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C4" w:rsidRDefault="001B2AC4" w:rsidP="007B1DA6">
      <w:pPr>
        <w:ind w:firstLine="709"/>
        <w:jc w:val="both"/>
        <w:rPr>
          <w:sz w:val="28"/>
          <w:szCs w:val="28"/>
        </w:rPr>
      </w:pPr>
    </w:p>
    <w:p w:rsidR="001B2AC4" w:rsidRPr="001B2AC4" w:rsidRDefault="001B2AC4" w:rsidP="00B658B9">
      <w:pPr>
        <w:shd w:val="clear" w:color="auto" w:fill="FFFFFF"/>
        <w:spacing w:before="90" w:after="225"/>
        <w:jc w:val="center"/>
        <w:textAlignment w:val="baseline"/>
        <w:outlineLvl w:val="0"/>
        <w:rPr>
          <w:rFonts w:ascii="inherit" w:hAnsi="inherit" w:cs="Arial"/>
          <w:b/>
          <w:bCs/>
          <w:color w:val="000000"/>
          <w:kern w:val="36"/>
          <w:sz w:val="28"/>
          <w:szCs w:val="28"/>
        </w:rPr>
      </w:pPr>
      <w:r w:rsidRPr="001B2AC4">
        <w:rPr>
          <w:rFonts w:ascii="inherit" w:hAnsi="inherit" w:cs="Arial"/>
          <w:b/>
          <w:bCs/>
          <w:color w:val="000000"/>
          <w:kern w:val="36"/>
          <w:sz w:val="28"/>
          <w:szCs w:val="28"/>
        </w:rPr>
        <w:t>Тренинг «Консультационная поддержка» в рамках программ обучения АО «Корпорация «МСП»</w:t>
      </w:r>
    </w:p>
    <w:p w:rsidR="001B2AC4" w:rsidRPr="001B2AC4" w:rsidRDefault="001B2AC4" w:rsidP="001B2AC4">
      <w:p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1B2AC4">
        <w:rPr>
          <w:rFonts w:ascii="Arial" w:hAnsi="Arial" w:cs="Arial"/>
          <w:color w:val="333333"/>
        </w:rPr>
        <w:t> </w:t>
      </w:r>
    </w:p>
    <w:p w:rsidR="001B2AC4" w:rsidRDefault="001B2AC4" w:rsidP="003A3253">
      <w:pPr>
        <w:shd w:val="clear" w:color="auto" w:fill="FFFFFF"/>
        <w:spacing w:before="150" w:after="150" w:line="360" w:lineRule="atLeast"/>
        <w:ind w:firstLine="709"/>
        <w:jc w:val="both"/>
        <w:textAlignment w:val="baseline"/>
        <w:rPr>
          <w:rFonts w:ascii="inherit" w:hAnsi="inherit" w:cs="Arial"/>
          <w:color w:val="333333"/>
        </w:rPr>
      </w:pPr>
      <w:r w:rsidRPr="001B2AC4">
        <w:rPr>
          <w:rFonts w:ascii="inherit" w:hAnsi="inherit" w:cs="Arial"/>
          <w:color w:val="333333"/>
        </w:rPr>
        <w:t>Центр </w:t>
      </w:r>
      <w:r w:rsidR="00B658B9" w:rsidRPr="001B2AC4">
        <w:rPr>
          <w:rFonts w:ascii="inherit" w:hAnsi="inherit" w:cs="Arial"/>
          <w:color w:val="333333"/>
        </w:rPr>
        <w:t>поддержки предпринимательства</w:t>
      </w:r>
      <w:r w:rsidRPr="001B2AC4">
        <w:rPr>
          <w:rFonts w:ascii="inherit" w:hAnsi="inherit" w:cs="Arial"/>
          <w:color w:val="333333"/>
        </w:rPr>
        <w:t xml:space="preserve"> </w:t>
      </w:r>
      <w:r w:rsidR="00B658B9">
        <w:rPr>
          <w:rFonts w:ascii="inherit" w:hAnsi="inherit" w:cs="Arial"/>
          <w:color w:val="333333"/>
        </w:rPr>
        <w:t>ГАУ «</w:t>
      </w:r>
      <w:r w:rsidRPr="001B2AC4">
        <w:rPr>
          <w:rFonts w:ascii="inherit" w:hAnsi="inherit" w:cs="Arial"/>
          <w:color w:val="333333"/>
        </w:rPr>
        <w:t>Брянск</w:t>
      </w:r>
      <w:r w:rsidR="00B658B9">
        <w:rPr>
          <w:rFonts w:ascii="inherit" w:hAnsi="inherit" w:cs="Arial"/>
          <w:color w:val="333333"/>
        </w:rPr>
        <w:t>ий</w:t>
      </w:r>
      <w:r w:rsidRPr="001B2AC4">
        <w:rPr>
          <w:rFonts w:ascii="inherit" w:hAnsi="inherit" w:cs="Arial"/>
          <w:color w:val="333333"/>
        </w:rPr>
        <w:t xml:space="preserve"> област</w:t>
      </w:r>
      <w:r w:rsidR="00B658B9">
        <w:rPr>
          <w:rFonts w:ascii="inherit" w:hAnsi="inherit" w:cs="Arial"/>
          <w:color w:val="333333"/>
        </w:rPr>
        <w:t>ной бизнес инкубатор»</w:t>
      </w:r>
      <w:r w:rsidRPr="001B2AC4">
        <w:rPr>
          <w:rFonts w:ascii="inherit" w:hAnsi="inherit" w:cs="Arial"/>
          <w:color w:val="333333"/>
        </w:rPr>
        <w:t xml:space="preserve"> приглашает предпринимателей Брянской области принять участие в тренинге «Консультационная поддержка» в рамках программ обучения АО «Корпорация «МСП» для субъектов малого и среднего предпринимательства, который состоится 4 июля  2018 года в </w:t>
      </w:r>
      <w:r>
        <w:rPr>
          <w:rFonts w:ascii="inherit" w:hAnsi="inherit" w:cs="Arial"/>
          <w:color w:val="333333"/>
        </w:rPr>
        <w:t>11:00</w:t>
      </w:r>
      <w:r w:rsidRPr="001B2AC4">
        <w:rPr>
          <w:rFonts w:ascii="inherit" w:hAnsi="inherit" w:cs="Arial"/>
          <w:color w:val="333333"/>
        </w:rPr>
        <w:t>.</w:t>
      </w:r>
    </w:p>
    <w:p w:rsidR="00197FB8" w:rsidRDefault="00197FB8" w:rsidP="003A3253">
      <w:pPr>
        <w:shd w:val="clear" w:color="auto" w:fill="FFFFFF"/>
        <w:spacing w:before="150" w:after="150" w:line="360" w:lineRule="atLeast"/>
        <w:ind w:firstLine="709"/>
        <w:jc w:val="both"/>
        <w:textAlignment w:val="baseline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t xml:space="preserve">Место проведения тренинга: </w:t>
      </w:r>
      <w:r w:rsidR="009B7DC5">
        <w:rPr>
          <w:rFonts w:ascii="inherit" w:hAnsi="inherit" w:cs="Arial"/>
          <w:color w:val="333333"/>
        </w:rPr>
        <w:t>п</w:t>
      </w:r>
      <w:proofErr w:type="gramStart"/>
      <w:r w:rsidR="009B7DC5">
        <w:rPr>
          <w:rFonts w:ascii="inherit" w:hAnsi="inherit" w:cs="Arial"/>
          <w:color w:val="333333"/>
        </w:rPr>
        <w:t xml:space="preserve">.. </w:t>
      </w:r>
      <w:proofErr w:type="gramEnd"/>
      <w:r w:rsidR="009B7DC5">
        <w:rPr>
          <w:rFonts w:ascii="inherit" w:hAnsi="inherit" w:cs="Arial"/>
          <w:color w:val="333333"/>
        </w:rPr>
        <w:t xml:space="preserve">Клетня, ул. Ленина, д. 89, </w:t>
      </w:r>
      <w:proofErr w:type="spellStart"/>
      <w:r w:rsidR="009B7DC5">
        <w:rPr>
          <w:rFonts w:ascii="inherit" w:hAnsi="inherit" w:cs="Arial"/>
          <w:color w:val="333333"/>
        </w:rPr>
        <w:t>Конференцзал</w:t>
      </w:r>
      <w:proofErr w:type="spellEnd"/>
      <w:r w:rsidR="009B7DC5">
        <w:rPr>
          <w:rFonts w:ascii="inherit" w:hAnsi="inherit" w:cs="Arial"/>
          <w:color w:val="333333"/>
        </w:rPr>
        <w:t xml:space="preserve">  Центральной районной библиотеки</w:t>
      </w:r>
      <w:bookmarkStart w:id="0" w:name="_GoBack"/>
      <w:bookmarkEnd w:id="0"/>
    </w:p>
    <w:p w:rsidR="00B658B9" w:rsidRPr="001B2AC4" w:rsidRDefault="00B658B9" w:rsidP="003A3253">
      <w:pPr>
        <w:shd w:val="clear" w:color="auto" w:fill="FFFFFF"/>
        <w:spacing w:before="150" w:after="150" w:line="360" w:lineRule="atLeast"/>
        <w:ind w:firstLine="709"/>
        <w:jc w:val="both"/>
        <w:textAlignment w:val="baseline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t xml:space="preserve">Участниками тренинга могут стать </w:t>
      </w:r>
      <w:r w:rsidR="00197FB8" w:rsidRPr="00197FB8">
        <w:rPr>
          <w:rFonts w:ascii="inherit" w:hAnsi="inherit" w:cs="Arial"/>
          <w:color w:val="333333"/>
        </w:rPr>
        <w:t>субъект</w:t>
      </w:r>
      <w:r>
        <w:rPr>
          <w:rFonts w:ascii="inherit" w:hAnsi="inherit" w:cs="Arial"/>
          <w:color w:val="333333"/>
        </w:rPr>
        <w:t>ы</w:t>
      </w:r>
      <w:r w:rsidR="00197FB8" w:rsidRPr="00197FB8">
        <w:rPr>
          <w:rFonts w:ascii="inherit" w:hAnsi="inherit" w:cs="Arial"/>
          <w:color w:val="333333"/>
        </w:rPr>
        <w:t xml:space="preserve"> малого и среднего предпринимательства, зарегистрированны</w:t>
      </w:r>
      <w:r>
        <w:rPr>
          <w:rFonts w:ascii="inherit" w:hAnsi="inherit" w:cs="Arial"/>
          <w:color w:val="333333"/>
        </w:rPr>
        <w:t>е</w:t>
      </w:r>
      <w:r w:rsidR="00197FB8" w:rsidRPr="00197FB8">
        <w:rPr>
          <w:rFonts w:ascii="inherit" w:hAnsi="inherit" w:cs="Arial"/>
          <w:color w:val="333333"/>
        </w:rPr>
        <w:t xml:space="preserve"> и осуществляющи</w:t>
      </w:r>
      <w:r>
        <w:rPr>
          <w:rFonts w:ascii="inherit" w:hAnsi="inherit" w:cs="Arial"/>
          <w:color w:val="333333"/>
        </w:rPr>
        <w:t>е</w:t>
      </w:r>
      <w:r w:rsidR="00197FB8" w:rsidRPr="00197FB8">
        <w:rPr>
          <w:rFonts w:ascii="inherit" w:hAnsi="inherit" w:cs="Arial"/>
          <w:color w:val="333333"/>
        </w:rPr>
        <w:t xml:space="preserve"> свою деятельность на территории Брянской области в соответствии с действующим законодательством.</w:t>
      </w:r>
    </w:p>
    <w:p w:rsidR="001B2AC4" w:rsidRPr="001B2AC4" w:rsidRDefault="001B2AC4" w:rsidP="003A3253">
      <w:pPr>
        <w:shd w:val="clear" w:color="auto" w:fill="FFFFFF"/>
        <w:spacing w:before="150" w:after="150" w:line="360" w:lineRule="atLeast"/>
        <w:ind w:firstLine="709"/>
        <w:jc w:val="both"/>
        <w:textAlignment w:val="baseline"/>
        <w:rPr>
          <w:rFonts w:ascii="inherit" w:hAnsi="inherit" w:cs="Arial"/>
          <w:color w:val="333333"/>
        </w:rPr>
      </w:pPr>
      <w:r w:rsidRPr="001B2AC4">
        <w:rPr>
          <w:rFonts w:ascii="inherit" w:hAnsi="inherit" w:cs="Arial"/>
          <w:color w:val="333333"/>
        </w:rPr>
        <w:t>По завершению тренинга Вы сможете получить информацию:</w:t>
      </w:r>
    </w:p>
    <w:p w:rsidR="001B2AC4" w:rsidRPr="001B2AC4" w:rsidRDefault="001B2AC4" w:rsidP="003A3253">
      <w:pPr>
        <w:shd w:val="clear" w:color="auto" w:fill="FFFFFF"/>
        <w:spacing w:before="150" w:after="150" w:line="360" w:lineRule="atLeast"/>
        <w:ind w:firstLine="709"/>
        <w:jc w:val="both"/>
        <w:textAlignment w:val="baseline"/>
        <w:rPr>
          <w:rFonts w:ascii="inherit" w:hAnsi="inherit" w:cs="Arial"/>
          <w:color w:val="333333"/>
        </w:rPr>
      </w:pPr>
      <w:r w:rsidRPr="001B2AC4">
        <w:rPr>
          <w:rFonts w:ascii="inherit" w:hAnsi="inherit" w:cs="Arial"/>
          <w:color w:val="333333"/>
        </w:rPr>
        <w:t>о существующей инфраструктуре консультационной поддержки;</w:t>
      </w:r>
    </w:p>
    <w:p w:rsidR="001B2AC4" w:rsidRDefault="001B2AC4" w:rsidP="003A3253">
      <w:pPr>
        <w:shd w:val="clear" w:color="auto" w:fill="FFFFFF"/>
        <w:spacing w:before="150" w:after="150" w:line="360" w:lineRule="atLeast"/>
        <w:ind w:firstLine="709"/>
        <w:jc w:val="both"/>
        <w:textAlignment w:val="baseline"/>
        <w:rPr>
          <w:rFonts w:ascii="inherit" w:hAnsi="inherit" w:cs="Arial"/>
          <w:color w:val="333333"/>
        </w:rPr>
      </w:pPr>
      <w:r w:rsidRPr="001B2AC4">
        <w:rPr>
          <w:rFonts w:ascii="inherit" w:hAnsi="inherit" w:cs="Arial"/>
          <w:color w:val="333333"/>
        </w:rPr>
        <w:t>о видах консультационных услуг, оказывающихся организациями, образующими консультационную инфраструктуру поддержки субъек</w:t>
      </w:r>
      <w:r w:rsidRPr="001B2AC4">
        <w:rPr>
          <w:rFonts w:ascii="inherit" w:hAnsi="inherit" w:cs="Arial"/>
          <w:color w:val="333333"/>
        </w:rPr>
        <w:softHyphen/>
        <w:t>тов МСП.</w:t>
      </w:r>
    </w:p>
    <w:p w:rsidR="001B2AC4" w:rsidRPr="001B2AC4" w:rsidRDefault="001B2AC4" w:rsidP="003A3253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ascii="inherit" w:hAnsi="inherit" w:cs="Arial"/>
          <w:color w:val="333333"/>
        </w:rPr>
      </w:pPr>
      <w:r w:rsidRPr="001B2AC4">
        <w:rPr>
          <w:rFonts w:ascii="inherit" w:hAnsi="inherit" w:cs="Arial"/>
          <w:color w:val="333333"/>
        </w:rPr>
        <w:t>Для участия в тренинге необходимо до «</w:t>
      </w:r>
      <w:r>
        <w:rPr>
          <w:rFonts w:ascii="inherit" w:hAnsi="inherit" w:cs="Arial"/>
          <w:color w:val="333333"/>
        </w:rPr>
        <w:t>02</w:t>
      </w:r>
      <w:r w:rsidRPr="001B2AC4">
        <w:rPr>
          <w:rFonts w:ascii="inherit" w:hAnsi="inherit" w:cs="Arial"/>
          <w:color w:val="333333"/>
        </w:rPr>
        <w:t xml:space="preserve">» </w:t>
      </w:r>
      <w:r>
        <w:rPr>
          <w:rFonts w:ascii="inherit" w:hAnsi="inherit" w:cs="Arial"/>
          <w:color w:val="333333"/>
        </w:rPr>
        <w:t>июля</w:t>
      </w:r>
      <w:r w:rsidRPr="001B2AC4">
        <w:rPr>
          <w:rFonts w:ascii="inherit" w:hAnsi="inherit" w:cs="Arial"/>
          <w:color w:val="333333"/>
        </w:rPr>
        <w:t xml:space="preserve"> 2018 года направить заполненную форму заявки на электронный адрес:</w:t>
      </w:r>
      <w:r w:rsidR="00197FB8">
        <w:rPr>
          <w:rFonts w:ascii="inherit" w:hAnsi="inherit" w:cs="Arial"/>
          <w:color w:val="333333"/>
        </w:rPr>
        <w:t xml:space="preserve"> </w:t>
      </w:r>
      <w:proofErr w:type="spellStart"/>
      <w:r w:rsidR="00197FB8">
        <w:rPr>
          <w:rFonts w:ascii="inherit" w:hAnsi="inherit" w:cs="Arial"/>
          <w:color w:val="333333"/>
          <w:lang w:val="en-US"/>
        </w:rPr>
        <w:t>ledbrand</w:t>
      </w:r>
      <w:proofErr w:type="spellEnd"/>
      <w:r w:rsidR="00197FB8" w:rsidRPr="00197FB8">
        <w:rPr>
          <w:rFonts w:ascii="inherit" w:hAnsi="inherit" w:cs="Arial"/>
          <w:color w:val="333333"/>
        </w:rPr>
        <w:t>32@</w:t>
      </w:r>
      <w:proofErr w:type="spellStart"/>
      <w:r w:rsidR="00197FB8">
        <w:rPr>
          <w:rFonts w:ascii="inherit" w:hAnsi="inherit" w:cs="Arial"/>
          <w:color w:val="333333"/>
          <w:lang w:val="en-US"/>
        </w:rPr>
        <w:t>gmail</w:t>
      </w:r>
      <w:proofErr w:type="spellEnd"/>
      <w:r w:rsidR="00197FB8" w:rsidRPr="00197FB8">
        <w:rPr>
          <w:rFonts w:ascii="inherit" w:hAnsi="inherit" w:cs="Arial"/>
          <w:color w:val="333333"/>
        </w:rPr>
        <w:t>.</w:t>
      </w:r>
      <w:r w:rsidR="00197FB8">
        <w:rPr>
          <w:rFonts w:ascii="inherit" w:hAnsi="inherit" w:cs="Arial"/>
          <w:color w:val="333333"/>
          <w:lang w:val="en-US"/>
        </w:rPr>
        <w:t>com</w:t>
      </w:r>
      <w:r w:rsidR="00197FB8" w:rsidRPr="00197FB8">
        <w:rPr>
          <w:rFonts w:ascii="inherit" w:hAnsi="inherit" w:cs="Arial"/>
          <w:color w:val="333333"/>
        </w:rPr>
        <w:t xml:space="preserve"> </w:t>
      </w:r>
      <w:r w:rsidR="00197FB8">
        <w:rPr>
          <w:rFonts w:ascii="inherit" w:hAnsi="inherit" w:cs="Arial"/>
          <w:color w:val="333333"/>
        </w:rPr>
        <w:t xml:space="preserve">Кривов Алексей Владимирович, тел.: +7 920-846-25-27, или </w:t>
      </w:r>
      <w:hyperlink r:id="rId5" w:history="1">
        <w:r w:rsidRPr="00A04519">
          <w:rPr>
            <w:rFonts w:ascii="inherit" w:hAnsi="inherit" w:cs="Arial"/>
            <w:bCs/>
            <w:color w:val="333333"/>
            <w:bdr w:val="none" w:sz="0" w:space="0" w:color="auto" w:frame="1"/>
          </w:rPr>
          <w:t>cpp32bink@gmail.</w:t>
        </w:r>
      </w:hyperlink>
      <w:r w:rsidRPr="00A04519">
        <w:rPr>
          <w:rFonts w:ascii="inherit" w:hAnsi="inherit" w:cs="Arial"/>
          <w:bCs/>
          <w:color w:val="333333"/>
          <w:bdr w:val="none" w:sz="0" w:space="0" w:color="auto" w:frame="1"/>
        </w:rPr>
        <w:t>com</w:t>
      </w:r>
      <w:r w:rsidRPr="001B2AC4">
        <w:rPr>
          <w:rFonts w:ascii="inherit" w:hAnsi="inherit" w:cs="Arial"/>
          <w:color w:val="333333"/>
        </w:rPr>
        <w:t> </w:t>
      </w:r>
      <w:proofErr w:type="spellStart"/>
      <w:r w:rsidR="00197FB8">
        <w:rPr>
          <w:rFonts w:ascii="inherit" w:hAnsi="inherit" w:cs="Arial"/>
          <w:color w:val="333333"/>
        </w:rPr>
        <w:t>Лужецкая</w:t>
      </w:r>
      <w:proofErr w:type="spellEnd"/>
      <w:r w:rsidR="00197FB8">
        <w:rPr>
          <w:rFonts w:ascii="inherit" w:hAnsi="inherit" w:cs="Arial"/>
          <w:color w:val="333333"/>
        </w:rPr>
        <w:t xml:space="preserve"> Маргарита Геннадьевна тел.</w:t>
      </w:r>
      <w:r w:rsidRPr="001B2AC4">
        <w:rPr>
          <w:rFonts w:ascii="inherit" w:hAnsi="inherit" w:cs="Arial"/>
          <w:color w:val="333333"/>
        </w:rPr>
        <w:t>: (4832) 58-92-83.</w:t>
      </w:r>
      <w:r w:rsidRPr="001B2AC4">
        <w:rPr>
          <w:rFonts w:ascii="inherit" w:hAnsi="inherit" w:cs="Arial"/>
          <w:color w:val="333333"/>
        </w:rPr>
        <w:br/>
      </w:r>
    </w:p>
    <w:p w:rsidR="001B2AC4" w:rsidRDefault="001B2AC4" w:rsidP="007B1DA6">
      <w:pPr>
        <w:ind w:firstLine="709"/>
        <w:jc w:val="both"/>
        <w:rPr>
          <w:sz w:val="28"/>
          <w:szCs w:val="28"/>
        </w:rPr>
      </w:pPr>
    </w:p>
    <w:p w:rsidR="003A3253" w:rsidRDefault="003A3253" w:rsidP="003A325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A3253" w:rsidRDefault="003A3253" w:rsidP="003A3253">
      <w:pPr>
        <w:jc w:val="center"/>
        <w:rPr>
          <w:sz w:val="28"/>
          <w:szCs w:val="28"/>
        </w:rPr>
      </w:pPr>
      <w:r>
        <w:rPr>
          <w:sz w:val="28"/>
          <w:szCs w:val="28"/>
        </w:rPr>
        <w:t>(запрос) на оказание услу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и)</w:t>
      </w:r>
    </w:p>
    <w:p w:rsidR="003A3253" w:rsidRDefault="003A3253" w:rsidP="003A3253">
      <w:pPr>
        <w:jc w:val="both"/>
        <w:rPr>
          <w:sz w:val="28"/>
          <w:szCs w:val="28"/>
        </w:rPr>
      </w:pPr>
      <w:r>
        <w:rPr>
          <w:sz w:val="28"/>
          <w:szCs w:val="28"/>
        </w:rPr>
        <w:t>1. Заявитель: ______________________________________________________</w:t>
      </w:r>
    </w:p>
    <w:p w:rsidR="003A3253" w:rsidRDefault="003A3253" w:rsidP="003A3253">
      <w:pPr>
        <w:jc w:val="both"/>
      </w:pPr>
      <w:r>
        <w:t>(полное наименование юридического лица, включая организационно-правовую форму/ Ф.И.О. физического лица, индивидуального предпринимателя)</w:t>
      </w:r>
    </w:p>
    <w:p w:rsidR="003A3253" w:rsidRDefault="003A3253" w:rsidP="003A3253">
      <w:pPr>
        <w:jc w:val="both"/>
        <w:rPr>
          <w:sz w:val="28"/>
          <w:szCs w:val="28"/>
        </w:rPr>
      </w:pPr>
      <w:r>
        <w:rPr>
          <w:sz w:val="28"/>
          <w:szCs w:val="28"/>
        </w:rPr>
        <w:t>2. Сокращенное наименование юридического лица (при наличии):________</w:t>
      </w:r>
    </w:p>
    <w:p w:rsidR="003A3253" w:rsidRDefault="003A3253" w:rsidP="003A32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A3253" w:rsidRDefault="003A3253" w:rsidP="003A3253">
      <w:pPr>
        <w:jc w:val="both"/>
        <w:rPr>
          <w:sz w:val="28"/>
          <w:szCs w:val="28"/>
        </w:rPr>
      </w:pPr>
      <w:r>
        <w:rPr>
          <w:sz w:val="28"/>
          <w:szCs w:val="28"/>
        </w:rPr>
        <w:t>3. ИНН:__________________________________________________________</w:t>
      </w:r>
    </w:p>
    <w:p w:rsidR="003A3253" w:rsidRDefault="003A3253" w:rsidP="003A3253">
      <w:pPr>
        <w:jc w:val="both"/>
        <w:rPr>
          <w:sz w:val="28"/>
          <w:szCs w:val="28"/>
        </w:rPr>
      </w:pPr>
      <w:r>
        <w:rPr>
          <w:sz w:val="28"/>
          <w:szCs w:val="28"/>
        </w:rPr>
        <w:t>4. ОГРН (ОГРНИП):_______________________________________________</w:t>
      </w:r>
    </w:p>
    <w:p w:rsidR="003A3253" w:rsidRDefault="003A3253" w:rsidP="003A3253">
      <w:pPr>
        <w:jc w:val="both"/>
        <w:rPr>
          <w:sz w:val="28"/>
          <w:szCs w:val="28"/>
        </w:rPr>
      </w:pPr>
      <w:r>
        <w:rPr>
          <w:sz w:val="28"/>
          <w:szCs w:val="28"/>
        </w:rPr>
        <w:t>5. Реквизиты:</w:t>
      </w:r>
    </w:p>
    <w:p w:rsidR="003A3253" w:rsidRDefault="003A3253" w:rsidP="003A3253">
      <w:pPr>
        <w:jc w:val="both"/>
        <w:rPr>
          <w:sz w:val="28"/>
          <w:szCs w:val="28"/>
        </w:rPr>
      </w:pPr>
      <w:r>
        <w:rPr>
          <w:sz w:val="28"/>
          <w:szCs w:val="28"/>
        </w:rPr>
        <w:t>5.1. Юридический адрес, домашний адрес (для индивидуальных предпринимателей, физических лиц):__________________________________</w:t>
      </w:r>
    </w:p>
    <w:p w:rsidR="003A3253" w:rsidRDefault="003A3253" w:rsidP="003A325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__________________________________________________________________</w:t>
      </w:r>
      <w:proofErr w:type="gramEnd"/>
    </w:p>
    <w:p w:rsidR="003A3253" w:rsidRPr="004A6B40" w:rsidRDefault="003A3253" w:rsidP="003A3253">
      <w:pPr>
        <w:jc w:val="center"/>
      </w:pPr>
      <w:proofErr w:type="gramStart"/>
      <w:r>
        <w:t>Почтовый индекс, субъект РФ, район, населенный пункт, улица, номер дома, корпус, квартира, офис</w:t>
      </w:r>
      <w:proofErr w:type="gramEnd"/>
    </w:p>
    <w:p w:rsidR="003A3253" w:rsidRDefault="003A3253" w:rsidP="003A32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Фактический адрес:____________________________________________</w:t>
      </w:r>
    </w:p>
    <w:p w:rsidR="003A3253" w:rsidRDefault="003A3253" w:rsidP="003A325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</w:t>
      </w:r>
      <w:proofErr w:type="gramEnd"/>
    </w:p>
    <w:p w:rsidR="003A3253" w:rsidRPr="004A6B40" w:rsidRDefault="003A3253" w:rsidP="003A3253">
      <w:pPr>
        <w:jc w:val="center"/>
      </w:pPr>
      <w:proofErr w:type="gramStart"/>
      <w:r w:rsidRPr="004A6B40">
        <w:t>Почтовый индекс, субъект РФ, район, населенный пункт, улица, номер дома, корпус, квартира, офис</w:t>
      </w:r>
      <w:proofErr w:type="gramEnd"/>
    </w:p>
    <w:p w:rsidR="003A3253" w:rsidRDefault="003A3253" w:rsidP="003A3253">
      <w:pPr>
        <w:jc w:val="both"/>
        <w:rPr>
          <w:sz w:val="28"/>
          <w:szCs w:val="28"/>
        </w:rPr>
      </w:pPr>
      <w:r>
        <w:rPr>
          <w:sz w:val="28"/>
          <w:szCs w:val="28"/>
        </w:rPr>
        <w:t>5.3. Контактные данные:</w:t>
      </w:r>
    </w:p>
    <w:p w:rsidR="003A3253" w:rsidRDefault="003A3253" w:rsidP="003A3253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лицо:_________________________________________________</w:t>
      </w:r>
    </w:p>
    <w:p w:rsidR="003A3253" w:rsidRPr="005769AB" w:rsidRDefault="003A3253" w:rsidP="003A3253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Телефон:_________________________</w:t>
      </w:r>
      <w:r>
        <w:rPr>
          <w:sz w:val="28"/>
          <w:szCs w:val="28"/>
          <w:lang w:val="en-US"/>
        </w:rPr>
        <w:t>e</w:t>
      </w:r>
      <w:r w:rsidRPr="005769AB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__________________________</w:t>
      </w:r>
    </w:p>
    <w:p w:rsidR="003A3253" w:rsidRDefault="003A3253" w:rsidP="003A3253">
      <w:pPr>
        <w:jc w:val="both"/>
        <w:rPr>
          <w:sz w:val="28"/>
          <w:szCs w:val="28"/>
        </w:rPr>
      </w:pPr>
      <w:r w:rsidRPr="005769AB">
        <w:rPr>
          <w:sz w:val="28"/>
          <w:szCs w:val="28"/>
        </w:rPr>
        <w:t xml:space="preserve">6. </w:t>
      </w:r>
      <w:r>
        <w:rPr>
          <w:sz w:val="28"/>
          <w:szCs w:val="28"/>
        </w:rPr>
        <w:t>Краткая справка о деятельности субъекта МСП:</w:t>
      </w:r>
    </w:p>
    <w:p w:rsidR="003A3253" w:rsidRDefault="003A3253" w:rsidP="003A3253">
      <w:pPr>
        <w:jc w:val="both"/>
        <w:rPr>
          <w:sz w:val="28"/>
          <w:szCs w:val="28"/>
        </w:rPr>
      </w:pPr>
      <w:r>
        <w:rPr>
          <w:sz w:val="28"/>
          <w:szCs w:val="28"/>
        </w:rPr>
        <w:t>6.1. Код ОКВЭД с расшифровкой:___________________________________</w:t>
      </w:r>
    </w:p>
    <w:p w:rsidR="003A3253" w:rsidRPr="005769AB" w:rsidRDefault="003A3253" w:rsidP="003A3253">
      <w:pPr>
        <w:jc w:val="both"/>
        <w:rPr>
          <w:sz w:val="28"/>
          <w:szCs w:val="28"/>
        </w:rPr>
      </w:pPr>
    </w:p>
    <w:p w:rsidR="003A3253" w:rsidRDefault="003A3253" w:rsidP="003A3253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лице:__________________________________________________________</w:t>
      </w:r>
    </w:p>
    <w:p w:rsidR="003A3253" w:rsidRPr="00A67DC9" w:rsidRDefault="003A3253" w:rsidP="003A3253">
      <w:pPr>
        <w:jc w:val="center"/>
      </w:pPr>
      <w:r>
        <w:t>(должность)</w:t>
      </w:r>
    </w:p>
    <w:p w:rsidR="003A3253" w:rsidRDefault="003A3253" w:rsidP="003A32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A3253" w:rsidRDefault="003A3253" w:rsidP="003A3253">
      <w:pPr>
        <w:jc w:val="center"/>
      </w:pPr>
      <w:r w:rsidRPr="00A67DC9">
        <w:t>(фамилия, имя, отчество)</w:t>
      </w:r>
    </w:p>
    <w:p w:rsidR="003A3253" w:rsidRDefault="003A3253" w:rsidP="003A325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основании:_______________________________________</w:t>
      </w:r>
    </w:p>
    <w:p w:rsidR="003A3253" w:rsidRPr="001E6F32" w:rsidRDefault="003A3253" w:rsidP="003A3253">
      <w:pPr>
        <w:jc w:val="both"/>
        <w:rPr>
          <w:sz w:val="28"/>
          <w:szCs w:val="28"/>
        </w:rPr>
      </w:pPr>
      <w:r w:rsidRPr="001E6F32">
        <w:rPr>
          <w:sz w:val="28"/>
          <w:szCs w:val="28"/>
        </w:rPr>
        <w:t xml:space="preserve">в соответствии со статьёй 428 Гражданского кодекса Российской Федерации полностью </w:t>
      </w:r>
      <w:proofErr w:type="gramStart"/>
      <w:r w:rsidRPr="001E6F32">
        <w:rPr>
          <w:sz w:val="28"/>
          <w:szCs w:val="28"/>
        </w:rPr>
        <w:t>и</w:t>
      </w:r>
      <w:proofErr w:type="gramEnd"/>
      <w:r w:rsidRPr="001E6F32">
        <w:rPr>
          <w:sz w:val="28"/>
          <w:szCs w:val="28"/>
        </w:rPr>
        <w:t xml:space="preserve"> безусловно присоединяется к Договору присоединения об оказании услуг ГАУ «Брянский областной бизнес-инкубатор» (далее – Договор), условия которого определены ГАУ «Брянский областной бизнес-инкубатор» и опубликованы на сайте ГАУ «Брянский областной бизнес-инкубатор»:</w:t>
      </w:r>
      <w:r>
        <w:rPr>
          <w:sz w:val="28"/>
          <w:szCs w:val="28"/>
        </w:rPr>
        <w:t xml:space="preserve"> </w:t>
      </w:r>
      <w:r w:rsidRPr="00BB107B">
        <w:rPr>
          <w:sz w:val="28"/>
          <w:szCs w:val="28"/>
        </w:rPr>
        <w:t>http://www.</w:t>
      </w:r>
      <w:hyperlink r:id="rId6" w:history="1">
        <w:r w:rsidRPr="00BB107B">
          <w:rPr>
            <w:rStyle w:val="a5"/>
            <w:sz w:val="28"/>
            <w:szCs w:val="28"/>
            <w:lang w:val="en-US"/>
          </w:rPr>
          <w:t>bink</w:t>
        </w:r>
        <w:r w:rsidRPr="00BB107B">
          <w:rPr>
            <w:rStyle w:val="a5"/>
            <w:sz w:val="28"/>
            <w:szCs w:val="28"/>
          </w:rPr>
          <w:t>32.</w:t>
        </w:r>
        <w:r w:rsidRPr="00BB107B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</w:t>
      </w:r>
      <w:r w:rsidRPr="001E6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сайте Центра поддержки предпринимательства: </w:t>
      </w:r>
      <w:r w:rsidRPr="00BB107B">
        <w:rPr>
          <w:sz w:val="28"/>
          <w:szCs w:val="28"/>
        </w:rPr>
        <w:t>http://</w:t>
      </w:r>
      <w:r w:rsidRPr="00991056">
        <w:rPr>
          <w:sz w:val="28"/>
          <w:szCs w:val="28"/>
        </w:rPr>
        <w:t>www.</w:t>
      </w:r>
      <w:r w:rsidRPr="001E6F32">
        <w:rPr>
          <w:sz w:val="28"/>
          <w:szCs w:val="28"/>
          <w:lang w:val="en-US"/>
        </w:rPr>
        <w:t>cpp</w:t>
      </w:r>
      <w:r w:rsidRPr="001E6F32">
        <w:rPr>
          <w:sz w:val="28"/>
          <w:szCs w:val="28"/>
        </w:rPr>
        <w:t>32.</w:t>
      </w:r>
      <w:r w:rsidRPr="001E6F32">
        <w:rPr>
          <w:sz w:val="28"/>
          <w:szCs w:val="28"/>
          <w:lang w:val="en-US"/>
        </w:rPr>
        <w:t>ru</w:t>
      </w:r>
      <w:r w:rsidRPr="001E6F32">
        <w:rPr>
          <w:sz w:val="28"/>
          <w:szCs w:val="28"/>
        </w:rPr>
        <w:t>.</w:t>
      </w:r>
    </w:p>
    <w:p w:rsidR="003A3253" w:rsidRPr="001E6F32" w:rsidRDefault="003A3253" w:rsidP="003A3253">
      <w:pPr>
        <w:ind w:firstLine="709"/>
        <w:jc w:val="both"/>
        <w:rPr>
          <w:sz w:val="28"/>
          <w:szCs w:val="28"/>
        </w:rPr>
      </w:pPr>
      <w:r w:rsidRPr="001E6F32">
        <w:rPr>
          <w:sz w:val="28"/>
          <w:szCs w:val="28"/>
        </w:rPr>
        <w:t xml:space="preserve">С текстом данного Договора (включая приложения), Регламентом </w:t>
      </w:r>
      <w:r>
        <w:rPr>
          <w:sz w:val="28"/>
          <w:szCs w:val="28"/>
        </w:rPr>
        <w:t xml:space="preserve">(положением) </w:t>
      </w:r>
      <w:r w:rsidRPr="001E6F32">
        <w:rPr>
          <w:sz w:val="28"/>
          <w:szCs w:val="28"/>
        </w:rPr>
        <w:t>оказания услуг,</w:t>
      </w:r>
      <w:r w:rsidRPr="001E6F32" w:rsidDel="00A97CC3">
        <w:rPr>
          <w:sz w:val="28"/>
          <w:szCs w:val="28"/>
        </w:rPr>
        <w:t xml:space="preserve"> </w:t>
      </w:r>
      <w:r w:rsidRPr="001E6F32">
        <w:rPr>
          <w:sz w:val="28"/>
          <w:szCs w:val="28"/>
        </w:rPr>
        <w:t>опубликованным на сайте ГАУ «Брянский областной бизнес-инкубатор», заявитель ознакомлен и обязуется соблюдать все положения указанных документов.</w:t>
      </w:r>
    </w:p>
    <w:p w:rsidR="003A3253" w:rsidRPr="00A67DC9" w:rsidRDefault="003A3253" w:rsidP="003A3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просит ГАУ «Брянский областной бизнес-инкубатор» оказать следующие услуги:</w:t>
      </w:r>
    </w:p>
    <w:tbl>
      <w:tblPr>
        <w:tblpPr w:leftFromText="180" w:rightFromText="180" w:vertAnchor="text" w:horzAnchor="page" w:tblpX="1270" w:tblpY="1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6379"/>
        <w:gridCol w:w="3051"/>
      </w:tblGrid>
      <w:tr w:rsidR="003A3253" w:rsidRPr="0017284C" w:rsidTr="00AF07FA">
        <w:trPr>
          <w:trHeight w:val="530"/>
        </w:trPr>
        <w:tc>
          <w:tcPr>
            <w:tcW w:w="743" w:type="dxa"/>
            <w:vAlign w:val="center"/>
          </w:tcPr>
          <w:p w:rsidR="003A3253" w:rsidRPr="009A063F" w:rsidRDefault="003A3253" w:rsidP="00AF07FA">
            <w:pPr>
              <w:jc w:val="center"/>
            </w:pPr>
            <w:r w:rsidRPr="009A063F">
              <w:t xml:space="preserve">№ </w:t>
            </w:r>
            <w:proofErr w:type="spellStart"/>
            <w:proofErr w:type="gramStart"/>
            <w:r w:rsidRPr="009A063F">
              <w:t>п</w:t>
            </w:r>
            <w:proofErr w:type="spellEnd"/>
            <w:proofErr w:type="gramEnd"/>
            <w:r w:rsidRPr="009A063F">
              <w:t>/</w:t>
            </w:r>
            <w:proofErr w:type="spellStart"/>
            <w:r w:rsidRPr="009A063F">
              <w:t>п</w:t>
            </w:r>
            <w:proofErr w:type="spellEnd"/>
          </w:p>
        </w:tc>
        <w:tc>
          <w:tcPr>
            <w:tcW w:w="6379" w:type="dxa"/>
            <w:shd w:val="clear" w:color="auto" w:fill="FFFFFF"/>
            <w:vAlign w:val="center"/>
          </w:tcPr>
          <w:p w:rsidR="003A3253" w:rsidRPr="009A063F" w:rsidRDefault="003A3253" w:rsidP="00AF07FA">
            <w:pPr>
              <w:ind w:firstLine="709"/>
              <w:jc w:val="center"/>
            </w:pPr>
            <w:r w:rsidRPr="009A063F">
              <w:t>Наименование</w:t>
            </w:r>
          </w:p>
          <w:p w:rsidR="003A3253" w:rsidRPr="009A063F" w:rsidRDefault="003A3253" w:rsidP="00AF07FA">
            <w:pPr>
              <w:ind w:firstLine="709"/>
              <w:jc w:val="center"/>
            </w:pPr>
            <w:r w:rsidRPr="009A063F">
              <w:t>услуги</w:t>
            </w:r>
          </w:p>
        </w:tc>
        <w:tc>
          <w:tcPr>
            <w:tcW w:w="3051" w:type="dxa"/>
            <w:vAlign w:val="center"/>
          </w:tcPr>
          <w:p w:rsidR="003A3253" w:rsidRPr="009A063F" w:rsidRDefault="003A3253" w:rsidP="00AF07FA">
            <w:pPr>
              <w:ind w:firstLine="709"/>
              <w:jc w:val="center"/>
            </w:pPr>
            <w:r w:rsidRPr="009A063F">
              <w:rPr>
                <w:sz w:val="26"/>
                <w:szCs w:val="26"/>
              </w:rPr>
              <w:t>Кол-во</w:t>
            </w:r>
          </w:p>
        </w:tc>
      </w:tr>
      <w:tr w:rsidR="003A3253" w:rsidRPr="0017284C" w:rsidTr="00AF07FA">
        <w:tc>
          <w:tcPr>
            <w:tcW w:w="743" w:type="dxa"/>
            <w:vAlign w:val="center"/>
          </w:tcPr>
          <w:p w:rsidR="003A3253" w:rsidRPr="009A063F" w:rsidRDefault="003A3253" w:rsidP="00AF07FA">
            <w:pPr>
              <w:jc w:val="center"/>
            </w:pPr>
            <w:r w:rsidRPr="009A063F">
              <w:t>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3253" w:rsidRPr="009A063F" w:rsidRDefault="003A3253" w:rsidP="00AF07FA">
            <w:pPr>
              <w:jc w:val="both"/>
            </w:pPr>
          </w:p>
        </w:tc>
        <w:tc>
          <w:tcPr>
            <w:tcW w:w="3051" w:type="dxa"/>
            <w:vAlign w:val="center"/>
          </w:tcPr>
          <w:p w:rsidR="003A3253" w:rsidRPr="009A063F" w:rsidRDefault="003A3253" w:rsidP="00AF07FA">
            <w:pPr>
              <w:ind w:firstLine="709"/>
              <w:jc w:val="center"/>
            </w:pPr>
          </w:p>
        </w:tc>
      </w:tr>
      <w:tr w:rsidR="003A3253" w:rsidRPr="0017284C" w:rsidTr="00AF07FA">
        <w:tc>
          <w:tcPr>
            <w:tcW w:w="743" w:type="dxa"/>
            <w:vAlign w:val="center"/>
          </w:tcPr>
          <w:p w:rsidR="003A3253" w:rsidRPr="009A063F" w:rsidRDefault="003A3253" w:rsidP="00AF07FA">
            <w:pPr>
              <w:jc w:val="center"/>
            </w:pPr>
            <w:r w:rsidRPr="009A063F">
              <w:t>2.</w:t>
            </w:r>
          </w:p>
        </w:tc>
        <w:tc>
          <w:tcPr>
            <w:tcW w:w="6379" w:type="dxa"/>
            <w:vAlign w:val="center"/>
          </w:tcPr>
          <w:p w:rsidR="003A3253" w:rsidRPr="009A063F" w:rsidRDefault="003A3253" w:rsidP="00AF07FA">
            <w:pPr>
              <w:ind w:firstLine="709"/>
              <w:jc w:val="both"/>
            </w:pPr>
          </w:p>
        </w:tc>
        <w:tc>
          <w:tcPr>
            <w:tcW w:w="3051" w:type="dxa"/>
            <w:vAlign w:val="center"/>
          </w:tcPr>
          <w:p w:rsidR="003A3253" w:rsidRPr="009A063F" w:rsidRDefault="003A3253" w:rsidP="00AF07FA">
            <w:pPr>
              <w:ind w:firstLine="709"/>
              <w:jc w:val="center"/>
            </w:pPr>
          </w:p>
        </w:tc>
      </w:tr>
      <w:tr w:rsidR="003A3253" w:rsidRPr="0017284C" w:rsidTr="00AF07FA">
        <w:tc>
          <w:tcPr>
            <w:tcW w:w="743" w:type="dxa"/>
            <w:vAlign w:val="center"/>
          </w:tcPr>
          <w:p w:rsidR="003A3253" w:rsidRPr="009A063F" w:rsidRDefault="003A3253" w:rsidP="00AF07FA">
            <w:pPr>
              <w:jc w:val="center"/>
            </w:pPr>
            <w:r w:rsidRPr="009A063F">
              <w:t>3.</w:t>
            </w:r>
          </w:p>
        </w:tc>
        <w:tc>
          <w:tcPr>
            <w:tcW w:w="6379" w:type="dxa"/>
            <w:vAlign w:val="center"/>
          </w:tcPr>
          <w:p w:rsidR="003A3253" w:rsidRPr="009A063F" w:rsidRDefault="003A3253" w:rsidP="00AF07FA">
            <w:pPr>
              <w:ind w:firstLine="709"/>
              <w:jc w:val="both"/>
              <w:rPr>
                <w:rFonts w:eastAsia="TimesNewRomanPSMT"/>
                <w:lang w:val="en-US"/>
              </w:rPr>
            </w:pPr>
          </w:p>
        </w:tc>
        <w:tc>
          <w:tcPr>
            <w:tcW w:w="3051" w:type="dxa"/>
            <w:vAlign w:val="center"/>
          </w:tcPr>
          <w:p w:rsidR="003A3253" w:rsidRPr="009A063F" w:rsidRDefault="003A3253" w:rsidP="00AF07FA">
            <w:pPr>
              <w:ind w:firstLine="709"/>
              <w:jc w:val="center"/>
            </w:pPr>
          </w:p>
        </w:tc>
      </w:tr>
    </w:tbl>
    <w:p w:rsidR="003A3253" w:rsidRPr="00F961A8" w:rsidRDefault="003A3253" w:rsidP="003A3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настоящим декларирует свою принадлежность и соответствие требованиям, установленным действующим законодательством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: (*отметить нужное  - </w:t>
      </w:r>
      <w:r>
        <w:rPr>
          <w:sz w:val="28"/>
          <w:szCs w:val="28"/>
          <w:lang w:val="en-US"/>
        </w:rPr>
        <w:t>V</w:t>
      </w:r>
      <w:r w:rsidRPr="00F961A8">
        <w:rPr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8792"/>
      </w:tblGrid>
      <w:tr w:rsidR="003A3253" w:rsidRPr="0017284C" w:rsidTr="00AF07FA">
        <w:tc>
          <w:tcPr>
            <w:tcW w:w="709" w:type="dxa"/>
            <w:shd w:val="clear" w:color="auto" w:fill="auto"/>
          </w:tcPr>
          <w:p w:rsidR="003A3253" w:rsidRPr="0017284C" w:rsidRDefault="003A3253" w:rsidP="00AF07FA">
            <w:pPr>
              <w:rPr>
                <w:iCs/>
              </w:rPr>
            </w:pPr>
            <w:r w:rsidRPr="0017284C">
              <w:rPr>
                <w:iCs/>
              </w:rPr>
              <w:t>*</w:t>
            </w:r>
          </w:p>
        </w:tc>
        <w:tc>
          <w:tcPr>
            <w:tcW w:w="9497" w:type="dxa"/>
            <w:shd w:val="clear" w:color="auto" w:fill="auto"/>
          </w:tcPr>
          <w:p w:rsidR="003A3253" w:rsidRPr="0017284C" w:rsidRDefault="003A3253" w:rsidP="00AF07FA">
            <w:pPr>
              <w:rPr>
                <w:iCs/>
              </w:rPr>
            </w:pPr>
            <w:r w:rsidRPr="0017284C">
              <w:rPr>
                <w:iCs/>
              </w:rPr>
              <w:t>Субъектам малого и среднего предпринимательства</w:t>
            </w:r>
          </w:p>
        </w:tc>
      </w:tr>
      <w:tr w:rsidR="003A3253" w:rsidRPr="0017284C" w:rsidTr="00AF07FA">
        <w:trPr>
          <w:trHeight w:val="408"/>
        </w:trPr>
        <w:tc>
          <w:tcPr>
            <w:tcW w:w="709" w:type="dxa"/>
            <w:shd w:val="clear" w:color="auto" w:fill="auto"/>
          </w:tcPr>
          <w:p w:rsidR="003A3253" w:rsidRPr="0017284C" w:rsidRDefault="003A3253" w:rsidP="00AF07FA">
            <w:pPr>
              <w:rPr>
                <w:iCs/>
              </w:rPr>
            </w:pPr>
            <w:r w:rsidRPr="0017284C">
              <w:rPr>
                <w:iCs/>
              </w:rPr>
              <w:t>*</w:t>
            </w:r>
          </w:p>
        </w:tc>
        <w:tc>
          <w:tcPr>
            <w:tcW w:w="9497" w:type="dxa"/>
            <w:shd w:val="clear" w:color="auto" w:fill="auto"/>
          </w:tcPr>
          <w:p w:rsidR="003A3253" w:rsidRPr="0017284C" w:rsidRDefault="003A3253" w:rsidP="00AF07FA">
            <w:pPr>
              <w:rPr>
                <w:iCs/>
              </w:rPr>
            </w:pPr>
            <w:r w:rsidRPr="0017284C">
              <w:rPr>
                <w:iCs/>
              </w:rPr>
              <w:t>Физическим лицам, заинтересованным в начале осуществления предпринимательской деятельности.</w:t>
            </w:r>
          </w:p>
        </w:tc>
      </w:tr>
    </w:tbl>
    <w:p w:rsidR="003A3253" w:rsidRPr="00A76ADD" w:rsidRDefault="003A3253" w:rsidP="003A3253">
      <w:pPr>
        <w:ind w:firstLine="709"/>
        <w:jc w:val="both"/>
        <w:rPr>
          <w:iCs/>
          <w:sz w:val="28"/>
          <w:szCs w:val="28"/>
        </w:rPr>
      </w:pPr>
      <w:r w:rsidRPr="00A76ADD">
        <w:rPr>
          <w:iCs/>
          <w:sz w:val="28"/>
          <w:szCs w:val="28"/>
        </w:rPr>
        <w:t>Заявитель обязуется до 1 марта 2019 года предоставить в адрес ГАУ «Брянский областной бизнес-инкубатор» информацию о</w:t>
      </w:r>
      <w:r>
        <w:rPr>
          <w:iCs/>
          <w:sz w:val="28"/>
          <w:szCs w:val="28"/>
        </w:rPr>
        <w:t xml:space="preserve"> результатах оказанной поддержки по форме, установленной </w:t>
      </w:r>
      <w:r w:rsidRPr="00A76ADD">
        <w:rPr>
          <w:iCs/>
          <w:sz w:val="28"/>
          <w:szCs w:val="28"/>
        </w:rPr>
        <w:t>ГАУ «Брянский областной бизнес-инкубатор»</w:t>
      </w:r>
      <w:r>
        <w:rPr>
          <w:iCs/>
          <w:sz w:val="28"/>
          <w:szCs w:val="28"/>
        </w:rPr>
        <w:t>, участвовать в опросах центра поддержки предпринимательства</w:t>
      </w:r>
      <w:r w:rsidRPr="00A76ADD">
        <w:rPr>
          <w:iCs/>
          <w:sz w:val="28"/>
          <w:szCs w:val="28"/>
        </w:rPr>
        <w:t>.</w:t>
      </w:r>
    </w:p>
    <w:p w:rsidR="003A3253" w:rsidRPr="00A76ADD" w:rsidRDefault="003A3253" w:rsidP="003A3253">
      <w:pPr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Заявитель н</w:t>
      </w:r>
      <w:r w:rsidRPr="00A76ADD">
        <w:rPr>
          <w:iCs/>
          <w:sz w:val="28"/>
          <w:szCs w:val="28"/>
        </w:rPr>
        <w:t>астоящим да</w:t>
      </w:r>
      <w:r>
        <w:rPr>
          <w:iCs/>
          <w:sz w:val="28"/>
          <w:szCs w:val="28"/>
        </w:rPr>
        <w:t>ет</w:t>
      </w:r>
      <w:r w:rsidRPr="00A76ADD">
        <w:rPr>
          <w:iCs/>
          <w:sz w:val="28"/>
          <w:szCs w:val="28"/>
        </w:rPr>
        <w:t xml:space="preserve"> ГАУ «Брянский областной бизнес-инкубатор» согласие на обработку персональных данных </w:t>
      </w:r>
      <w:r w:rsidRPr="00A76ADD">
        <w:rPr>
          <w:iCs/>
          <w:sz w:val="28"/>
          <w:szCs w:val="28"/>
        </w:rPr>
        <w:lastRenderedPageBreak/>
        <w:t xml:space="preserve">(автоматизированную и не автоматизированную) и совершение с нижеуказанными данными </w:t>
      </w:r>
      <w:r>
        <w:rPr>
          <w:iCs/>
          <w:sz w:val="28"/>
          <w:szCs w:val="28"/>
        </w:rPr>
        <w:t xml:space="preserve">любых </w:t>
      </w:r>
      <w:r w:rsidRPr="00A76ADD">
        <w:rPr>
          <w:iCs/>
          <w:sz w:val="28"/>
          <w:szCs w:val="28"/>
        </w:rPr>
        <w:t>действий, предусмотренных пунктом 3 статьи 3 Федерального закона РФ №152-ФЗ от 27.07.2006 «О персональных данных»</w:t>
      </w:r>
      <w:r>
        <w:rPr>
          <w:iCs/>
          <w:sz w:val="28"/>
          <w:szCs w:val="28"/>
        </w:rPr>
        <w:t xml:space="preserve"> (</w:t>
      </w:r>
      <w:r w:rsidRPr="00A76ADD">
        <w:rPr>
          <w:iCs/>
          <w:sz w:val="28"/>
          <w:szCs w:val="28"/>
        </w:rPr>
        <w:t>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</w:t>
      </w:r>
      <w:r>
        <w:rPr>
          <w:iCs/>
          <w:sz w:val="28"/>
          <w:szCs w:val="28"/>
        </w:rPr>
        <w:t>)</w:t>
      </w:r>
      <w:r w:rsidRPr="00A76ADD">
        <w:rPr>
          <w:iCs/>
          <w:sz w:val="28"/>
          <w:szCs w:val="28"/>
        </w:rPr>
        <w:t>.</w:t>
      </w:r>
      <w:proofErr w:type="gramEnd"/>
    </w:p>
    <w:p w:rsidR="003A3253" w:rsidRPr="00A76ADD" w:rsidRDefault="003A3253" w:rsidP="003A3253">
      <w:pPr>
        <w:ind w:firstLine="709"/>
        <w:jc w:val="both"/>
        <w:rPr>
          <w:iCs/>
          <w:sz w:val="28"/>
          <w:szCs w:val="28"/>
        </w:rPr>
      </w:pPr>
      <w:r w:rsidRPr="00A76ADD">
        <w:rPr>
          <w:iCs/>
          <w:sz w:val="28"/>
          <w:szCs w:val="28"/>
        </w:rPr>
        <w:t>Персональные данные, в отношении которых дается согласие, включают фамилию, имя, отчество, адрес, паспортные данные, данные о государственной регистрации в качестве юридического лица или индивидуального предпринимателя, идентификационный номер налогоплательщика, банковские реквизиты, вид деятельности, контактный телефон, и другие персональные данные в объеме, содержащемся в представляемых документах, необходимых для получения выбранной услуги.</w:t>
      </w:r>
      <w:r>
        <w:rPr>
          <w:iCs/>
          <w:sz w:val="28"/>
          <w:szCs w:val="28"/>
        </w:rPr>
        <w:t xml:space="preserve"> </w:t>
      </w:r>
      <w:r w:rsidRPr="00A76ADD">
        <w:rPr>
          <w:iCs/>
          <w:sz w:val="28"/>
          <w:szCs w:val="28"/>
        </w:rPr>
        <w:t>Настоящее согласие действует в течение 5 (пяти) лет.</w:t>
      </w:r>
    </w:p>
    <w:p w:rsidR="003A3253" w:rsidRPr="0077146C" w:rsidRDefault="003A3253" w:rsidP="003A3253">
      <w:pPr>
        <w:jc w:val="both"/>
      </w:pPr>
      <w:r w:rsidRPr="0077146C">
        <w:rPr>
          <w:iCs/>
        </w:rPr>
        <w:t>______________________</w:t>
      </w:r>
      <w:r w:rsidRPr="0077146C">
        <w:t xml:space="preserve">                     ____________        ________________________</w:t>
      </w:r>
    </w:p>
    <w:p w:rsidR="003A3253" w:rsidRPr="0077146C" w:rsidRDefault="003A3253" w:rsidP="003A3253">
      <w:pPr>
        <w:jc w:val="both"/>
        <w:rPr>
          <w:iCs/>
        </w:rPr>
      </w:pPr>
      <w:r w:rsidRPr="0077146C">
        <w:rPr>
          <w:iCs/>
        </w:rPr>
        <w:t xml:space="preserve">         должность                                                      подпись                           фамилия И.О. заявителя</w:t>
      </w:r>
    </w:p>
    <w:p w:rsidR="003A3253" w:rsidRPr="0077146C" w:rsidRDefault="003A3253" w:rsidP="003A3253">
      <w:pPr>
        <w:jc w:val="both"/>
      </w:pPr>
      <w:r w:rsidRPr="0077146C">
        <w:t>Дата подписания заявления ____________________</w:t>
      </w:r>
    </w:p>
    <w:p w:rsidR="003A3253" w:rsidRPr="0077146C" w:rsidRDefault="003A3253" w:rsidP="003A3253">
      <w:pPr>
        <w:jc w:val="both"/>
      </w:pPr>
      <w:r w:rsidRPr="0077146C">
        <w:t>М.П.</w:t>
      </w:r>
    </w:p>
    <w:p w:rsidR="003A3253" w:rsidRPr="0077146C" w:rsidRDefault="003A3253" w:rsidP="003A3253">
      <w:pPr>
        <w:jc w:val="both"/>
      </w:pPr>
      <w:r w:rsidRPr="0077146C">
        <w:t>_______________________________________________________________________</w:t>
      </w:r>
    </w:p>
    <w:p w:rsidR="003A3253" w:rsidRPr="0077146C" w:rsidRDefault="003A3253" w:rsidP="003A3253">
      <w:pPr>
        <w:jc w:val="both"/>
      </w:pPr>
      <w:r w:rsidRPr="0077146C">
        <w:t>Данное заявление о присоединении к Договору зарегистрировано в журнале ГАУ «Брянский областной бизнес-инкубатор»</w:t>
      </w:r>
    </w:p>
    <w:p w:rsidR="003A3253" w:rsidRPr="0077146C" w:rsidRDefault="003A3253" w:rsidP="003A3253">
      <w:pPr>
        <w:jc w:val="both"/>
      </w:pPr>
      <w:r w:rsidRPr="0077146C">
        <w:t>Регистрационный № ______________ от «_____» ________________ 2018г.</w:t>
      </w:r>
    </w:p>
    <w:p w:rsidR="003A3253" w:rsidRPr="0077146C" w:rsidRDefault="003A3253" w:rsidP="003A3253">
      <w:pPr>
        <w:jc w:val="both"/>
      </w:pPr>
    </w:p>
    <w:p w:rsidR="003A3253" w:rsidRPr="0077146C" w:rsidRDefault="003A3253" w:rsidP="003A3253">
      <w:pPr>
        <w:jc w:val="both"/>
      </w:pPr>
      <w:r w:rsidRPr="0077146C">
        <w:t xml:space="preserve">__________________           </w:t>
      </w:r>
      <w:r>
        <w:t xml:space="preserve">        </w:t>
      </w:r>
      <w:r w:rsidRPr="0077146C">
        <w:t xml:space="preserve">            ___________                     </w:t>
      </w:r>
      <w:r>
        <w:t xml:space="preserve">            </w:t>
      </w:r>
      <w:r w:rsidRPr="0077146C">
        <w:t xml:space="preserve"> _____________________</w:t>
      </w:r>
    </w:p>
    <w:p w:rsidR="003A3253" w:rsidRPr="0077146C" w:rsidRDefault="003A3253" w:rsidP="003A3253">
      <w:pPr>
        <w:jc w:val="both"/>
      </w:pPr>
      <w:r w:rsidRPr="0077146C">
        <w:t>Должность р</w:t>
      </w:r>
      <w:r>
        <w:t>аботника</w:t>
      </w:r>
      <w:r w:rsidRPr="0077146C">
        <w:t xml:space="preserve">                               подпись                                                      И.О. Фамилия</w:t>
      </w:r>
    </w:p>
    <w:p w:rsidR="003A3253" w:rsidRPr="0077146C" w:rsidRDefault="003A3253" w:rsidP="003A3253">
      <w:pPr>
        <w:jc w:val="both"/>
      </w:pPr>
      <w:r w:rsidRPr="0077146C">
        <w:t>ГАУ «Брянский областной бизнес-инкубатор»</w:t>
      </w:r>
    </w:p>
    <w:p w:rsidR="003A3253" w:rsidRDefault="003A3253" w:rsidP="003A3253">
      <w:pPr>
        <w:jc w:val="both"/>
      </w:pPr>
      <w:r w:rsidRPr="0077146C">
        <w:t>М.П.</w:t>
      </w:r>
    </w:p>
    <w:p w:rsidR="003A3253" w:rsidRDefault="003A3253" w:rsidP="003A3253"/>
    <w:p w:rsidR="003A3253" w:rsidRDefault="003A3253" w:rsidP="003A3253"/>
    <w:p w:rsidR="003A3253" w:rsidRPr="001D6491" w:rsidRDefault="003A3253" w:rsidP="003A3253">
      <w:pPr>
        <w:pStyle w:val="12"/>
        <w:keepNext/>
        <w:keepLines/>
        <w:shd w:val="clear" w:color="auto" w:fill="auto"/>
        <w:spacing w:line="240" w:lineRule="auto"/>
        <w:ind w:right="240"/>
        <w:jc w:val="center"/>
        <w:rPr>
          <w:rStyle w:val="11"/>
          <w:rFonts w:ascii="Times New Roman" w:hAnsi="Times New Roman" w:cs="Times New Roman"/>
          <w:color w:val="000000"/>
        </w:rPr>
      </w:pPr>
      <w:r>
        <w:rPr>
          <w:rStyle w:val="11"/>
          <w:rFonts w:ascii="Times New Roman" w:hAnsi="Times New Roman" w:cs="Times New Roman"/>
          <w:color w:val="000000"/>
        </w:rPr>
        <w:t>Заявка на участие в семинаре «Консультационная поддержка»</w:t>
      </w:r>
    </w:p>
    <w:p w:rsidR="003A3253" w:rsidRPr="00E66ACC" w:rsidRDefault="003A3253" w:rsidP="003A3253">
      <w:pPr>
        <w:framePr w:w="10450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392"/>
        <w:tblW w:w="102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3"/>
        <w:gridCol w:w="4748"/>
      </w:tblGrid>
      <w:tr w:rsidR="003A3253" w:rsidTr="00AF07FA">
        <w:trPr>
          <w:trHeight w:hRule="exact" w:val="436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3253" w:rsidRPr="00FB225F" w:rsidRDefault="003A3253" w:rsidP="00AF07FA">
            <w:pPr>
              <w:pStyle w:val="21"/>
              <w:shd w:val="clear" w:color="auto" w:fill="auto"/>
              <w:spacing w:line="240" w:lineRule="auto"/>
              <w:jc w:val="left"/>
            </w:pPr>
            <w:r w:rsidRPr="00FB225F">
              <w:rPr>
                <w:rStyle w:val="211pt"/>
                <w:rFonts w:eastAsiaTheme="minorHAnsi"/>
                <w:color w:val="000000"/>
              </w:rPr>
              <w:t>Ф.И.О.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253" w:rsidRPr="00FB225F" w:rsidRDefault="003A3253" w:rsidP="00AF07FA">
            <w:pPr>
              <w:rPr>
                <w:sz w:val="10"/>
                <w:szCs w:val="10"/>
              </w:rPr>
            </w:pPr>
          </w:p>
        </w:tc>
      </w:tr>
      <w:tr w:rsidR="003A3253" w:rsidTr="00AF07FA">
        <w:trPr>
          <w:trHeight w:hRule="exact" w:val="570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3253" w:rsidRPr="00FB225F" w:rsidRDefault="003A3253" w:rsidP="00AF07FA">
            <w:pPr>
              <w:pStyle w:val="21"/>
              <w:shd w:val="clear" w:color="auto" w:fill="auto"/>
              <w:spacing w:line="240" w:lineRule="auto"/>
              <w:jc w:val="left"/>
            </w:pPr>
            <w:r w:rsidRPr="00FB225F">
              <w:rPr>
                <w:rStyle w:val="211pt"/>
                <w:rFonts w:eastAsiaTheme="minorHAnsi"/>
                <w:color w:val="000000"/>
              </w:rPr>
              <w:t>Пол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3253" w:rsidRPr="00FB225F" w:rsidRDefault="003A3253" w:rsidP="00AF07FA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98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женский</w:t>
            </w:r>
          </w:p>
          <w:p w:rsidR="003A3253" w:rsidRPr="00FB225F" w:rsidRDefault="003A3253" w:rsidP="00AF07FA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12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мужской</w:t>
            </w:r>
          </w:p>
        </w:tc>
      </w:tr>
      <w:tr w:rsidR="003A3253" w:rsidTr="00AF07FA">
        <w:trPr>
          <w:trHeight w:hRule="exact" w:val="994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253" w:rsidRPr="00FB225F" w:rsidRDefault="003A3253" w:rsidP="00AF07FA">
            <w:pPr>
              <w:pStyle w:val="21"/>
              <w:shd w:val="clear" w:color="auto" w:fill="auto"/>
              <w:spacing w:line="240" w:lineRule="auto"/>
              <w:jc w:val="left"/>
            </w:pPr>
            <w:r w:rsidRPr="00FB225F">
              <w:rPr>
                <w:rStyle w:val="211pt"/>
                <w:rFonts w:eastAsiaTheme="minorHAnsi"/>
                <w:color w:val="000000"/>
              </w:rPr>
              <w:t>Статус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3253" w:rsidRPr="00FB225F" w:rsidRDefault="003A3253" w:rsidP="00AF07FA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312"/>
              </w:tabs>
              <w:spacing w:line="240" w:lineRule="auto"/>
              <w:ind w:left="0" w:firstLine="0"/>
              <w:jc w:val="left"/>
            </w:pPr>
            <w:r w:rsidRPr="00FB225F">
              <w:rPr>
                <w:rStyle w:val="211pt"/>
                <w:rFonts w:eastAsiaTheme="minorHAnsi"/>
                <w:color w:val="000000"/>
              </w:rPr>
              <w:t>потенциальный предприниматель</w:t>
            </w:r>
          </w:p>
          <w:p w:rsidR="003A3253" w:rsidRPr="00FB225F" w:rsidRDefault="003A3253" w:rsidP="00AF07FA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354"/>
              </w:tabs>
              <w:spacing w:line="240" w:lineRule="auto"/>
              <w:ind w:left="0" w:firstLine="0"/>
              <w:jc w:val="left"/>
            </w:pPr>
            <w:r w:rsidRPr="00FB225F">
              <w:rPr>
                <w:rStyle w:val="211pt"/>
                <w:rFonts w:eastAsiaTheme="minorHAnsi"/>
                <w:color w:val="000000"/>
              </w:rPr>
              <w:t>начинающий предприниматель (</w:t>
            </w:r>
            <w:r>
              <w:rPr>
                <w:rStyle w:val="211pt"/>
                <w:rFonts w:eastAsiaTheme="minorHAnsi"/>
                <w:color w:val="000000"/>
              </w:rPr>
              <w:t>до</w:t>
            </w:r>
            <w:proofErr w:type="gramStart"/>
            <w:r w:rsidRPr="00FB225F">
              <w:rPr>
                <w:rStyle w:val="211pt"/>
                <w:rFonts w:eastAsiaTheme="minorHAnsi"/>
                <w:color w:val="000000"/>
              </w:rPr>
              <w:t>1</w:t>
            </w:r>
            <w:proofErr w:type="gramEnd"/>
            <w:r w:rsidRPr="00FB225F">
              <w:rPr>
                <w:rStyle w:val="211pt"/>
                <w:rFonts w:eastAsiaTheme="minorHAnsi"/>
                <w:color w:val="000000"/>
              </w:rPr>
              <w:t xml:space="preserve"> года с </w:t>
            </w:r>
            <w:r>
              <w:rPr>
                <w:rStyle w:val="211pt"/>
                <w:rFonts w:eastAsiaTheme="minorHAnsi"/>
                <w:color w:val="000000"/>
              </w:rPr>
              <w:t>даты</w:t>
            </w:r>
            <w:r w:rsidRPr="00FB225F">
              <w:rPr>
                <w:rStyle w:val="211pt"/>
                <w:rFonts w:eastAsiaTheme="minorHAnsi"/>
                <w:color w:val="000000"/>
              </w:rPr>
              <w:t xml:space="preserve"> государственной регистрации)</w:t>
            </w:r>
          </w:p>
          <w:p w:rsidR="003A3253" w:rsidRPr="00FB225F" w:rsidRDefault="003A3253" w:rsidP="00AF07FA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line="240" w:lineRule="auto"/>
              <w:ind w:left="0" w:firstLine="0"/>
              <w:jc w:val="left"/>
            </w:pPr>
            <w:r w:rsidRPr="00FB225F">
              <w:rPr>
                <w:rStyle w:val="211pt"/>
                <w:rFonts w:eastAsiaTheme="minorHAnsi"/>
                <w:color w:val="000000"/>
              </w:rPr>
              <w:t>действующий предприниматель</w:t>
            </w:r>
          </w:p>
        </w:tc>
      </w:tr>
      <w:tr w:rsidR="003A3253" w:rsidTr="00AF07FA">
        <w:trPr>
          <w:trHeight w:hRule="exact" w:val="509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253" w:rsidRPr="00FB225F" w:rsidRDefault="003A3253" w:rsidP="00AF07FA">
            <w:pPr>
              <w:pStyle w:val="21"/>
              <w:shd w:val="clear" w:color="auto" w:fill="auto"/>
              <w:spacing w:line="240" w:lineRule="auto"/>
              <w:jc w:val="left"/>
              <w:rPr>
                <w:rStyle w:val="211pt"/>
                <w:rFonts w:eastAsiaTheme="minorHAnsi"/>
                <w:color w:val="000000"/>
              </w:rPr>
            </w:pPr>
            <w:r w:rsidRPr="00FB225F">
              <w:rPr>
                <w:rStyle w:val="211pt"/>
                <w:rFonts w:eastAsiaTheme="minorHAnsi"/>
                <w:color w:val="000000"/>
              </w:rPr>
              <w:t>Наименование предприятия/ИП</w:t>
            </w:r>
          </w:p>
          <w:p w:rsidR="003A3253" w:rsidRPr="00FB225F" w:rsidRDefault="003A3253" w:rsidP="00AF07FA">
            <w:pPr>
              <w:pStyle w:val="21"/>
              <w:shd w:val="clear" w:color="auto" w:fill="auto"/>
              <w:spacing w:line="240" w:lineRule="auto"/>
              <w:jc w:val="left"/>
            </w:pPr>
            <w:r w:rsidRPr="00FB225F">
              <w:rPr>
                <w:rStyle w:val="211pt"/>
                <w:rFonts w:eastAsiaTheme="minorHAnsi"/>
                <w:color w:val="000000"/>
              </w:rPr>
              <w:t>ИНН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253" w:rsidRPr="00FB225F" w:rsidRDefault="003A3253" w:rsidP="00AF07FA">
            <w:pPr>
              <w:rPr>
                <w:sz w:val="10"/>
                <w:szCs w:val="10"/>
              </w:rPr>
            </w:pPr>
          </w:p>
        </w:tc>
      </w:tr>
      <w:tr w:rsidR="003A3253" w:rsidTr="00AF07FA">
        <w:trPr>
          <w:trHeight w:hRule="exact" w:val="333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253" w:rsidRPr="00FB225F" w:rsidRDefault="003A3253" w:rsidP="00AF07FA">
            <w:pPr>
              <w:pStyle w:val="21"/>
              <w:shd w:val="clear" w:color="auto" w:fill="auto"/>
              <w:spacing w:line="240" w:lineRule="auto"/>
              <w:jc w:val="left"/>
            </w:pPr>
            <w:r w:rsidRPr="00FB225F">
              <w:rPr>
                <w:rStyle w:val="211pt"/>
                <w:rFonts w:eastAsiaTheme="minorHAnsi"/>
                <w:color w:val="000000"/>
              </w:rPr>
              <w:t>Сфера деятельности</w:t>
            </w:r>
            <w:r>
              <w:rPr>
                <w:rStyle w:val="211pt"/>
                <w:rFonts w:eastAsiaTheme="minorHAnsi"/>
                <w:color w:val="000000"/>
              </w:rPr>
              <w:t>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253" w:rsidRPr="00FB225F" w:rsidRDefault="003A3253" w:rsidP="00AF07FA">
            <w:pPr>
              <w:rPr>
                <w:sz w:val="10"/>
                <w:szCs w:val="10"/>
              </w:rPr>
            </w:pPr>
          </w:p>
        </w:tc>
      </w:tr>
      <w:tr w:rsidR="003A3253" w:rsidTr="00AF07FA">
        <w:trPr>
          <w:trHeight w:hRule="exact" w:val="864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253" w:rsidRPr="00FB225F" w:rsidRDefault="003A3253" w:rsidP="00AF07FA">
            <w:pPr>
              <w:pStyle w:val="21"/>
              <w:shd w:val="clear" w:color="auto" w:fill="auto"/>
              <w:spacing w:line="240" w:lineRule="auto"/>
              <w:jc w:val="left"/>
            </w:pPr>
            <w:r w:rsidRPr="00FB225F">
              <w:rPr>
                <w:rStyle w:val="211pt"/>
                <w:rFonts w:eastAsiaTheme="minorHAnsi"/>
                <w:color w:val="000000"/>
              </w:rPr>
              <w:t>Участник программы: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3253" w:rsidRPr="00FB225F" w:rsidRDefault="003A3253" w:rsidP="00AF07FA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«Азбука предпринимателя»</w:t>
            </w:r>
          </w:p>
          <w:p w:rsidR="003A3253" w:rsidRPr="00FB225F" w:rsidRDefault="003A3253" w:rsidP="00AF07FA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«Школа предпринимательства»</w:t>
            </w:r>
          </w:p>
          <w:p w:rsidR="003A3253" w:rsidRPr="00FB225F" w:rsidRDefault="003A3253" w:rsidP="00AF07FA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другое:</w:t>
            </w:r>
          </w:p>
        </w:tc>
      </w:tr>
      <w:tr w:rsidR="003A3253" w:rsidTr="00AF07FA">
        <w:trPr>
          <w:trHeight w:hRule="exact" w:val="9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3253" w:rsidRPr="00FB225F" w:rsidRDefault="003A3253" w:rsidP="00AF07FA">
            <w:pPr>
              <w:pStyle w:val="21"/>
              <w:shd w:val="clear" w:color="auto" w:fill="auto"/>
              <w:spacing w:line="240" w:lineRule="auto"/>
              <w:jc w:val="left"/>
            </w:pPr>
            <w:r w:rsidRPr="00FB225F">
              <w:rPr>
                <w:rStyle w:val="211pt"/>
                <w:rFonts w:eastAsiaTheme="minorHAnsi"/>
                <w:color w:val="000000"/>
              </w:rPr>
              <w:lastRenderedPageBreak/>
              <w:t>Как Вы узнали о программах обучения?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3253" w:rsidRPr="00FB225F" w:rsidRDefault="003A3253" w:rsidP="00AF07FA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сайт</w:t>
            </w:r>
          </w:p>
          <w:p w:rsidR="003A3253" w:rsidRPr="00FB225F" w:rsidRDefault="003A3253" w:rsidP="00AF07FA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объявление</w:t>
            </w:r>
          </w:p>
          <w:p w:rsidR="003A3253" w:rsidRPr="00FB225F" w:rsidRDefault="003A3253" w:rsidP="00AF07FA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312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коллеги</w:t>
            </w:r>
          </w:p>
          <w:p w:rsidR="003A3253" w:rsidRPr="00FB225F" w:rsidRDefault="003A3253" w:rsidP="00AF07FA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98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другое</w:t>
            </w:r>
          </w:p>
        </w:tc>
      </w:tr>
      <w:tr w:rsidR="003A3253" w:rsidTr="00AF07FA">
        <w:trPr>
          <w:trHeight w:hRule="exact" w:val="9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253" w:rsidRPr="00FB225F" w:rsidRDefault="003A3253" w:rsidP="00AF07FA">
            <w:pPr>
              <w:pStyle w:val="21"/>
              <w:shd w:val="clear" w:color="auto" w:fill="auto"/>
              <w:spacing w:line="240" w:lineRule="auto"/>
              <w:jc w:val="left"/>
            </w:pPr>
            <w:r w:rsidRPr="00FB225F">
              <w:rPr>
                <w:rStyle w:val="211pt"/>
                <w:rFonts w:eastAsiaTheme="minorHAnsi"/>
                <w:color w:val="000000"/>
              </w:rPr>
              <w:t xml:space="preserve">Какое время предпочтительней для участия в </w:t>
            </w:r>
            <w:r>
              <w:rPr>
                <w:rStyle w:val="211pt"/>
                <w:rFonts w:eastAsiaTheme="minorHAnsi"/>
                <w:color w:val="000000"/>
              </w:rPr>
              <w:t>семинар</w:t>
            </w:r>
            <w:r w:rsidRPr="00FB225F">
              <w:rPr>
                <w:rStyle w:val="211pt"/>
                <w:rFonts w:eastAsiaTheme="minorHAnsi"/>
                <w:color w:val="000000"/>
              </w:rPr>
              <w:t>е?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3253" w:rsidRPr="00FB225F" w:rsidRDefault="003A3253" w:rsidP="00AF07FA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307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09.00 - 12.00</w:t>
            </w:r>
          </w:p>
          <w:p w:rsidR="003A3253" w:rsidRPr="00FB225F" w:rsidRDefault="003A3253" w:rsidP="00AF07FA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322"/>
              </w:tabs>
              <w:spacing w:line="240" w:lineRule="auto"/>
              <w:rPr>
                <w:rStyle w:val="211pt"/>
                <w:rFonts w:eastAsiaTheme="minorHAnsi"/>
                <w:sz w:val="28"/>
                <w:szCs w:val="28"/>
              </w:rPr>
            </w:pPr>
            <w:r w:rsidRPr="00FB225F">
              <w:rPr>
                <w:rStyle w:val="211pt"/>
                <w:rFonts w:eastAsiaTheme="minorHAnsi"/>
                <w:color w:val="000000"/>
              </w:rPr>
              <w:t>12.00 - 16.00</w:t>
            </w:r>
          </w:p>
          <w:p w:rsidR="003A3253" w:rsidRPr="00FB225F" w:rsidRDefault="003A3253" w:rsidP="00AF07FA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322"/>
              </w:tabs>
              <w:spacing w:line="240" w:lineRule="auto"/>
              <w:rPr>
                <w:rStyle w:val="211pt"/>
                <w:rFonts w:eastAsiaTheme="minorHAnsi"/>
                <w:sz w:val="28"/>
                <w:szCs w:val="28"/>
              </w:rPr>
            </w:pPr>
            <w:r w:rsidRPr="00FB225F">
              <w:rPr>
                <w:rStyle w:val="211pt1"/>
                <w:rFonts w:eastAsiaTheme="minorHAnsi"/>
              </w:rPr>
              <w:t xml:space="preserve">□ </w:t>
            </w:r>
            <w:r w:rsidRPr="00FB225F">
              <w:rPr>
                <w:rStyle w:val="211pt"/>
                <w:rFonts w:eastAsiaTheme="minorHAnsi"/>
                <w:color w:val="000000"/>
              </w:rPr>
              <w:t xml:space="preserve">16.00 - 18.00 </w:t>
            </w:r>
          </w:p>
          <w:p w:rsidR="003A3253" w:rsidRPr="00FB225F" w:rsidRDefault="003A3253" w:rsidP="00AF07FA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322"/>
              </w:tabs>
              <w:spacing w:line="240" w:lineRule="auto"/>
            </w:pPr>
            <w:r w:rsidRPr="00FB225F">
              <w:rPr>
                <w:rStyle w:val="211pt1"/>
                <w:rFonts w:eastAsiaTheme="minorHAnsi"/>
              </w:rPr>
              <w:t xml:space="preserve">□ </w:t>
            </w:r>
            <w:r w:rsidRPr="00FB225F">
              <w:rPr>
                <w:rStyle w:val="211pt"/>
                <w:rFonts w:eastAsiaTheme="minorHAnsi"/>
                <w:color w:val="000000"/>
              </w:rPr>
              <w:t>другое:</w:t>
            </w:r>
          </w:p>
        </w:tc>
      </w:tr>
      <w:tr w:rsidR="003A3253" w:rsidTr="00AF07FA">
        <w:trPr>
          <w:trHeight w:hRule="exact" w:val="98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253" w:rsidRPr="00FB225F" w:rsidRDefault="003A3253" w:rsidP="00AF07FA">
            <w:pPr>
              <w:pStyle w:val="21"/>
              <w:shd w:val="clear" w:color="auto" w:fill="auto"/>
              <w:spacing w:line="240" w:lineRule="auto"/>
              <w:jc w:val="left"/>
            </w:pPr>
            <w:r w:rsidRPr="00FB225F">
              <w:rPr>
                <w:rStyle w:val="211pt"/>
                <w:rFonts w:eastAsiaTheme="minorHAnsi"/>
                <w:color w:val="000000"/>
              </w:rPr>
              <w:t>Какой график прохождения обучения Вам удобен?</w:t>
            </w:r>
          </w:p>
          <w:p w:rsidR="003A3253" w:rsidRPr="00FB225F" w:rsidRDefault="003A3253" w:rsidP="00AF07FA">
            <w:pPr>
              <w:pStyle w:val="21"/>
              <w:shd w:val="clear" w:color="auto" w:fill="auto"/>
              <w:spacing w:line="240" w:lineRule="auto"/>
              <w:jc w:val="left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3253" w:rsidRPr="00FB225F" w:rsidRDefault="003A3253" w:rsidP="00AF07FA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307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ежедневно</w:t>
            </w:r>
          </w:p>
          <w:p w:rsidR="003A3253" w:rsidRPr="00FB225F" w:rsidRDefault="003A3253" w:rsidP="00AF07FA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307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2-3 дня в неделю</w:t>
            </w:r>
          </w:p>
          <w:p w:rsidR="003A3253" w:rsidRPr="00FB225F" w:rsidRDefault="003A3253" w:rsidP="00AF07FA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322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1 день в неделю</w:t>
            </w:r>
          </w:p>
          <w:p w:rsidR="003A3253" w:rsidRPr="00FB225F" w:rsidRDefault="003A3253" w:rsidP="00AF07FA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другое:</w:t>
            </w:r>
          </w:p>
        </w:tc>
      </w:tr>
      <w:tr w:rsidR="003A3253" w:rsidTr="00AF07FA">
        <w:trPr>
          <w:trHeight w:hRule="exact" w:val="989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253" w:rsidRPr="00FB225F" w:rsidRDefault="003A3253" w:rsidP="00AF07FA">
            <w:pPr>
              <w:pStyle w:val="21"/>
              <w:shd w:val="clear" w:color="auto" w:fill="auto"/>
              <w:spacing w:line="240" w:lineRule="auto"/>
              <w:jc w:val="left"/>
            </w:pPr>
            <w:r w:rsidRPr="00FB225F">
              <w:rPr>
                <w:rStyle w:val="211pt"/>
                <w:rFonts w:eastAsiaTheme="minorHAnsi"/>
                <w:color w:val="000000"/>
              </w:rPr>
              <w:t xml:space="preserve">Какие дополнительные </w:t>
            </w:r>
            <w:r>
              <w:rPr>
                <w:rStyle w:val="211pt"/>
                <w:rFonts w:eastAsiaTheme="minorHAnsi"/>
                <w:color w:val="000000"/>
              </w:rPr>
              <w:t>семинары</w:t>
            </w:r>
            <w:r w:rsidRPr="00FB225F">
              <w:rPr>
                <w:rStyle w:val="211pt"/>
                <w:rFonts w:eastAsiaTheme="minorHAnsi"/>
                <w:color w:val="000000"/>
              </w:rPr>
              <w:t xml:space="preserve"> </w:t>
            </w:r>
            <w:r>
              <w:rPr>
                <w:rStyle w:val="211pt"/>
                <w:rFonts w:eastAsiaTheme="minorHAnsi"/>
                <w:color w:val="000000"/>
              </w:rPr>
              <w:t>Вы хотели бы посетить в будущем</w:t>
            </w:r>
            <w:r w:rsidRPr="00FB225F">
              <w:rPr>
                <w:rStyle w:val="211pt"/>
                <w:rFonts w:eastAsiaTheme="minorHAnsi"/>
                <w:color w:val="000000"/>
              </w:rPr>
              <w:t xml:space="preserve">? (тематики </w:t>
            </w:r>
            <w:r>
              <w:rPr>
                <w:rStyle w:val="211pt"/>
                <w:rFonts w:eastAsiaTheme="minorHAnsi"/>
                <w:color w:val="000000"/>
              </w:rPr>
              <w:t>семинар</w:t>
            </w:r>
            <w:r w:rsidRPr="00FB225F">
              <w:rPr>
                <w:rStyle w:val="211pt"/>
                <w:rFonts w:eastAsiaTheme="minorHAnsi"/>
                <w:color w:val="000000"/>
              </w:rPr>
              <w:t xml:space="preserve">ов Вам </w:t>
            </w:r>
            <w:r>
              <w:rPr>
                <w:rStyle w:val="211pt"/>
                <w:rFonts w:eastAsiaTheme="minorHAnsi"/>
                <w:color w:val="000000"/>
              </w:rPr>
              <w:t xml:space="preserve"> может </w:t>
            </w:r>
            <w:r w:rsidRPr="00FB225F">
              <w:rPr>
                <w:rStyle w:val="211pt"/>
                <w:rFonts w:eastAsiaTheme="minorHAnsi"/>
                <w:color w:val="000000"/>
              </w:rPr>
              <w:t>подска</w:t>
            </w:r>
            <w:r>
              <w:rPr>
                <w:rStyle w:val="211pt"/>
                <w:rFonts w:eastAsiaTheme="minorHAnsi"/>
                <w:color w:val="000000"/>
              </w:rPr>
              <w:t>зать организатор или</w:t>
            </w:r>
            <w:r w:rsidRPr="00FB225F">
              <w:rPr>
                <w:rStyle w:val="211pt"/>
                <w:rFonts w:eastAsiaTheme="minorHAnsi"/>
                <w:color w:val="000000"/>
              </w:rPr>
              <w:t xml:space="preserve"> тренер)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253" w:rsidRPr="00FB225F" w:rsidRDefault="003A3253" w:rsidP="00AF07FA">
            <w:pPr>
              <w:rPr>
                <w:sz w:val="10"/>
                <w:szCs w:val="10"/>
              </w:rPr>
            </w:pPr>
          </w:p>
        </w:tc>
      </w:tr>
      <w:tr w:rsidR="003A3253" w:rsidTr="00AF07FA">
        <w:trPr>
          <w:trHeight w:hRule="exact" w:val="570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253" w:rsidRPr="00FB225F" w:rsidRDefault="003A3253" w:rsidP="00AF07FA">
            <w:pPr>
              <w:pStyle w:val="21"/>
              <w:shd w:val="clear" w:color="auto" w:fill="auto"/>
              <w:spacing w:line="240" w:lineRule="auto"/>
              <w:jc w:val="left"/>
            </w:pPr>
            <w:r>
              <w:rPr>
                <w:rStyle w:val="211pt"/>
                <w:rFonts w:eastAsiaTheme="minorHAnsi"/>
                <w:color w:val="000000"/>
              </w:rPr>
              <w:t>Укажите</w:t>
            </w:r>
            <w:r w:rsidRPr="00FB225F">
              <w:rPr>
                <w:rStyle w:val="211pt"/>
                <w:rFonts w:eastAsiaTheme="minorHAnsi"/>
                <w:color w:val="000000"/>
              </w:rPr>
              <w:t xml:space="preserve"> контактные данные (телефон и электронный адрес)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253" w:rsidRPr="00FB225F" w:rsidRDefault="003A3253" w:rsidP="00AF07FA">
            <w:pPr>
              <w:rPr>
                <w:sz w:val="10"/>
                <w:szCs w:val="10"/>
              </w:rPr>
            </w:pPr>
          </w:p>
        </w:tc>
      </w:tr>
      <w:tr w:rsidR="003A3253" w:rsidTr="00AF07FA">
        <w:trPr>
          <w:trHeight w:hRule="exact" w:val="1003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253" w:rsidRPr="00FB225F" w:rsidRDefault="003A3253" w:rsidP="00AF07FA">
            <w:pPr>
              <w:pStyle w:val="21"/>
              <w:shd w:val="clear" w:color="auto" w:fill="auto"/>
              <w:spacing w:line="240" w:lineRule="auto"/>
              <w:jc w:val="left"/>
            </w:pPr>
            <w:r w:rsidRPr="00FB225F">
              <w:rPr>
                <w:rStyle w:val="211pt"/>
                <w:rFonts w:eastAsiaTheme="minorHAnsi"/>
                <w:color w:val="000000"/>
              </w:rPr>
              <w:t>Укажите, пожалуйста, свой возраст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253" w:rsidRPr="00FB225F" w:rsidRDefault="003A3253" w:rsidP="00AF07FA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22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18-30 лет</w:t>
            </w:r>
          </w:p>
          <w:p w:rsidR="003A3253" w:rsidRPr="00FB225F" w:rsidRDefault="003A3253" w:rsidP="00AF07FA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07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31-50 лет</w:t>
            </w:r>
          </w:p>
          <w:p w:rsidR="003A3253" w:rsidRPr="00FB225F" w:rsidRDefault="003A3253" w:rsidP="00AF07FA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07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от 51 года и выше</w:t>
            </w:r>
          </w:p>
          <w:p w:rsidR="003A3253" w:rsidRPr="00FB225F" w:rsidRDefault="003A3253" w:rsidP="00AF07FA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293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другое:</w:t>
            </w:r>
          </w:p>
        </w:tc>
      </w:tr>
      <w:tr w:rsidR="003A3253" w:rsidRPr="00FB225F" w:rsidTr="00AF07FA">
        <w:trPr>
          <w:trHeight w:hRule="exact" w:val="41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3253" w:rsidRPr="00FB225F" w:rsidRDefault="003A3253" w:rsidP="00AF07FA">
            <w:pPr>
              <w:pStyle w:val="21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B225F">
              <w:rPr>
                <w:rStyle w:val="211pt"/>
                <w:rFonts w:eastAsiaTheme="minorHAnsi"/>
                <w:b/>
                <w:color w:val="000000"/>
              </w:rPr>
              <w:t>Подпись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253" w:rsidRPr="00FB225F" w:rsidRDefault="003A3253" w:rsidP="00AF07FA">
            <w:pPr>
              <w:pStyle w:val="21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B225F">
              <w:rPr>
                <w:rStyle w:val="211pt"/>
                <w:rFonts w:eastAsiaTheme="minorHAnsi"/>
                <w:b/>
                <w:color w:val="000000"/>
              </w:rPr>
              <w:t>Дата:</w:t>
            </w:r>
          </w:p>
        </w:tc>
      </w:tr>
    </w:tbl>
    <w:p w:rsidR="00F80EE1" w:rsidRDefault="00F80EE1"/>
    <w:sectPr w:rsidR="00F80EE1" w:rsidSect="00D9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63AE54AC"/>
    <w:multiLevelType w:val="hybridMultilevel"/>
    <w:tmpl w:val="3E68A7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DA6"/>
    <w:rsid w:val="00034600"/>
    <w:rsid w:val="00197FB8"/>
    <w:rsid w:val="001B2AC4"/>
    <w:rsid w:val="003A3253"/>
    <w:rsid w:val="004A5E46"/>
    <w:rsid w:val="007B1DA6"/>
    <w:rsid w:val="0080014E"/>
    <w:rsid w:val="009B7DC5"/>
    <w:rsid w:val="00A04519"/>
    <w:rsid w:val="00AB3B74"/>
    <w:rsid w:val="00B004DA"/>
    <w:rsid w:val="00B658B9"/>
    <w:rsid w:val="00C84CE5"/>
    <w:rsid w:val="00D93AF9"/>
    <w:rsid w:val="00F8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2A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2AC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B2AC4"/>
    <w:rPr>
      <w:b/>
      <w:bCs/>
    </w:rPr>
  </w:style>
  <w:style w:type="character" w:styleId="a5">
    <w:name w:val="Hyperlink"/>
    <w:basedOn w:val="a0"/>
    <w:uiPriority w:val="99"/>
    <w:unhideWhenUsed/>
    <w:rsid w:val="001B2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45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5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1"/>
    <w:uiPriority w:val="99"/>
    <w:rsid w:val="003A3253"/>
    <w:rPr>
      <w:shd w:val="clear" w:color="auto" w:fill="FFFFFF"/>
    </w:rPr>
  </w:style>
  <w:style w:type="character" w:customStyle="1" w:styleId="11">
    <w:name w:val="Заголовок №1_"/>
    <w:link w:val="12"/>
    <w:uiPriority w:val="99"/>
    <w:rsid w:val="003A3253"/>
    <w:rPr>
      <w:rFonts w:ascii="Microsoft Sans Serif" w:hAnsi="Microsoft Sans Serif" w:cs="Microsoft Sans Serif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A3253"/>
    <w:pPr>
      <w:widowControl w:val="0"/>
      <w:shd w:val="clear" w:color="auto" w:fill="FFFFFF"/>
      <w:spacing w:line="331" w:lineRule="exact"/>
      <w:outlineLvl w:val="0"/>
    </w:pPr>
    <w:rPr>
      <w:rFonts w:ascii="Microsoft Sans Serif" w:eastAsiaTheme="minorHAnsi" w:hAnsi="Microsoft Sans Serif" w:cs="Microsoft Sans Serif"/>
      <w:b/>
      <w:bCs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3A3253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pt">
    <w:name w:val="Основной текст (2) + 11 pt"/>
    <w:uiPriority w:val="99"/>
    <w:rsid w:val="003A3253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uiPriority w:val="99"/>
    <w:rsid w:val="003A3253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1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nk32.ru" TargetMode="External"/><Relationship Id="rId5" Type="http://schemas.openxmlformats.org/officeDocument/2006/relationships/hyperlink" Target="mailto:cpp4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user226</dc:creator>
  <cp:lastModifiedBy>Тихонова И.</cp:lastModifiedBy>
  <cp:revision>2</cp:revision>
  <cp:lastPrinted>2018-06-27T08:14:00Z</cp:lastPrinted>
  <dcterms:created xsi:type="dcterms:W3CDTF">2018-06-27T11:29:00Z</dcterms:created>
  <dcterms:modified xsi:type="dcterms:W3CDTF">2018-06-27T11:33:00Z</dcterms:modified>
</cp:coreProperties>
</file>