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71C" w:rsidRDefault="00AC21C6" w:rsidP="00CF271C">
      <w:pPr>
        <w:pStyle w:val="a8"/>
        <w:tabs>
          <w:tab w:val="left" w:pos="525"/>
          <w:tab w:val="right" w:pos="9355"/>
        </w:tabs>
        <w:jc w:val="center"/>
        <w:rPr>
          <w:rFonts w:ascii="Times New Roman" w:hAnsi="Times New Roman" w:cs="Times New Roman"/>
          <w:sz w:val="32"/>
          <w:szCs w:val="20"/>
        </w:rPr>
      </w:pPr>
      <w:bookmarkStart w:id="0" w:name="_GoBack"/>
      <w:bookmarkEnd w:id="0"/>
      <w:r w:rsidRPr="00CF271C">
        <w:rPr>
          <w:b/>
          <w:noProof/>
          <w:sz w:val="56"/>
        </w:rPr>
        <w:drawing>
          <wp:inline distT="0" distB="0" distL="0" distR="0">
            <wp:extent cx="538480" cy="567055"/>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480" cy="567055"/>
                    </a:xfrm>
                    <a:prstGeom prst="rect">
                      <a:avLst/>
                    </a:prstGeom>
                    <a:noFill/>
                    <a:ln>
                      <a:noFill/>
                    </a:ln>
                  </pic:spPr>
                </pic:pic>
              </a:graphicData>
            </a:graphic>
          </wp:inline>
        </w:drawing>
      </w:r>
    </w:p>
    <w:p w:rsidR="00CF271C" w:rsidRDefault="00CF271C" w:rsidP="00CF271C">
      <w:pPr>
        <w:pStyle w:val="2"/>
        <w:rPr>
          <w:b/>
          <w:bCs/>
          <w:sz w:val="40"/>
        </w:rPr>
      </w:pPr>
      <w:r>
        <w:rPr>
          <w:b/>
          <w:bCs/>
          <w:sz w:val="40"/>
        </w:rPr>
        <w:t>Российская Федерация</w:t>
      </w:r>
    </w:p>
    <w:p w:rsidR="00CF271C" w:rsidRDefault="00CF271C" w:rsidP="00CF271C">
      <w:pPr>
        <w:pStyle w:val="1"/>
        <w:jc w:val="center"/>
        <w:rPr>
          <w:b/>
          <w:bCs/>
          <w:sz w:val="40"/>
        </w:rPr>
      </w:pPr>
      <w:r>
        <w:rPr>
          <w:b/>
          <w:bCs/>
          <w:sz w:val="40"/>
        </w:rPr>
        <w:t>Клетнянский муниципальный район</w:t>
      </w:r>
    </w:p>
    <w:p w:rsidR="00CF271C" w:rsidRDefault="00CF271C" w:rsidP="00CF271C">
      <w:pPr>
        <w:pStyle w:val="1"/>
        <w:jc w:val="center"/>
        <w:rPr>
          <w:b/>
          <w:bCs/>
          <w:sz w:val="40"/>
        </w:rPr>
      </w:pPr>
      <w:r>
        <w:rPr>
          <w:b/>
          <w:bCs/>
          <w:sz w:val="40"/>
        </w:rPr>
        <w:t xml:space="preserve"> Брянской области</w:t>
      </w:r>
    </w:p>
    <w:p w:rsidR="00CF271C" w:rsidRDefault="00CF271C" w:rsidP="00CF271C">
      <w:pPr>
        <w:pStyle w:val="4"/>
        <w:rPr>
          <w:b/>
          <w:bCs/>
          <w:sz w:val="40"/>
        </w:rPr>
      </w:pPr>
    </w:p>
    <w:p w:rsidR="00CF271C" w:rsidRDefault="00CF271C" w:rsidP="00CF271C">
      <w:pPr>
        <w:pStyle w:val="1"/>
        <w:jc w:val="both"/>
        <w:rPr>
          <w:b/>
          <w:bCs/>
          <w:sz w:val="40"/>
        </w:rPr>
      </w:pPr>
    </w:p>
    <w:p w:rsidR="00CF271C" w:rsidRDefault="00CF271C" w:rsidP="00CF271C">
      <w:pPr>
        <w:rPr>
          <w:sz w:val="40"/>
        </w:rPr>
      </w:pPr>
    </w:p>
    <w:p w:rsidR="00CF271C" w:rsidRDefault="00CF271C" w:rsidP="00CF271C">
      <w:pPr>
        <w:rPr>
          <w:sz w:val="40"/>
        </w:rPr>
      </w:pPr>
    </w:p>
    <w:p w:rsidR="00CF271C" w:rsidRDefault="00CF271C" w:rsidP="00CF271C">
      <w:pPr>
        <w:pStyle w:val="3"/>
        <w:spacing w:line="360" w:lineRule="auto"/>
        <w:rPr>
          <w:sz w:val="48"/>
        </w:rPr>
      </w:pPr>
      <w:r>
        <w:rPr>
          <w:sz w:val="48"/>
        </w:rPr>
        <w:t>ВЕСТНИК</w:t>
      </w:r>
    </w:p>
    <w:p w:rsidR="00CF271C" w:rsidRDefault="00CF271C" w:rsidP="00CF271C">
      <w:pPr>
        <w:spacing w:line="360" w:lineRule="auto"/>
        <w:jc w:val="center"/>
        <w:rPr>
          <w:b/>
          <w:bCs/>
          <w:sz w:val="48"/>
        </w:rPr>
      </w:pPr>
      <w:r>
        <w:rPr>
          <w:rFonts w:hint="eastAsia"/>
          <w:b/>
          <w:bCs/>
          <w:sz w:val="48"/>
        </w:rPr>
        <w:t>Клетнянского</w:t>
      </w:r>
      <w:r>
        <w:rPr>
          <w:b/>
          <w:bCs/>
          <w:sz w:val="48"/>
        </w:rPr>
        <w:t xml:space="preserve"> </w:t>
      </w:r>
      <w:r>
        <w:rPr>
          <w:rFonts w:hint="eastAsia"/>
          <w:b/>
          <w:bCs/>
          <w:sz w:val="48"/>
        </w:rPr>
        <w:t>муниципального</w:t>
      </w:r>
      <w:r>
        <w:rPr>
          <w:b/>
          <w:bCs/>
          <w:sz w:val="48"/>
        </w:rPr>
        <w:t xml:space="preserve"> </w:t>
      </w:r>
      <w:r>
        <w:rPr>
          <w:rFonts w:hint="eastAsia"/>
          <w:b/>
          <w:bCs/>
          <w:sz w:val="48"/>
        </w:rPr>
        <w:t>района</w:t>
      </w:r>
    </w:p>
    <w:p w:rsidR="00CF271C" w:rsidRDefault="00CF271C" w:rsidP="00CF271C">
      <w:pPr>
        <w:spacing w:line="360" w:lineRule="auto"/>
        <w:jc w:val="center"/>
        <w:rPr>
          <w:b/>
          <w:bCs/>
          <w:sz w:val="40"/>
        </w:rPr>
      </w:pPr>
      <w:r>
        <w:rPr>
          <w:rFonts w:hint="eastAsia"/>
          <w:b/>
          <w:bCs/>
          <w:sz w:val="48"/>
        </w:rPr>
        <w:t>Брянской</w:t>
      </w:r>
      <w:r>
        <w:rPr>
          <w:b/>
          <w:bCs/>
          <w:sz w:val="48"/>
        </w:rPr>
        <w:t xml:space="preserve"> </w:t>
      </w:r>
      <w:r>
        <w:rPr>
          <w:rFonts w:hint="eastAsia"/>
          <w:b/>
          <w:bCs/>
          <w:sz w:val="48"/>
        </w:rPr>
        <w:t>области</w:t>
      </w:r>
    </w:p>
    <w:p w:rsidR="00CF271C" w:rsidRDefault="00CF271C" w:rsidP="00CF271C">
      <w:pPr>
        <w:jc w:val="center"/>
        <w:rPr>
          <w:sz w:val="36"/>
          <w:szCs w:val="20"/>
        </w:rPr>
      </w:pPr>
      <w:r>
        <w:rPr>
          <w:sz w:val="36"/>
          <w:szCs w:val="20"/>
        </w:rPr>
        <w:t>(</w:t>
      </w:r>
      <w:r>
        <w:rPr>
          <w:rFonts w:hint="eastAsia"/>
          <w:sz w:val="36"/>
          <w:szCs w:val="20"/>
        </w:rPr>
        <w:t>данное</w:t>
      </w:r>
      <w:r>
        <w:rPr>
          <w:sz w:val="36"/>
          <w:szCs w:val="20"/>
        </w:rPr>
        <w:t xml:space="preserve"> </w:t>
      </w:r>
      <w:r>
        <w:rPr>
          <w:rFonts w:hint="eastAsia"/>
          <w:sz w:val="36"/>
          <w:szCs w:val="20"/>
        </w:rPr>
        <w:t>опубликование</w:t>
      </w:r>
      <w:r>
        <w:rPr>
          <w:sz w:val="36"/>
          <w:szCs w:val="20"/>
        </w:rPr>
        <w:t xml:space="preserve"> </w:t>
      </w:r>
      <w:r>
        <w:rPr>
          <w:rFonts w:hint="eastAsia"/>
          <w:sz w:val="36"/>
          <w:szCs w:val="20"/>
        </w:rPr>
        <w:t>является</w:t>
      </w:r>
      <w:r>
        <w:rPr>
          <w:sz w:val="36"/>
          <w:szCs w:val="20"/>
        </w:rPr>
        <w:t xml:space="preserve"> </w:t>
      </w:r>
      <w:r>
        <w:rPr>
          <w:rFonts w:hint="eastAsia"/>
          <w:sz w:val="36"/>
          <w:szCs w:val="20"/>
        </w:rPr>
        <w:t>официальным</w:t>
      </w:r>
      <w:r>
        <w:rPr>
          <w:sz w:val="36"/>
          <w:szCs w:val="20"/>
        </w:rPr>
        <w:t>)</w:t>
      </w:r>
    </w:p>
    <w:p w:rsidR="00CF271C" w:rsidRDefault="00CF271C" w:rsidP="00CF271C">
      <w:pPr>
        <w:jc w:val="center"/>
        <w:rPr>
          <w:sz w:val="36"/>
        </w:rPr>
      </w:pPr>
    </w:p>
    <w:p w:rsidR="00CF271C" w:rsidRDefault="00CF271C" w:rsidP="00CF271C">
      <w:pPr>
        <w:pStyle w:val="a9"/>
        <w:jc w:val="center"/>
        <w:rPr>
          <w:sz w:val="24"/>
        </w:rPr>
      </w:pPr>
      <w:r>
        <w:rPr>
          <w:b/>
          <w:bCs/>
          <w:sz w:val="32"/>
        </w:rPr>
        <w:t xml:space="preserve">№ 3 </w:t>
      </w:r>
    </w:p>
    <w:p w:rsidR="00CF271C" w:rsidRDefault="00CF271C" w:rsidP="00CF271C">
      <w:pPr>
        <w:jc w:val="center"/>
        <w:rPr>
          <w:sz w:val="36"/>
        </w:rPr>
      </w:pPr>
      <w:r>
        <w:rPr>
          <w:sz w:val="36"/>
        </w:rPr>
        <w:t>(</w:t>
      </w:r>
      <w:r>
        <w:rPr>
          <w:rFonts w:hint="eastAsia"/>
          <w:sz w:val="36"/>
        </w:rPr>
        <w:t>март</w:t>
      </w:r>
      <w:r>
        <w:rPr>
          <w:sz w:val="36"/>
        </w:rPr>
        <w:t xml:space="preserve"> 2022</w:t>
      </w:r>
      <w:r>
        <w:rPr>
          <w:rFonts w:hint="eastAsia"/>
          <w:sz w:val="36"/>
        </w:rPr>
        <w:t>г</w:t>
      </w:r>
      <w:r>
        <w:rPr>
          <w:sz w:val="36"/>
        </w:rPr>
        <w:t>.)</w:t>
      </w:r>
    </w:p>
    <w:p w:rsidR="00CF271C" w:rsidRDefault="00CF271C" w:rsidP="00CF271C">
      <w:pPr>
        <w:pStyle w:val="ConsNormal"/>
        <w:widowControl/>
        <w:ind w:right="0"/>
        <w:jc w:val="both"/>
        <w:rPr>
          <w:rFonts w:ascii="Times New Roman" w:hAnsi="Times New Roman" w:cs="Times New Roman"/>
          <w:sz w:val="36"/>
        </w:rPr>
      </w:pPr>
      <w:r>
        <w:rPr>
          <w:rFonts w:ascii="Times New Roman" w:hAnsi="Times New Roman" w:cs="Times New Roman"/>
          <w:sz w:val="36"/>
        </w:rPr>
        <w:t xml:space="preserve">         </w:t>
      </w:r>
    </w:p>
    <w:p w:rsidR="00CF271C" w:rsidRDefault="00CF271C" w:rsidP="00CF271C">
      <w:pPr>
        <w:pStyle w:val="ConsNormal"/>
        <w:widowControl/>
        <w:ind w:right="0"/>
        <w:jc w:val="both"/>
        <w:rPr>
          <w:rFonts w:ascii="Times New Roman" w:hAnsi="Times New Roman" w:cs="Times New Roman"/>
          <w:sz w:val="36"/>
        </w:rPr>
      </w:pPr>
    </w:p>
    <w:p w:rsidR="00CF271C" w:rsidRDefault="00CF271C" w:rsidP="00CF271C">
      <w:pPr>
        <w:pStyle w:val="ConsNormal"/>
        <w:widowControl/>
        <w:ind w:right="0"/>
        <w:jc w:val="both"/>
        <w:rPr>
          <w:rFonts w:ascii="Times New Roman" w:hAnsi="Times New Roman" w:cs="Times New Roman"/>
          <w:sz w:val="36"/>
        </w:rPr>
      </w:pPr>
    </w:p>
    <w:p w:rsidR="00CF271C" w:rsidRDefault="00CF271C" w:rsidP="00CF271C">
      <w:pPr>
        <w:pStyle w:val="ConsNormal"/>
        <w:widowControl/>
        <w:ind w:right="0"/>
        <w:jc w:val="both"/>
        <w:rPr>
          <w:rFonts w:ascii="Times New Roman" w:hAnsi="Times New Roman" w:cs="Times New Roman"/>
          <w:sz w:val="36"/>
        </w:rPr>
      </w:pPr>
      <w:r>
        <w:rPr>
          <w:rFonts w:ascii="Times New Roman" w:hAnsi="Times New Roman" w:cs="Times New Roman"/>
          <w:sz w:val="36"/>
        </w:rPr>
        <w:t xml:space="preserve"> </w:t>
      </w:r>
    </w:p>
    <w:p w:rsidR="00CF271C" w:rsidRDefault="00CF271C" w:rsidP="00CF271C">
      <w:pPr>
        <w:pStyle w:val="ConsNormal"/>
        <w:widowControl/>
        <w:ind w:right="0" w:firstLine="0"/>
        <w:jc w:val="center"/>
        <w:rPr>
          <w:rFonts w:ascii="Times New Roman" w:hAnsi="Times New Roman" w:cs="Times New Roman"/>
        </w:rPr>
      </w:pPr>
    </w:p>
    <w:p w:rsidR="00CF271C" w:rsidRDefault="00CF271C" w:rsidP="00CF271C">
      <w:pPr>
        <w:pStyle w:val="ConsNormal"/>
        <w:widowControl/>
        <w:ind w:right="0" w:firstLine="0"/>
        <w:jc w:val="center"/>
        <w:rPr>
          <w:rFonts w:ascii="Times New Roman" w:hAnsi="Times New Roman" w:cs="Times New Roman"/>
        </w:rPr>
      </w:pPr>
    </w:p>
    <w:p w:rsidR="00CF271C" w:rsidRDefault="00AC21C6" w:rsidP="00CF271C">
      <w:pPr>
        <w:pStyle w:val="ConsNormal"/>
        <w:widowControl/>
        <w:ind w:right="0" w:firstLine="0"/>
        <w:jc w:val="center"/>
        <w:rPr>
          <w:rFonts w:ascii="Times New Roman" w:hAnsi="Times New Roman" w:cs="Times New Roman"/>
        </w:rPr>
      </w:pPr>
      <w:r w:rsidRPr="00CF271C">
        <w:rPr>
          <w:rFonts w:ascii="Times New Roman" w:hAnsi="Times New Roman" w:cs="Times New Roman"/>
          <w:noProof/>
        </w:rPr>
        <w:drawing>
          <wp:inline distT="0" distB="0" distL="0" distR="0">
            <wp:extent cx="647700" cy="871855"/>
            <wp:effectExtent l="0" t="0" r="0" b="0"/>
            <wp:docPr id="19"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71855"/>
                    </a:xfrm>
                    <a:prstGeom prst="rect">
                      <a:avLst/>
                    </a:prstGeom>
                    <a:noFill/>
                    <a:ln>
                      <a:noFill/>
                    </a:ln>
                  </pic:spPr>
                </pic:pic>
              </a:graphicData>
            </a:graphic>
          </wp:inline>
        </w:drawing>
      </w:r>
    </w:p>
    <w:p w:rsidR="00CF271C" w:rsidRDefault="00CF271C" w:rsidP="00CF271C">
      <w:pPr>
        <w:pStyle w:val="ConsNormal"/>
        <w:widowControl/>
        <w:ind w:right="0" w:firstLine="0"/>
        <w:jc w:val="center"/>
        <w:rPr>
          <w:rFonts w:ascii="Times New Roman" w:hAnsi="Times New Roman" w:cs="Times New Roman"/>
        </w:rPr>
      </w:pPr>
    </w:p>
    <w:p w:rsidR="00CF271C" w:rsidRDefault="00CF271C" w:rsidP="00CF271C">
      <w:pPr>
        <w:pStyle w:val="32"/>
        <w:shd w:val="clear" w:color="auto" w:fill="auto"/>
        <w:spacing w:line="240" w:lineRule="exact"/>
        <w:jc w:val="left"/>
        <w:rPr>
          <w:rStyle w:val="31"/>
          <w:color w:val="000000"/>
        </w:rPr>
      </w:pPr>
      <w:r>
        <w:rPr>
          <w:rStyle w:val="31"/>
          <w:color w:val="000000"/>
        </w:rPr>
        <w:t xml:space="preserve">                                                                           2022</w:t>
      </w:r>
    </w:p>
    <w:p w:rsidR="00CF271C" w:rsidRDefault="00CF271C" w:rsidP="00CF271C">
      <w:pPr>
        <w:pStyle w:val="ConsNormal"/>
        <w:widowControl/>
        <w:ind w:right="0" w:firstLine="0"/>
        <w:jc w:val="center"/>
        <w:rPr>
          <w:rFonts w:ascii="Times New Roman" w:hAnsi="Times New Roman" w:cs="Times New Roman"/>
        </w:rPr>
      </w:pPr>
    </w:p>
    <w:p w:rsidR="00CF271C" w:rsidRDefault="00CF271C" w:rsidP="00CF271C">
      <w:pPr>
        <w:pStyle w:val="32"/>
        <w:shd w:val="clear" w:color="auto" w:fill="auto"/>
        <w:spacing w:line="240" w:lineRule="exact"/>
        <w:ind w:left="1418"/>
        <w:jc w:val="left"/>
        <w:rPr>
          <w:rStyle w:val="31"/>
          <w:color w:val="000000"/>
        </w:rPr>
      </w:pPr>
    </w:p>
    <w:p w:rsidR="00CF271C" w:rsidRDefault="00CF271C" w:rsidP="00CF271C">
      <w:pPr>
        <w:pStyle w:val="32"/>
        <w:shd w:val="clear" w:color="auto" w:fill="auto"/>
        <w:spacing w:line="240" w:lineRule="exact"/>
        <w:ind w:left="1418"/>
        <w:jc w:val="left"/>
        <w:rPr>
          <w:rStyle w:val="31"/>
          <w:color w:val="000000"/>
        </w:rPr>
      </w:pPr>
    </w:p>
    <w:p w:rsidR="00CF271C" w:rsidRDefault="00CF271C" w:rsidP="00CF271C">
      <w:pPr>
        <w:pStyle w:val="32"/>
        <w:shd w:val="clear" w:color="auto" w:fill="auto"/>
        <w:spacing w:line="240" w:lineRule="exact"/>
        <w:ind w:left="1418"/>
        <w:jc w:val="left"/>
        <w:rPr>
          <w:rStyle w:val="31"/>
          <w:color w:val="000000"/>
        </w:rPr>
      </w:pPr>
    </w:p>
    <w:p w:rsidR="00CF271C" w:rsidRDefault="00CF271C" w:rsidP="00CF271C">
      <w:pPr>
        <w:pStyle w:val="32"/>
        <w:shd w:val="clear" w:color="auto" w:fill="auto"/>
        <w:spacing w:line="240" w:lineRule="exact"/>
        <w:ind w:left="1418"/>
        <w:jc w:val="left"/>
        <w:rPr>
          <w:rStyle w:val="31"/>
          <w:color w:val="000000"/>
        </w:rPr>
      </w:pPr>
    </w:p>
    <w:p w:rsidR="00CD35DE" w:rsidRDefault="00CD35DE" w:rsidP="00CD35DE">
      <w:pPr>
        <w:pStyle w:val="12"/>
        <w:keepNext/>
        <w:keepLines/>
        <w:shd w:val="clear" w:color="auto" w:fill="auto"/>
        <w:spacing w:line="360" w:lineRule="exact"/>
        <w:jc w:val="center"/>
        <w:rPr>
          <w:rStyle w:val="11"/>
          <w:bCs/>
          <w:color w:val="000000"/>
        </w:rPr>
      </w:pPr>
      <w:bookmarkStart w:id="1" w:name="bookmark0"/>
      <w:r>
        <w:rPr>
          <w:rStyle w:val="11"/>
          <w:bCs/>
          <w:color w:val="000000"/>
        </w:rPr>
        <w:t>Российская Феде</w:t>
      </w:r>
      <w:r w:rsidRPr="00CD35DE">
        <w:rPr>
          <w:rStyle w:val="11"/>
          <w:bCs/>
          <w:color w:val="000000"/>
        </w:rPr>
        <w:t>рация</w:t>
      </w:r>
    </w:p>
    <w:p w:rsidR="00CD35DE" w:rsidRPr="00CD35DE" w:rsidRDefault="00CD35DE" w:rsidP="00CD35DE">
      <w:pPr>
        <w:pStyle w:val="12"/>
        <w:keepNext/>
        <w:keepLines/>
        <w:shd w:val="clear" w:color="auto" w:fill="auto"/>
        <w:spacing w:line="360" w:lineRule="exact"/>
        <w:jc w:val="center"/>
        <w:rPr>
          <w:rStyle w:val="11"/>
          <w:bCs/>
          <w:color w:val="000000"/>
        </w:rPr>
      </w:pPr>
    </w:p>
    <w:p w:rsidR="00CF271C" w:rsidRDefault="00CD35DE" w:rsidP="00CD35DE">
      <w:pPr>
        <w:pStyle w:val="12"/>
        <w:keepNext/>
        <w:keepLines/>
        <w:shd w:val="clear" w:color="auto" w:fill="auto"/>
        <w:spacing w:line="360" w:lineRule="exact"/>
      </w:pPr>
      <w:r>
        <w:rPr>
          <w:rStyle w:val="11"/>
          <w:b/>
          <w:bCs/>
          <w:color w:val="000000"/>
        </w:rPr>
        <w:t xml:space="preserve">     </w:t>
      </w:r>
      <w:r w:rsidR="00CF271C">
        <w:rPr>
          <w:rStyle w:val="11"/>
          <w:b/>
          <w:bCs/>
          <w:color w:val="000000"/>
        </w:rPr>
        <w:t>АДМИНИСТРАЦИЯ КЛЕТНЯНСКОГО РАЙОНА</w:t>
      </w:r>
      <w:bookmarkEnd w:id="1"/>
    </w:p>
    <w:p w:rsidR="00CD35DE" w:rsidRDefault="00CD35DE" w:rsidP="00CF271C">
      <w:pPr>
        <w:pStyle w:val="22"/>
        <w:keepNext/>
        <w:keepLines/>
        <w:shd w:val="clear" w:color="auto" w:fill="auto"/>
        <w:spacing w:line="280" w:lineRule="exact"/>
        <w:rPr>
          <w:rStyle w:val="21"/>
          <w:b/>
          <w:bCs/>
          <w:color w:val="000000"/>
        </w:rPr>
      </w:pPr>
      <w:bookmarkStart w:id="2" w:name="bookmark1"/>
    </w:p>
    <w:p w:rsidR="00CF271C" w:rsidRDefault="00CF271C" w:rsidP="00CF271C">
      <w:pPr>
        <w:pStyle w:val="22"/>
        <w:keepNext/>
        <w:keepLines/>
        <w:shd w:val="clear" w:color="auto" w:fill="auto"/>
        <w:spacing w:line="280" w:lineRule="exact"/>
      </w:pPr>
      <w:r>
        <w:rPr>
          <w:rStyle w:val="21"/>
          <w:b/>
          <w:bCs/>
          <w:color w:val="000000"/>
        </w:rPr>
        <w:t>РАСПОРЯЖЕНИЕ</w:t>
      </w:r>
      <w:bookmarkEnd w:id="2"/>
    </w:p>
    <w:p w:rsidR="00CF271C" w:rsidRDefault="00CF271C" w:rsidP="00CF271C">
      <w:pPr>
        <w:pStyle w:val="210"/>
        <w:shd w:val="clear" w:color="auto" w:fill="auto"/>
        <w:rPr>
          <w:rStyle w:val="24"/>
          <w:color w:val="000000"/>
        </w:rPr>
      </w:pPr>
      <w:r>
        <w:rPr>
          <w:rStyle w:val="24"/>
          <w:color w:val="000000"/>
        </w:rPr>
        <w:t xml:space="preserve">от « 02» марта 2022г. № 88 -р </w:t>
      </w:r>
    </w:p>
    <w:p w:rsidR="00CF271C" w:rsidRDefault="00CF271C" w:rsidP="00CF271C">
      <w:pPr>
        <w:pStyle w:val="210"/>
        <w:shd w:val="clear" w:color="auto" w:fill="auto"/>
      </w:pPr>
      <w:r>
        <w:rPr>
          <w:rStyle w:val="23"/>
          <w:color w:val="000000"/>
        </w:rPr>
        <w:t>п.г.т. Клетня</w:t>
      </w:r>
    </w:p>
    <w:p w:rsidR="00CD35DE" w:rsidRDefault="00CD35DE" w:rsidP="00CF271C">
      <w:pPr>
        <w:pStyle w:val="210"/>
        <w:shd w:val="clear" w:color="auto" w:fill="auto"/>
        <w:jc w:val="both"/>
        <w:rPr>
          <w:rStyle w:val="23"/>
          <w:color w:val="000000"/>
        </w:rPr>
      </w:pPr>
    </w:p>
    <w:p w:rsidR="00CF271C" w:rsidRPr="005008C5" w:rsidRDefault="00CF271C" w:rsidP="00CF271C">
      <w:pPr>
        <w:pStyle w:val="210"/>
        <w:shd w:val="clear" w:color="auto" w:fill="auto"/>
        <w:jc w:val="both"/>
        <w:rPr>
          <w:rStyle w:val="23"/>
          <w:b/>
          <w:color w:val="000000"/>
        </w:rPr>
      </w:pPr>
      <w:r w:rsidRPr="005008C5">
        <w:rPr>
          <w:rStyle w:val="23"/>
          <w:b/>
          <w:color w:val="000000"/>
        </w:rPr>
        <w:t xml:space="preserve">Об организации пропуска половодья </w:t>
      </w:r>
    </w:p>
    <w:p w:rsidR="00CF271C" w:rsidRPr="005008C5" w:rsidRDefault="00CF271C" w:rsidP="00CF271C">
      <w:pPr>
        <w:pStyle w:val="210"/>
        <w:shd w:val="clear" w:color="auto" w:fill="auto"/>
        <w:jc w:val="both"/>
        <w:rPr>
          <w:rStyle w:val="23"/>
          <w:b/>
          <w:color w:val="000000"/>
        </w:rPr>
      </w:pPr>
      <w:r w:rsidRPr="005008C5">
        <w:rPr>
          <w:rStyle w:val="23"/>
          <w:b/>
          <w:color w:val="000000"/>
        </w:rPr>
        <w:t xml:space="preserve">на территории Клетнянского </w:t>
      </w:r>
    </w:p>
    <w:p w:rsidR="00CF271C" w:rsidRPr="005008C5" w:rsidRDefault="00CF271C" w:rsidP="00CF271C">
      <w:pPr>
        <w:pStyle w:val="210"/>
        <w:shd w:val="clear" w:color="auto" w:fill="auto"/>
        <w:jc w:val="both"/>
        <w:rPr>
          <w:rStyle w:val="23"/>
          <w:b/>
          <w:color w:val="000000"/>
        </w:rPr>
      </w:pPr>
      <w:r w:rsidRPr="005008C5">
        <w:rPr>
          <w:rStyle w:val="23"/>
          <w:b/>
          <w:color w:val="000000"/>
        </w:rPr>
        <w:t>района Брянской области в 2022</w:t>
      </w:r>
    </w:p>
    <w:p w:rsidR="00CF271C" w:rsidRPr="005008C5" w:rsidRDefault="00CF271C" w:rsidP="00CF271C">
      <w:pPr>
        <w:pStyle w:val="210"/>
        <w:shd w:val="clear" w:color="auto" w:fill="auto"/>
        <w:jc w:val="both"/>
        <w:rPr>
          <w:rStyle w:val="23"/>
          <w:b/>
          <w:color w:val="000000"/>
        </w:rPr>
      </w:pPr>
      <w:r w:rsidRPr="005008C5">
        <w:rPr>
          <w:rStyle w:val="23"/>
          <w:b/>
          <w:color w:val="000000"/>
        </w:rPr>
        <w:t xml:space="preserve"> году</w:t>
      </w:r>
    </w:p>
    <w:p w:rsidR="00CF271C" w:rsidRDefault="00CF271C" w:rsidP="00CF271C">
      <w:pPr>
        <w:pStyle w:val="210"/>
        <w:shd w:val="clear" w:color="auto" w:fill="auto"/>
        <w:jc w:val="both"/>
        <w:rPr>
          <w:rStyle w:val="23"/>
          <w:color w:val="000000"/>
        </w:rPr>
      </w:pPr>
    </w:p>
    <w:p w:rsidR="00CF271C" w:rsidRDefault="00CF271C" w:rsidP="00CF271C">
      <w:pPr>
        <w:pStyle w:val="210"/>
        <w:shd w:val="clear" w:color="auto" w:fill="auto"/>
        <w:jc w:val="both"/>
      </w:pPr>
    </w:p>
    <w:p w:rsidR="00CF271C" w:rsidRDefault="00CF271C" w:rsidP="00CF271C">
      <w:pPr>
        <w:pStyle w:val="210"/>
        <w:shd w:val="clear" w:color="auto" w:fill="auto"/>
        <w:tabs>
          <w:tab w:val="left" w:pos="7397"/>
        </w:tabs>
        <w:spacing w:line="322" w:lineRule="exact"/>
        <w:ind w:firstLine="360"/>
      </w:pPr>
      <w:r>
        <w:rPr>
          <w:rStyle w:val="23"/>
          <w:color w:val="000000"/>
        </w:rPr>
        <w:t>В соответствии с  Федеральным  законом от  21 декабря 1994  года  № 68-ФЗ  « О защите населения и территорий  от  чрезвычайных ситуаций природного  и техногенного характера» ,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Законом Брянской области от 30 декабря 2005 года № 122-3 «О защите населения и территории Брянской области от чрезвычайных ситуаций природного и техногенного характера», распоряжением Правительства Брянской области от 21 февраля 2022г № 20-рп « Об организации пропуска половодья на территории Брянской области в 2022 году», в целях обеспечения безаварийного пропуска половодья на территории Клетнянского района Брянской области</w:t>
      </w:r>
      <w:r>
        <w:rPr>
          <w:rStyle w:val="23"/>
          <w:color w:val="000000"/>
        </w:rPr>
        <w:tab/>
        <w:t>в 2022 году,</w:t>
      </w:r>
      <w:r>
        <w:t xml:space="preserve"> </w:t>
      </w:r>
      <w:r>
        <w:rPr>
          <w:rStyle w:val="23"/>
          <w:color w:val="000000"/>
        </w:rPr>
        <w:t>предупреждения чрезвычайных ситуаций, смягчения   их  негативных</w:t>
      </w:r>
    </w:p>
    <w:p w:rsidR="00CF271C" w:rsidRDefault="00CF271C">
      <w:pPr>
        <w:pStyle w:val="210"/>
        <w:shd w:val="clear" w:color="auto" w:fill="auto"/>
        <w:spacing w:line="322" w:lineRule="exact"/>
        <w:rPr>
          <w:rStyle w:val="23"/>
          <w:color w:val="000000"/>
        </w:rPr>
      </w:pPr>
      <w:r>
        <w:rPr>
          <w:rStyle w:val="23"/>
          <w:color w:val="000000"/>
        </w:rPr>
        <w:t>последствий, а также защиты населения и территории, жилых и хозяйственных объектов района, объектов сельского хозяйства от чрезвычайных ситуаций:</w:t>
      </w:r>
    </w:p>
    <w:p w:rsidR="00CF271C" w:rsidRDefault="00CF271C">
      <w:pPr>
        <w:pStyle w:val="210"/>
        <w:shd w:val="clear" w:color="auto" w:fill="auto"/>
        <w:spacing w:line="322" w:lineRule="exact"/>
      </w:pPr>
    </w:p>
    <w:p w:rsidR="00CF271C" w:rsidRDefault="00CF271C">
      <w:pPr>
        <w:pStyle w:val="210"/>
        <w:shd w:val="clear" w:color="auto" w:fill="auto"/>
        <w:spacing w:line="322" w:lineRule="exact"/>
        <w:ind w:firstLine="360"/>
      </w:pPr>
      <w:r>
        <w:rPr>
          <w:rStyle w:val="23"/>
          <w:color w:val="000000"/>
        </w:rPr>
        <w:t xml:space="preserve">1. </w:t>
      </w:r>
      <w:r>
        <w:rPr>
          <w:rStyle w:val="24"/>
          <w:color w:val="000000"/>
        </w:rPr>
        <w:t>Рекомендовать главам сельских поселений района</w:t>
      </w:r>
      <w:r>
        <w:rPr>
          <w:rStyle w:val="23"/>
          <w:color w:val="000000"/>
        </w:rPr>
        <w:t xml:space="preserve"> :</w:t>
      </w:r>
    </w:p>
    <w:p w:rsidR="00CF271C" w:rsidRDefault="00CF271C">
      <w:pPr>
        <w:pStyle w:val="210"/>
        <w:numPr>
          <w:ilvl w:val="0"/>
          <w:numId w:val="1"/>
        </w:numPr>
        <w:shd w:val="clear" w:color="auto" w:fill="auto"/>
        <w:tabs>
          <w:tab w:val="left" w:pos="1275"/>
        </w:tabs>
        <w:spacing w:line="322" w:lineRule="exact"/>
        <w:ind w:firstLine="360"/>
      </w:pPr>
      <w:r>
        <w:rPr>
          <w:rStyle w:val="23"/>
          <w:color w:val="000000"/>
        </w:rPr>
        <w:t>Разработать и выполнить комплекс мероприятий по защите населения и территорий, подверженных подтоплению. Установить, что все спланированные мероприятия подлежат исполнению с учетом распространения новой коронавирусной инфекции СОУГО - 19.</w:t>
      </w:r>
    </w:p>
    <w:p w:rsidR="00CF271C" w:rsidRDefault="00CF271C">
      <w:pPr>
        <w:pStyle w:val="210"/>
        <w:numPr>
          <w:ilvl w:val="0"/>
          <w:numId w:val="1"/>
        </w:numPr>
        <w:shd w:val="clear" w:color="auto" w:fill="auto"/>
        <w:tabs>
          <w:tab w:val="left" w:pos="1275"/>
        </w:tabs>
        <w:spacing w:line="322" w:lineRule="exact"/>
        <w:ind w:firstLine="360"/>
      </w:pPr>
      <w:r>
        <w:rPr>
          <w:rStyle w:val="23"/>
          <w:color w:val="000000"/>
        </w:rPr>
        <w:t>Обеспечить выполнение решения заседания комиссий по предупреждению и ликвидации чрезвычайных ситуаций и обеспечению пожарной безопасности в Кле</w:t>
      </w:r>
      <w:r w:rsidR="00056D8F">
        <w:rPr>
          <w:rStyle w:val="23"/>
          <w:color w:val="000000"/>
        </w:rPr>
        <w:t xml:space="preserve">тнянском муниципальном районе  ( </w:t>
      </w:r>
      <w:r>
        <w:rPr>
          <w:rStyle w:val="23"/>
          <w:color w:val="000000"/>
        </w:rPr>
        <w:t>Протокол № 1 от 28.02.2022 г. по вопросу «О мерах по предупреждению чрезвычайных ситуаций в период весеннего половодья 2022 года на подведомственных территориях» с участием руководителей заинтересованных служб, организаци</w:t>
      </w:r>
      <w:r w:rsidR="00056D8F">
        <w:rPr>
          <w:rStyle w:val="23"/>
          <w:color w:val="000000"/>
        </w:rPr>
        <w:t xml:space="preserve">й, а также собственников и лиц, </w:t>
      </w:r>
      <w:r>
        <w:rPr>
          <w:rStyle w:val="23"/>
          <w:color w:val="000000"/>
        </w:rPr>
        <w:t>эксплуатирующих гидротехнические сооружения (далее - ГТС), в срок до 10 марта 2022 года.</w:t>
      </w:r>
    </w:p>
    <w:p w:rsidR="00CF271C" w:rsidRDefault="00CF271C">
      <w:pPr>
        <w:pStyle w:val="210"/>
        <w:numPr>
          <w:ilvl w:val="0"/>
          <w:numId w:val="1"/>
        </w:numPr>
        <w:shd w:val="clear" w:color="auto" w:fill="auto"/>
        <w:tabs>
          <w:tab w:val="left" w:pos="1275"/>
        </w:tabs>
        <w:spacing w:line="307" w:lineRule="exact"/>
        <w:ind w:firstLine="360"/>
        <w:sectPr w:rsidR="00CF271C" w:rsidSect="002D3C82">
          <w:headerReference w:type="even" r:id="rId9"/>
          <w:headerReference w:type="default" r:id="rId10"/>
          <w:footerReference w:type="first" r:id="rId11"/>
          <w:pgSz w:w="11909" w:h="16840"/>
          <w:pgMar w:top="709" w:right="852" w:bottom="379" w:left="1440" w:header="0" w:footer="3" w:gutter="0"/>
          <w:cols w:space="720"/>
          <w:noEndnote/>
          <w:titlePg/>
          <w:docGrid w:linePitch="360"/>
        </w:sectPr>
      </w:pPr>
      <w:r>
        <w:rPr>
          <w:rStyle w:val="23"/>
          <w:color w:val="000000"/>
        </w:rPr>
        <w:t xml:space="preserve">Организовать уточнение информации паспортах </w:t>
      </w:r>
      <w:r>
        <w:rPr>
          <w:rStyle w:val="24"/>
          <w:color w:val="000000"/>
        </w:rPr>
        <w:t>, те</w:t>
      </w:r>
      <w:r>
        <w:rPr>
          <w:rStyle w:val="23"/>
          <w:color w:val="000000"/>
        </w:rPr>
        <w:t>рриторий сельских поселений, населенных пунктов по возможным рискам затоплений, рискам возникновения гидродинамических аварий и по запасам материальных, технических и финансовых средств для ликвидации последствий чрезвычайных ситуаций, связанных с весенним половодьем, в срок до 10 марта 2022 года.</w:t>
      </w:r>
    </w:p>
    <w:p w:rsidR="00CF271C" w:rsidRDefault="00CF271C">
      <w:pPr>
        <w:pStyle w:val="210"/>
        <w:numPr>
          <w:ilvl w:val="0"/>
          <w:numId w:val="2"/>
        </w:numPr>
        <w:shd w:val="clear" w:color="auto" w:fill="auto"/>
        <w:tabs>
          <w:tab w:val="left" w:pos="1374"/>
        </w:tabs>
        <w:ind w:firstLine="360"/>
      </w:pPr>
      <w:r>
        <w:rPr>
          <w:rStyle w:val="23"/>
          <w:color w:val="000000"/>
        </w:rPr>
        <w:lastRenderedPageBreak/>
        <w:t>Уточнить списки должностных лиц, ответственных за обеспечение</w:t>
      </w:r>
    </w:p>
    <w:p w:rsidR="00CF271C" w:rsidRDefault="00CF271C" w:rsidP="00056D8F">
      <w:pPr>
        <w:pStyle w:val="210"/>
        <w:shd w:val="clear" w:color="auto" w:fill="auto"/>
        <w:tabs>
          <w:tab w:val="left" w:pos="3706"/>
          <w:tab w:val="left" w:pos="5122"/>
        </w:tabs>
      </w:pPr>
      <w:r>
        <w:rPr>
          <w:rStyle w:val="23"/>
          <w:color w:val="000000"/>
        </w:rPr>
        <w:t>безопасности ГТС. Организовать обследование ГТС, находящихся на подведомственных территориях, а также контроль за их безопасным состоянием( осмотр сооружений, опробование подъемных механизмов во</w:t>
      </w:r>
      <w:r w:rsidR="00056D8F">
        <w:rPr>
          <w:rStyle w:val="23"/>
          <w:color w:val="000000"/>
        </w:rPr>
        <w:t xml:space="preserve">досборных сооружений и запорной     арматуры   </w:t>
      </w:r>
      <w:r>
        <w:rPr>
          <w:rStyle w:val="23"/>
          <w:color w:val="000000"/>
        </w:rPr>
        <w:t>водовыпускных, водопропускных,</w:t>
      </w:r>
      <w:r w:rsidR="00056D8F">
        <w:t xml:space="preserve"> </w:t>
      </w:r>
      <w:r>
        <w:rPr>
          <w:rStyle w:val="23"/>
          <w:color w:val="000000"/>
        </w:rPr>
        <w:t>водозаборных сооружений).</w:t>
      </w:r>
    </w:p>
    <w:p w:rsidR="00CF271C" w:rsidRDefault="00CF271C">
      <w:pPr>
        <w:pStyle w:val="210"/>
        <w:numPr>
          <w:ilvl w:val="0"/>
          <w:numId w:val="2"/>
        </w:numPr>
        <w:shd w:val="clear" w:color="auto" w:fill="auto"/>
        <w:tabs>
          <w:tab w:val="left" w:pos="1374"/>
        </w:tabs>
        <w:ind w:firstLine="360"/>
      </w:pPr>
      <w:r>
        <w:rPr>
          <w:rStyle w:val="23"/>
          <w:color w:val="000000"/>
        </w:rPr>
        <w:t>Организовать уточнение информации на случай возможного</w:t>
      </w:r>
    </w:p>
    <w:p w:rsidR="00CF271C" w:rsidRDefault="00CF271C">
      <w:pPr>
        <w:pStyle w:val="210"/>
        <w:shd w:val="clear" w:color="auto" w:fill="auto"/>
        <w:tabs>
          <w:tab w:val="left" w:pos="5122"/>
        </w:tabs>
      </w:pPr>
      <w:r>
        <w:rPr>
          <w:rStyle w:val="23"/>
          <w:color w:val="000000"/>
        </w:rPr>
        <w:t>подтаплива</w:t>
      </w:r>
      <w:r w:rsidR="00056D8F">
        <w:rPr>
          <w:rStyle w:val="23"/>
          <w:color w:val="000000"/>
        </w:rPr>
        <w:t xml:space="preserve">ния населенных пунктов, </w:t>
      </w:r>
      <w:r>
        <w:rPr>
          <w:rStyle w:val="23"/>
          <w:color w:val="000000"/>
        </w:rPr>
        <w:t>а -также населенных пунктах с</w:t>
      </w:r>
    </w:p>
    <w:p w:rsidR="00CF271C" w:rsidRDefault="00CF271C">
      <w:pPr>
        <w:pStyle w:val="210"/>
        <w:shd w:val="clear" w:color="auto" w:fill="auto"/>
      </w:pPr>
      <w:r>
        <w:rPr>
          <w:rStyle w:val="23"/>
          <w:color w:val="000000"/>
        </w:rPr>
        <w:t>ограничением жизнедеятельности населения. Спланировать комплекс мероприятий по противопожарной защите (создание добровольных пожарных команд, дружин и др.) и обеспечению товарами первой необходимости и питьевой водой в населенных пунктах, отрезаемых половодьем.</w:t>
      </w:r>
    </w:p>
    <w:p w:rsidR="00CF271C" w:rsidRDefault="00CF271C">
      <w:pPr>
        <w:pStyle w:val="210"/>
        <w:numPr>
          <w:ilvl w:val="0"/>
          <w:numId w:val="2"/>
        </w:numPr>
        <w:shd w:val="clear" w:color="auto" w:fill="auto"/>
        <w:tabs>
          <w:tab w:val="left" w:pos="1244"/>
        </w:tabs>
        <w:ind w:firstLine="360"/>
      </w:pPr>
      <w:r>
        <w:rPr>
          <w:rStyle w:val="23"/>
          <w:color w:val="000000"/>
        </w:rPr>
        <w:t xml:space="preserve">Спланировать </w:t>
      </w:r>
      <w:r w:rsidR="00056D8F">
        <w:rPr>
          <w:rStyle w:val="23"/>
          <w:color w:val="000000"/>
        </w:rPr>
        <w:t xml:space="preserve"> </w:t>
      </w:r>
      <w:r>
        <w:rPr>
          <w:rStyle w:val="23"/>
          <w:color w:val="000000"/>
        </w:rPr>
        <w:t xml:space="preserve">эвакуацию людей, сельскохозяйственных животных, материальных и культурных ценностей из зон возможного подтопления, </w:t>
      </w:r>
      <w:r w:rsidR="00056D8F">
        <w:rPr>
          <w:rStyle w:val="23"/>
          <w:color w:val="000000"/>
        </w:rPr>
        <w:t xml:space="preserve"> </w:t>
      </w:r>
      <w:r>
        <w:rPr>
          <w:rStyle w:val="23"/>
          <w:color w:val="000000"/>
        </w:rPr>
        <w:t>определить необходимое количество транспорта для проведения эвакуационных мероприятий, места временного размещения (разработать детальные многовариантные планы эвакуации и первоочередного жизнеобеспечения пострадавшего населения с расчетом привлекае</w:t>
      </w:r>
      <w:r w:rsidR="00056D8F">
        <w:rPr>
          <w:rStyle w:val="23"/>
          <w:color w:val="000000"/>
        </w:rPr>
        <w:t xml:space="preserve">мых сил и средств по сценариям </w:t>
      </w:r>
      <w:r>
        <w:rPr>
          <w:rStyle w:val="23"/>
          <w:color w:val="000000"/>
        </w:rPr>
        <w:t xml:space="preserve"> максимального подтопления)</w:t>
      </w:r>
      <w:r w:rsidR="00056D8F">
        <w:rPr>
          <w:rStyle w:val="23"/>
          <w:color w:val="000000"/>
        </w:rPr>
        <w:t xml:space="preserve"> </w:t>
      </w:r>
      <w:r>
        <w:rPr>
          <w:rStyle w:val="23"/>
          <w:color w:val="000000"/>
        </w:rPr>
        <w:t>, предусмотрев в местах временного размещения населения пункты питания и обогрева, подвоз питьевой воды и оказание медицинской помощи.</w:t>
      </w:r>
    </w:p>
    <w:p w:rsidR="00CF271C" w:rsidRDefault="00CF271C">
      <w:pPr>
        <w:pStyle w:val="210"/>
        <w:numPr>
          <w:ilvl w:val="0"/>
          <w:numId w:val="2"/>
        </w:numPr>
        <w:shd w:val="clear" w:color="auto" w:fill="auto"/>
        <w:tabs>
          <w:tab w:val="left" w:pos="1374"/>
        </w:tabs>
        <w:ind w:firstLine="360"/>
      </w:pPr>
      <w:r>
        <w:rPr>
          <w:rStyle w:val="23"/>
          <w:color w:val="000000"/>
        </w:rPr>
        <w:t>Организовать выполнение комплекса санитарно-гигиенических противоэпидемических мероприятий, направленных на предупреждение заболевания населения, в случае попадания в зоны подтопления, острыми кишечными инфекциями, а также СОУГО - 19.</w:t>
      </w:r>
    </w:p>
    <w:p w:rsidR="00CF271C" w:rsidRDefault="00CF271C">
      <w:pPr>
        <w:pStyle w:val="210"/>
        <w:numPr>
          <w:ilvl w:val="0"/>
          <w:numId w:val="2"/>
        </w:numPr>
        <w:shd w:val="clear" w:color="auto" w:fill="auto"/>
        <w:tabs>
          <w:tab w:val="left" w:pos="1374"/>
        </w:tabs>
        <w:ind w:firstLine="360"/>
      </w:pPr>
      <w:r>
        <w:rPr>
          <w:rStyle w:val="23"/>
          <w:color w:val="000000"/>
        </w:rPr>
        <w:t>Организовать подготовку материально- технических ресурсов для проведения аварийно- спасательных работ, подготовить средства защиты и дезинфекции от СОУГО - 19, а также специальной обработки техники, имущества и оборудования , для личного состава реагирующих подразделений, привлекаемых на выполнения мероприятий, в случае подтопления участков и домовладений подведомственных территорий.</w:t>
      </w:r>
    </w:p>
    <w:p w:rsidR="00CF271C" w:rsidRDefault="00CF271C">
      <w:pPr>
        <w:pStyle w:val="210"/>
        <w:numPr>
          <w:ilvl w:val="0"/>
          <w:numId w:val="2"/>
        </w:numPr>
        <w:shd w:val="clear" w:color="auto" w:fill="auto"/>
        <w:tabs>
          <w:tab w:val="left" w:pos="1374"/>
        </w:tabs>
        <w:ind w:firstLine="360"/>
      </w:pPr>
      <w:r>
        <w:rPr>
          <w:rStyle w:val="23"/>
          <w:color w:val="000000"/>
        </w:rPr>
        <w:t>Организовать уточнение перечней подтапливаемых мостов, дорог, а также участков, подверженных заторам. Провести расчистку береговой полосы от древесно-кустарниковой растительности выше по течению от мостов, подверженных возможным заторам.</w:t>
      </w:r>
    </w:p>
    <w:p w:rsidR="00CF271C" w:rsidRDefault="00CF271C">
      <w:pPr>
        <w:pStyle w:val="210"/>
        <w:numPr>
          <w:ilvl w:val="0"/>
          <w:numId w:val="2"/>
        </w:numPr>
        <w:shd w:val="clear" w:color="auto" w:fill="auto"/>
        <w:tabs>
          <w:tab w:val="left" w:pos="1378"/>
        </w:tabs>
        <w:ind w:firstLine="360"/>
      </w:pPr>
      <w:r>
        <w:rPr>
          <w:rStyle w:val="23"/>
          <w:color w:val="000000"/>
        </w:rPr>
        <w:t>Администрациям сельских поселений ( Мирнинское</w:t>
      </w:r>
      <w:r w:rsidR="00056D8F">
        <w:rPr>
          <w:rStyle w:val="23"/>
          <w:color w:val="000000"/>
        </w:rPr>
        <w:t xml:space="preserve"> </w:t>
      </w:r>
      <w:r>
        <w:rPr>
          <w:rStyle w:val="23"/>
          <w:color w:val="000000"/>
        </w:rPr>
        <w:t>- н.п. Добрая Корна и Лутенское- н.п. Задня), отделу по работе с городским поселением ( н.п. Быстрянка) принять участие в проверке комплексной системы экстренного оповещения населения на подтапливаемых территориях с составлением соответ</w:t>
      </w:r>
      <w:r>
        <w:rPr>
          <w:rStyle w:val="23"/>
          <w:color w:val="000000"/>
        </w:rPr>
        <w:softHyphen/>
        <w:t>ствующих актов. Организовать обучение населения порядку действий при срабатывании комплексной системы экстренного оповещения населения, спланированного на март 2022 года.</w:t>
      </w:r>
    </w:p>
    <w:p w:rsidR="00CF271C" w:rsidRDefault="00CF271C">
      <w:pPr>
        <w:pStyle w:val="210"/>
        <w:numPr>
          <w:ilvl w:val="0"/>
          <w:numId w:val="2"/>
        </w:numPr>
        <w:shd w:val="clear" w:color="auto" w:fill="auto"/>
        <w:tabs>
          <w:tab w:val="left" w:pos="1383"/>
        </w:tabs>
        <w:ind w:firstLine="360"/>
      </w:pPr>
      <w:r>
        <w:rPr>
          <w:rStyle w:val="23"/>
          <w:color w:val="000000"/>
        </w:rPr>
        <w:t>Оперативную информацию о паводковой обстановке представлять в ГКУ «ЕДДС Клетнянского района», при угрозе возникновения или возникновении чрезвычайных ситуаций информацию представлять незамедлительно.</w:t>
      </w:r>
    </w:p>
    <w:p w:rsidR="00CF271C" w:rsidRDefault="00CF271C">
      <w:pPr>
        <w:pStyle w:val="210"/>
        <w:numPr>
          <w:ilvl w:val="0"/>
          <w:numId w:val="3"/>
        </w:numPr>
        <w:shd w:val="clear" w:color="auto" w:fill="auto"/>
        <w:tabs>
          <w:tab w:val="left" w:pos="1383"/>
        </w:tabs>
        <w:ind w:firstLine="360"/>
      </w:pPr>
      <w:r>
        <w:rPr>
          <w:rStyle w:val="23"/>
          <w:color w:val="000000"/>
        </w:rPr>
        <w:t xml:space="preserve">Главам администраций сельских поселений ( по согласованию): Лутенского ( озера: д. Ст. Мармазовка, с. Лутна, д. Прыща), Мужиновского ( оз. Мужиново), Надвинского (оз. Набат, д. Синицкое, д. Новая Осиновка), начальнику отдела по работе с городским поселением (оз. Центральное п. Клетня, оз. вблизи ООО «Брянск- Агро», ) обеспечить контроль за ГТС, а также разработать план мероприятий </w:t>
      </w:r>
      <w:r>
        <w:rPr>
          <w:rStyle w:val="23"/>
          <w:color w:val="000000"/>
        </w:rPr>
        <w:lastRenderedPageBreak/>
        <w:t>по обеспечению безаварийного пропуска вод весеннего половодья в данных населенных пунктах;</w:t>
      </w:r>
    </w:p>
    <w:p w:rsidR="00CF271C" w:rsidRDefault="00CF271C">
      <w:pPr>
        <w:pStyle w:val="210"/>
        <w:shd w:val="clear" w:color="auto" w:fill="auto"/>
        <w:ind w:firstLine="360"/>
      </w:pPr>
      <w:r>
        <w:rPr>
          <w:rStyle w:val="23"/>
          <w:color w:val="000000"/>
        </w:rPr>
        <w:t>организовать взаимодействие со старшими населенных пунктов по своевременному информированию ЕДДС Клетнянского района об ухудшении обстановки, связанной с прохождением весеннего половодья.</w:t>
      </w:r>
    </w:p>
    <w:p w:rsidR="00CF271C" w:rsidRDefault="00CF271C" w:rsidP="00056D8F">
      <w:pPr>
        <w:pStyle w:val="210"/>
        <w:numPr>
          <w:ilvl w:val="0"/>
          <w:numId w:val="3"/>
        </w:numPr>
        <w:shd w:val="clear" w:color="auto" w:fill="auto"/>
        <w:tabs>
          <w:tab w:val="left" w:pos="1407"/>
        </w:tabs>
        <w:ind w:firstLine="360"/>
      </w:pPr>
      <w:r>
        <w:rPr>
          <w:rStyle w:val="23"/>
          <w:color w:val="000000"/>
        </w:rPr>
        <w:t>Специалисту сектора мобилизационной работы, ГО и ЧС администрации Клетнянского района, начальнику ЕДДС организовать доведение до населения через средства массовой информации прогноза весеннего половодья, порядка действий при угрозе или возникновении ЧС, связанных с половодьем. Провести профилактическую и разъяснительную работу по</w:t>
      </w:r>
      <w:r w:rsidR="00056D8F">
        <w:t xml:space="preserve"> </w:t>
      </w:r>
      <w:r w:rsidRPr="00056D8F">
        <w:rPr>
          <w:rStyle w:val="23"/>
          <w:color w:val="000000"/>
        </w:rPr>
        <w:t>предупреждению пожаров в жилом секторе, уде</w:t>
      </w:r>
      <w:r w:rsidR="00056D8F" w:rsidRPr="00056D8F">
        <w:rPr>
          <w:rStyle w:val="23"/>
          <w:color w:val="000000"/>
        </w:rPr>
        <w:t>лив особое внимание социально не</w:t>
      </w:r>
      <w:r w:rsidRPr="00056D8F">
        <w:rPr>
          <w:rStyle w:val="23"/>
          <w:color w:val="000000"/>
        </w:rPr>
        <w:t>адаптированному населению. С началом прохождения весеннего половодья организовать ежедневное информирование населения.</w:t>
      </w:r>
    </w:p>
    <w:p w:rsidR="00CF271C" w:rsidRDefault="00CF271C">
      <w:pPr>
        <w:pStyle w:val="210"/>
        <w:shd w:val="clear" w:color="auto" w:fill="auto"/>
        <w:ind w:firstLine="360"/>
      </w:pPr>
      <w:r>
        <w:rPr>
          <w:rStyle w:val="23"/>
          <w:color w:val="000000"/>
        </w:rPr>
        <w:t>1.14..Завершить выполнение мероприятий, указанных в подпунктах 1.1 -</w:t>
      </w:r>
    </w:p>
    <w:p w:rsidR="00CF271C" w:rsidRDefault="00CF271C">
      <w:pPr>
        <w:pStyle w:val="210"/>
        <w:numPr>
          <w:ilvl w:val="0"/>
          <w:numId w:val="4"/>
        </w:numPr>
        <w:shd w:val="clear" w:color="auto" w:fill="auto"/>
        <w:tabs>
          <w:tab w:val="left" w:pos="630"/>
        </w:tabs>
      </w:pPr>
      <w:r>
        <w:rPr>
          <w:rStyle w:val="23"/>
          <w:color w:val="000000"/>
        </w:rPr>
        <w:t>пункта 1 настоящего распоряжения, в срок до 10 марта 2022 г.</w:t>
      </w:r>
    </w:p>
    <w:p w:rsidR="00CF271C" w:rsidRDefault="00CF271C">
      <w:pPr>
        <w:pStyle w:val="210"/>
        <w:shd w:val="clear" w:color="auto" w:fill="auto"/>
        <w:ind w:firstLine="360"/>
      </w:pPr>
      <w:r>
        <w:rPr>
          <w:rStyle w:val="23"/>
          <w:color w:val="000000"/>
        </w:rPr>
        <w:t>1.15. Специалисту сектора мобилизационной работы, ГО и ЧС администрации Клетнянского района, организовать представление информации о выполненных мероприятиях до 10 марта 2021 года.</w:t>
      </w:r>
    </w:p>
    <w:p w:rsidR="00CF271C" w:rsidRDefault="00CF271C">
      <w:pPr>
        <w:pStyle w:val="210"/>
        <w:numPr>
          <w:ilvl w:val="0"/>
          <w:numId w:val="5"/>
        </w:numPr>
        <w:shd w:val="clear" w:color="auto" w:fill="auto"/>
        <w:tabs>
          <w:tab w:val="left" w:pos="1109"/>
        </w:tabs>
        <w:ind w:firstLine="360"/>
      </w:pPr>
      <w:r>
        <w:rPr>
          <w:rStyle w:val="23"/>
          <w:color w:val="000000"/>
        </w:rPr>
        <w:t>Рекомендовать ОНДПР по Клетнянскому району ( Жинжикову Э.Г.), начальнику ПСЧ -21 по охране п. Клетня ( Гришину В.А.) :</w:t>
      </w:r>
    </w:p>
    <w:p w:rsidR="00CF271C" w:rsidRDefault="00CF271C">
      <w:pPr>
        <w:pStyle w:val="210"/>
        <w:numPr>
          <w:ilvl w:val="1"/>
          <w:numId w:val="5"/>
        </w:numPr>
        <w:shd w:val="clear" w:color="auto" w:fill="auto"/>
        <w:tabs>
          <w:tab w:val="left" w:pos="1134"/>
        </w:tabs>
        <w:ind w:firstLine="360"/>
      </w:pPr>
      <w:r>
        <w:rPr>
          <w:rStyle w:val="23"/>
          <w:color w:val="000000"/>
        </w:rPr>
        <w:t>Подготовить силы и средства подчиненных учреждений к действиям в условиях весеннего половодья.</w:t>
      </w:r>
    </w:p>
    <w:p w:rsidR="00CF271C" w:rsidRDefault="00CF271C">
      <w:pPr>
        <w:pStyle w:val="210"/>
        <w:numPr>
          <w:ilvl w:val="0"/>
          <w:numId w:val="5"/>
        </w:numPr>
        <w:shd w:val="clear" w:color="auto" w:fill="auto"/>
        <w:tabs>
          <w:tab w:val="left" w:pos="1109"/>
        </w:tabs>
        <w:ind w:firstLine="360"/>
      </w:pPr>
      <w:r>
        <w:rPr>
          <w:rStyle w:val="23"/>
          <w:color w:val="000000"/>
        </w:rPr>
        <w:t>Рекомендовать ГБУЗ «Клетнянская ЦРБ» с учетом складывающейся эпидемиологической обстановки, связанной с распространением СОУГО - 19, обеспечить запасы медикаментов, готовность лечебно-профилактического учреждения для возможной госпитализации инфекционных больных на случай возникновения зон подтопления.</w:t>
      </w:r>
    </w:p>
    <w:p w:rsidR="00CF271C" w:rsidRDefault="00CF271C">
      <w:pPr>
        <w:pStyle w:val="210"/>
        <w:numPr>
          <w:ilvl w:val="0"/>
          <w:numId w:val="5"/>
        </w:numPr>
        <w:shd w:val="clear" w:color="auto" w:fill="auto"/>
        <w:tabs>
          <w:tab w:val="left" w:pos="1109"/>
        </w:tabs>
        <w:ind w:firstLine="360"/>
      </w:pPr>
      <w:r>
        <w:rPr>
          <w:rStyle w:val="23"/>
          <w:color w:val="000000"/>
        </w:rPr>
        <w:t>Управлению образования администрации Клетнянского района по согласованию с органами местного самоуправления:</w:t>
      </w:r>
    </w:p>
    <w:p w:rsidR="00CF271C" w:rsidRDefault="00CF271C">
      <w:pPr>
        <w:pStyle w:val="210"/>
        <w:numPr>
          <w:ilvl w:val="1"/>
          <w:numId w:val="5"/>
        </w:numPr>
        <w:shd w:val="clear" w:color="auto" w:fill="auto"/>
        <w:tabs>
          <w:tab w:val="left" w:pos="1365"/>
        </w:tabs>
        <w:ind w:firstLine="360"/>
      </w:pPr>
      <w:r>
        <w:rPr>
          <w:rStyle w:val="23"/>
          <w:color w:val="000000"/>
        </w:rPr>
        <w:t xml:space="preserve">Обеспечить при необходимости </w:t>
      </w:r>
      <w:r w:rsidR="00056D8F">
        <w:rPr>
          <w:rStyle w:val="23"/>
          <w:color w:val="000000"/>
        </w:rPr>
        <w:t xml:space="preserve"> </w:t>
      </w:r>
      <w:r>
        <w:rPr>
          <w:rStyle w:val="23"/>
          <w:color w:val="000000"/>
        </w:rPr>
        <w:t>перенос весенних каникул на</w:t>
      </w:r>
      <w:r w:rsidR="00056D8F">
        <w:rPr>
          <w:rStyle w:val="23"/>
          <w:color w:val="000000"/>
        </w:rPr>
        <w:t xml:space="preserve"> </w:t>
      </w:r>
      <w:r>
        <w:rPr>
          <w:rStyle w:val="23"/>
          <w:color w:val="000000"/>
        </w:rPr>
        <w:t>по</w:t>
      </w:r>
      <w:r w:rsidR="00056D8F">
        <w:rPr>
          <w:rStyle w:val="23"/>
          <w:color w:val="000000"/>
        </w:rPr>
        <w:t xml:space="preserve">дтопленных </w:t>
      </w:r>
      <w:r>
        <w:rPr>
          <w:rStyle w:val="23"/>
          <w:color w:val="000000"/>
        </w:rPr>
        <w:t xml:space="preserve"> территориях.</w:t>
      </w:r>
    </w:p>
    <w:p w:rsidR="00CF271C" w:rsidRDefault="00CF271C">
      <w:pPr>
        <w:pStyle w:val="210"/>
        <w:numPr>
          <w:ilvl w:val="1"/>
          <w:numId w:val="5"/>
        </w:numPr>
        <w:shd w:val="clear" w:color="auto" w:fill="auto"/>
        <w:tabs>
          <w:tab w:val="left" w:pos="1365"/>
        </w:tabs>
        <w:ind w:firstLine="360"/>
      </w:pPr>
      <w:r>
        <w:rPr>
          <w:rStyle w:val="23"/>
          <w:color w:val="000000"/>
        </w:rPr>
        <w:t>Организовать изучение в рамках курсов ОБЖ и БЖД, а также на тематических классных часах порядка действий при угрозе или возникновении чрезвычайных ситуаций, связанных с половодьем.</w:t>
      </w:r>
    </w:p>
    <w:p w:rsidR="00CF271C" w:rsidRDefault="00CF271C">
      <w:pPr>
        <w:pStyle w:val="210"/>
        <w:numPr>
          <w:ilvl w:val="0"/>
          <w:numId w:val="5"/>
        </w:numPr>
        <w:shd w:val="clear" w:color="auto" w:fill="auto"/>
        <w:tabs>
          <w:tab w:val="left" w:pos="1109"/>
        </w:tabs>
        <w:ind w:firstLine="360"/>
      </w:pPr>
      <w:r>
        <w:rPr>
          <w:rStyle w:val="23"/>
          <w:color w:val="000000"/>
        </w:rPr>
        <w:t>Рекомендовать Клетнянскому РЭС филиала ПАО «МРСК Центра» - «Брянскэнерго» во взаимодействии с МУП «Клетня- Сервис», МУП «Содружество»:</w:t>
      </w:r>
    </w:p>
    <w:p w:rsidR="00CF271C" w:rsidRDefault="00CF271C">
      <w:pPr>
        <w:pStyle w:val="210"/>
        <w:numPr>
          <w:ilvl w:val="1"/>
          <w:numId w:val="5"/>
        </w:numPr>
        <w:shd w:val="clear" w:color="auto" w:fill="auto"/>
        <w:tabs>
          <w:tab w:val="left" w:pos="1210"/>
        </w:tabs>
        <w:ind w:firstLine="360"/>
      </w:pPr>
      <w:r>
        <w:rPr>
          <w:rStyle w:val="23"/>
          <w:color w:val="000000"/>
        </w:rPr>
        <w:t xml:space="preserve">Провести </w:t>
      </w:r>
      <w:r w:rsidR="00056D8F">
        <w:rPr>
          <w:rStyle w:val="23"/>
          <w:color w:val="000000"/>
        </w:rPr>
        <w:t>осмотры переходов воздушных лини</w:t>
      </w:r>
      <w:r>
        <w:rPr>
          <w:rStyle w:val="23"/>
          <w:color w:val="000000"/>
        </w:rPr>
        <w:t>й электропередач через реки. Проверить состояние обваловки фундаментов опор в поймах рек и в местах, подверженных размыву, при необходимости восстановить обваловку.</w:t>
      </w:r>
    </w:p>
    <w:p w:rsidR="00CF271C" w:rsidRDefault="00CF271C">
      <w:pPr>
        <w:pStyle w:val="210"/>
        <w:numPr>
          <w:ilvl w:val="1"/>
          <w:numId w:val="5"/>
        </w:numPr>
        <w:shd w:val="clear" w:color="auto" w:fill="auto"/>
        <w:tabs>
          <w:tab w:val="left" w:pos="1159"/>
        </w:tabs>
        <w:ind w:firstLine="360"/>
        <w:sectPr w:rsidR="00CF271C">
          <w:pgSz w:w="11909" w:h="16840"/>
          <w:pgMar w:top="1196" w:right="862" w:bottom="513" w:left="1384" w:header="0" w:footer="3" w:gutter="0"/>
          <w:cols w:space="720"/>
          <w:noEndnote/>
          <w:docGrid w:linePitch="360"/>
        </w:sectPr>
      </w:pPr>
      <w:r>
        <w:rPr>
          <w:rStyle w:val="23"/>
          <w:color w:val="000000"/>
        </w:rPr>
        <w:t>Обеспечить постоянную готовность аварийных бригад,</w:t>
      </w:r>
    </w:p>
    <w:p w:rsidR="00CF271C" w:rsidRDefault="00CF271C">
      <w:pPr>
        <w:pStyle w:val="210"/>
        <w:shd w:val="clear" w:color="auto" w:fill="auto"/>
        <w:spacing w:line="322" w:lineRule="exact"/>
      </w:pPr>
      <w:r>
        <w:rPr>
          <w:rStyle w:val="23"/>
          <w:color w:val="000000"/>
        </w:rPr>
        <w:lastRenderedPageBreak/>
        <w:t>о</w:t>
      </w:r>
      <w:r w:rsidR="00056D8F">
        <w:rPr>
          <w:rStyle w:val="23"/>
          <w:color w:val="000000"/>
        </w:rPr>
        <w:t>существляющих ремонт электросете</w:t>
      </w:r>
      <w:r>
        <w:rPr>
          <w:rStyle w:val="23"/>
          <w:color w:val="000000"/>
        </w:rPr>
        <w:t>вого оборудования.</w:t>
      </w:r>
    </w:p>
    <w:p w:rsidR="00CF271C" w:rsidRDefault="00CF271C">
      <w:pPr>
        <w:pStyle w:val="210"/>
        <w:shd w:val="clear" w:color="auto" w:fill="auto"/>
        <w:spacing w:line="322" w:lineRule="exact"/>
        <w:ind w:firstLine="360"/>
      </w:pPr>
      <w:r>
        <w:rPr>
          <w:rStyle w:val="23"/>
          <w:color w:val="000000"/>
        </w:rPr>
        <w:t>5.3. Обеспечить исправное техническое состояние передвижных резервных источников снабжения электрической энергией и их готовность к экстренной транспортировке.</w:t>
      </w:r>
    </w:p>
    <w:p w:rsidR="00CF271C" w:rsidRDefault="00CF271C">
      <w:pPr>
        <w:pStyle w:val="210"/>
        <w:shd w:val="clear" w:color="auto" w:fill="auto"/>
        <w:spacing w:line="322" w:lineRule="exact"/>
        <w:ind w:firstLine="360"/>
      </w:pPr>
      <w:r>
        <w:rPr>
          <w:rStyle w:val="23"/>
          <w:color w:val="000000"/>
        </w:rPr>
        <w:t>5.4. Определить маршруты перемещения и места дислокации резервных источников системы электроснабжения для электроснабжения социально</w:t>
      </w:r>
      <w:r w:rsidR="00056D8F">
        <w:rPr>
          <w:rStyle w:val="23"/>
          <w:color w:val="000000"/>
        </w:rPr>
        <w:t>-</w:t>
      </w:r>
      <w:r>
        <w:rPr>
          <w:rStyle w:val="23"/>
          <w:color w:val="000000"/>
        </w:rPr>
        <w:softHyphen/>
        <w:t>значимых объектов, на случай нарушения сообщения и электроснабжения в период весеннего половодья.</w:t>
      </w:r>
    </w:p>
    <w:p w:rsidR="00CF271C" w:rsidRDefault="00CF271C">
      <w:pPr>
        <w:pStyle w:val="210"/>
        <w:numPr>
          <w:ilvl w:val="0"/>
          <w:numId w:val="6"/>
        </w:numPr>
        <w:shd w:val="clear" w:color="auto" w:fill="auto"/>
        <w:tabs>
          <w:tab w:val="left" w:pos="1094"/>
          <w:tab w:val="left" w:pos="2098"/>
          <w:tab w:val="left" w:pos="4066"/>
        </w:tabs>
        <w:spacing w:line="322" w:lineRule="exact"/>
        <w:ind w:firstLine="360"/>
      </w:pPr>
      <w:r>
        <w:rPr>
          <w:rStyle w:val="23"/>
          <w:color w:val="000000"/>
        </w:rPr>
        <w:t>МКУ «ЕДДС Клетнянского района» (Киселеву Р.В.) обеспечить непрерывный сбор информации об обстановке на территории района в период прохождения весеннего половодья, своевременно информировать главу администрации</w:t>
      </w:r>
      <w:r>
        <w:rPr>
          <w:rStyle w:val="23"/>
          <w:color w:val="000000"/>
        </w:rPr>
        <w:tab/>
        <w:t>Клетнянского</w:t>
      </w:r>
      <w:r>
        <w:rPr>
          <w:rStyle w:val="23"/>
          <w:color w:val="000000"/>
        </w:rPr>
        <w:tab/>
        <w:t>района - председателя комиссии по</w:t>
      </w:r>
    </w:p>
    <w:p w:rsidR="00CF271C" w:rsidRDefault="00CF271C">
      <w:pPr>
        <w:pStyle w:val="210"/>
        <w:shd w:val="clear" w:color="auto" w:fill="auto"/>
        <w:spacing w:line="322" w:lineRule="exact"/>
      </w:pPr>
      <w:r>
        <w:rPr>
          <w:rStyle w:val="23"/>
          <w:color w:val="000000"/>
        </w:rPr>
        <w:t>предупреждению и ликвидации чрезвычайных ситуаций и обеспечению пожарной безопасности в Клетнянском районе, его заместителей о ходе весеннего половодья.</w:t>
      </w:r>
    </w:p>
    <w:p w:rsidR="00CF271C" w:rsidRDefault="00CF271C">
      <w:pPr>
        <w:pStyle w:val="210"/>
        <w:numPr>
          <w:ilvl w:val="0"/>
          <w:numId w:val="6"/>
        </w:numPr>
        <w:shd w:val="clear" w:color="auto" w:fill="auto"/>
        <w:tabs>
          <w:tab w:val="left" w:pos="1094"/>
        </w:tabs>
        <w:spacing w:line="322" w:lineRule="exact"/>
        <w:ind w:firstLine="360"/>
      </w:pPr>
      <w:r>
        <w:rPr>
          <w:rStyle w:val="23"/>
          <w:color w:val="000000"/>
        </w:rPr>
        <w:t>Филиалу Клетнянский ГКУ Брянской области «Дубровская межрай ветстанция по борьбе с болезнями животных» обеспечить контроль за деятельностью хозяйствующих субъектов, ответственных за содержание скотомогильников, расположенных на территории района.</w:t>
      </w:r>
    </w:p>
    <w:p w:rsidR="00CF271C" w:rsidRDefault="00CF271C">
      <w:pPr>
        <w:pStyle w:val="210"/>
        <w:numPr>
          <w:ilvl w:val="0"/>
          <w:numId w:val="6"/>
        </w:numPr>
        <w:shd w:val="clear" w:color="auto" w:fill="auto"/>
        <w:tabs>
          <w:tab w:val="left" w:pos="803"/>
        </w:tabs>
        <w:spacing w:line="322" w:lineRule="exact"/>
        <w:ind w:firstLine="360"/>
      </w:pPr>
      <w:r>
        <w:rPr>
          <w:rStyle w:val="23"/>
          <w:color w:val="000000"/>
        </w:rPr>
        <w:t>Рекомендовать Клетнянскому ДРСУч АО «Брянскавтодор» в период » прохождения половодья 2022 года обеспечить сохранность автомобильных дорог и искусственных сооружений на подведомственных участках автомобильных дорог.</w:t>
      </w:r>
    </w:p>
    <w:p w:rsidR="00CF271C" w:rsidRDefault="00CF271C">
      <w:pPr>
        <w:pStyle w:val="210"/>
        <w:numPr>
          <w:ilvl w:val="0"/>
          <w:numId w:val="6"/>
        </w:numPr>
        <w:shd w:val="clear" w:color="auto" w:fill="auto"/>
        <w:tabs>
          <w:tab w:val="left" w:pos="803"/>
        </w:tabs>
        <w:spacing w:line="322" w:lineRule="exact"/>
        <w:ind w:firstLine="360"/>
      </w:pPr>
      <w:r>
        <w:rPr>
          <w:rStyle w:val="23"/>
          <w:color w:val="000000"/>
        </w:rPr>
        <w:t>Рекомендовать Клетнянскому ЛТЦ Дятьковского МЦТЭТ филиала в Брянской и Орловской областях ПАО «Ростелеком» ( Гусеву С.Г.) провести проверки средств связи (таксофонов) в населенных пунктах, территории которых подвержены подтоплению во время прохождения весеннего половодья.</w:t>
      </w:r>
    </w:p>
    <w:p w:rsidR="00CF271C" w:rsidRDefault="00CF271C">
      <w:pPr>
        <w:pStyle w:val="210"/>
        <w:numPr>
          <w:ilvl w:val="0"/>
          <w:numId w:val="6"/>
        </w:numPr>
        <w:shd w:val="clear" w:color="auto" w:fill="auto"/>
        <w:tabs>
          <w:tab w:val="left" w:pos="860"/>
        </w:tabs>
        <w:spacing w:line="322" w:lineRule="exact"/>
        <w:ind w:firstLine="360"/>
      </w:pPr>
      <w:r>
        <w:rPr>
          <w:rStyle w:val="23"/>
          <w:color w:val="000000"/>
        </w:rPr>
        <w:t>Общее руководство за проведением мероприятий по пропуску весеннего половодья возложить на комиссию по предупреждению и ликвидации чрезвычайных ситуаций и обеспечению пожарной безопасности в Клетнянском районе.</w:t>
      </w:r>
    </w:p>
    <w:p w:rsidR="00CF271C" w:rsidRDefault="00CF271C">
      <w:pPr>
        <w:pStyle w:val="210"/>
        <w:numPr>
          <w:ilvl w:val="0"/>
          <w:numId w:val="6"/>
        </w:numPr>
        <w:shd w:val="clear" w:color="auto" w:fill="auto"/>
        <w:tabs>
          <w:tab w:val="left" w:pos="1094"/>
        </w:tabs>
        <w:spacing w:line="322" w:lineRule="exact"/>
        <w:ind w:firstLine="360"/>
      </w:pPr>
      <w:r>
        <w:rPr>
          <w:rStyle w:val="23"/>
          <w:color w:val="000000"/>
        </w:rPr>
        <w:t>Для принятия оперативных мер, направленных на предупреждение чрезвычайных ситуаций, вызванных весенним половодьем, смягчение их последствий, утвердить прилагаемый к настоящему распоряжению состав межведомственного штаба по организованному пропуску весеннего половодья на территории Клетнянского района.</w:t>
      </w:r>
    </w:p>
    <w:p w:rsidR="00CF271C" w:rsidRDefault="00CF271C">
      <w:pPr>
        <w:pStyle w:val="410"/>
        <w:shd w:val="clear" w:color="auto" w:fill="auto"/>
        <w:ind w:firstLine="360"/>
        <w:jc w:val="left"/>
      </w:pPr>
      <w:r>
        <w:rPr>
          <w:rStyle w:val="44"/>
          <w:b/>
          <w:bCs/>
          <w:color w:val="000000"/>
        </w:rPr>
        <w:t>Основными задачами штаба считать;</w:t>
      </w:r>
    </w:p>
    <w:p w:rsidR="00CF271C" w:rsidRDefault="00CF271C">
      <w:pPr>
        <w:pStyle w:val="210"/>
        <w:shd w:val="clear" w:color="auto" w:fill="auto"/>
        <w:spacing w:line="322" w:lineRule="exact"/>
        <w:ind w:firstLine="360"/>
      </w:pPr>
      <w:r>
        <w:rPr>
          <w:rStyle w:val="23"/>
          <w:color w:val="000000"/>
        </w:rPr>
        <w:t xml:space="preserve">Обеспечения контроля </w:t>
      </w:r>
      <w:r w:rsidR="00056D8F">
        <w:rPr>
          <w:rStyle w:val="23"/>
          <w:color w:val="000000"/>
        </w:rPr>
        <w:t xml:space="preserve"> </w:t>
      </w:r>
      <w:r>
        <w:rPr>
          <w:rStyle w:val="23"/>
          <w:color w:val="000000"/>
        </w:rPr>
        <w:t>за прохождением половодья на территории Клетнянского района Брянской области, принятие решений с учетом реально складывающейся обстановки по реализации мероприятий по организованному пропуску весеннего половодья;</w:t>
      </w:r>
    </w:p>
    <w:p w:rsidR="00CF271C" w:rsidRDefault="00CF271C">
      <w:pPr>
        <w:pStyle w:val="210"/>
        <w:shd w:val="clear" w:color="auto" w:fill="auto"/>
        <w:tabs>
          <w:tab w:val="left" w:pos="6811"/>
        </w:tabs>
        <w:spacing w:line="322" w:lineRule="exact"/>
        <w:ind w:firstLine="360"/>
      </w:pPr>
      <w:r>
        <w:rPr>
          <w:rStyle w:val="23"/>
          <w:color w:val="000000"/>
        </w:rPr>
        <w:t>контроль за выполнением мероприятий по созданию в муниципальных образованиях мобильных групп по патрулированию на подведомственной территории;</w:t>
      </w:r>
      <w:r>
        <w:rPr>
          <w:rStyle w:val="23"/>
          <w:color w:val="000000"/>
        </w:rPr>
        <w:tab/>
      </w:r>
    </w:p>
    <w:p w:rsidR="00CF271C" w:rsidRDefault="00CF271C" w:rsidP="00056D8F">
      <w:pPr>
        <w:pStyle w:val="210"/>
        <w:shd w:val="clear" w:color="auto" w:fill="auto"/>
        <w:spacing w:line="322" w:lineRule="exact"/>
      </w:pPr>
      <w:r>
        <w:rPr>
          <w:rStyle w:val="23"/>
          <w:color w:val="000000"/>
        </w:rPr>
        <w:t>привлечение при необходимости сил и средств Клетнянского районного звена Брянской областной ТП РСЧС для ликвидации последствий чрезвычайных ситуаций;</w:t>
      </w:r>
    </w:p>
    <w:p w:rsidR="00CF271C" w:rsidRDefault="00CF271C">
      <w:pPr>
        <w:pStyle w:val="210"/>
        <w:shd w:val="clear" w:color="auto" w:fill="auto"/>
        <w:spacing w:line="312" w:lineRule="exact"/>
        <w:ind w:firstLine="360"/>
      </w:pPr>
      <w:r>
        <w:rPr>
          <w:rStyle w:val="23"/>
          <w:color w:val="000000"/>
        </w:rPr>
        <w:t>организация круглосуточного дежурства в случае ухудшения обстановки. Решение о времени и месте сбора личного состава штаба принимается его руководителем (заместителем).</w:t>
      </w:r>
    </w:p>
    <w:p w:rsidR="00CF271C" w:rsidRDefault="00CF271C">
      <w:pPr>
        <w:pStyle w:val="210"/>
        <w:numPr>
          <w:ilvl w:val="0"/>
          <w:numId w:val="7"/>
        </w:numPr>
        <w:shd w:val="clear" w:color="auto" w:fill="auto"/>
        <w:tabs>
          <w:tab w:val="left" w:pos="1077"/>
        </w:tabs>
        <w:spacing w:line="312" w:lineRule="exact"/>
        <w:ind w:firstLine="360"/>
      </w:pPr>
      <w:r>
        <w:rPr>
          <w:rStyle w:val="23"/>
          <w:color w:val="000000"/>
        </w:rPr>
        <w:lastRenderedPageBreak/>
        <w:t>Настоящее распоряжение вступает в силу со дня его официального опубликования.</w:t>
      </w:r>
    </w:p>
    <w:p w:rsidR="00CF271C" w:rsidRDefault="00CF271C">
      <w:pPr>
        <w:pStyle w:val="210"/>
        <w:numPr>
          <w:ilvl w:val="0"/>
          <w:numId w:val="7"/>
        </w:numPr>
        <w:shd w:val="clear" w:color="auto" w:fill="auto"/>
        <w:tabs>
          <w:tab w:val="left" w:pos="1077"/>
        </w:tabs>
        <w:spacing w:line="312" w:lineRule="exact"/>
        <w:ind w:firstLine="360"/>
      </w:pPr>
      <w:r>
        <w:rPr>
          <w:rStyle w:val="23"/>
          <w:color w:val="000000"/>
        </w:rPr>
        <w:t>Опубликовать настоящее распоряжение на официальных сайтах администрации Клетнянского района в сети «Интернет» и районной газеты « Новая жизнь».</w:t>
      </w:r>
    </w:p>
    <w:p w:rsidR="00CF271C" w:rsidRPr="00056D8F" w:rsidRDefault="00CF271C">
      <w:pPr>
        <w:pStyle w:val="210"/>
        <w:numPr>
          <w:ilvl w:val="0"/>
          <w:numId w:val="7"/>
        </w:numPr>
        <w:shd w:val="clear" w:color="auto" w:fill="auto"/>
        <w:tabs>
          <w:tab w:val="left" w:pos="1077"/>
        </w:tabs>
        <w:spacing w:line="312" w:lineRule="exact"/>
        <w:ind w:firstLine="360"/>
        <w:rPr>
          <w:rStyle w:val="23"/>
        </w:rPr>
      </w:pPr>
      <w:r>
        <w:rPr>
          <w:rStyle w:val="23"/>
          <w:color w:val="000000"/>
        </w:rPr>
        <w:t>Контроль за исполнением данного распоряжения возложить на первого заместителя главы администрации Клетнянского района Васькина С.Н..</w:t>
      </w:r>
    </w:p>
    <w:p w:rsidR="00056D8F" w:rsidRDefault="00056D8F" w:rsidP="00056D8F">
      <w:pPr>
        <w:pStyle w:val="210"/>
        <w:shd w:val="clear" w:color="auto" w:fill="auto"/>
        <w:tabs>
          <w:tab w:val="left" w:pos="1077"/>
        </w:tabs>
        <w:spacing w:line="312" w:lineRule="exact"/>
        <w:rPr>
          <w:rStyle w:val="23"/>
          <w:color w:val="000000"/>
        </w:rPr>
      </w:pPr>
    </w:p>
    <w:p w:rsidR="00056D8F" w:rsidRDefault="00056D8F" w:rsidP="00056D8F">
      <w:pPr>
        <w:pStyle w:val="210"/>
        <w:shd w:val="clear" w:color="auto" w:fill="auto"/>
        <w:tabs>
          <w:tab w:val="left" w:pos="1077"/>
        </w:tabs>
        <w:spacing w:line="312" w:lineRule="exact"/>
        <w:rPr>
          <w:rStyle w:val="23"/>
          <w:color w:val="000000"/>
        </w:rPr>
      </w:pPr>
    </w:p>
    <w:p w:rsidR="00056D8F" w:rsidRDefault="00056D8F" w:rsidP="00056D8F">
      <w:pPr>
        <w:pStyle w:val="210"/>
        <w:shd w:val="clear" w:color="auto" w:fill="auto"/>
        <w:tabs>
          <w:tab w:val="left" w:pos="1077"/>
        </w:tabs>
        <w:spacing w:line="312" w:lineRule="exact"/>
        <w:rPr>
          <w:rStyle w:val="23"/>
          <w:color w:val="000000"/>
        </w:rPr>
      </w:pPr>
    </w:p>
    <w:p w:rsidR="00056D8F" w:rsidRDefault="00056D8F" w:rsidP="00056D8F">
      <w:pPr>
        <w:pStyle w:val="210"/>
        <w:shd w:val="clear" w:color="auto" w:fill="auto"/>
        <w:tabs>
          <w:tab w:val="left" w:pos="1077"/>
        </w:tabs>
        <w:spacing w:line="312" w:lineRule="exact"/>
        <w:rPr>
          <w:rStyle w:val="23"/>
          <w:color w:val="000000"/>
        </w:rPr>
      </w:pPr>
    </w:p>
    <w:p w:rsidR="00056D8F" w:rsidRDefault="00056D8F" w:rsidP="00056D8F">
      <w:pPr>
        <w:pStyle w:val="210"/>
        <w:shd w:val="clear" w:color="auto" w:fill="auto"/>
        <w:tabs>
          <w:tab w:val="left" w:pos="1077"/>
        </w:tabs>
        <w:spacing w:line="312" w:lineRule="exact"/>
        <w:rPr>
          <w:rStyle w:val="23"/>
          <w:color w:val="000000"/>
        </w:rPr>
      </w:pPr>
    </w:p>
    <w:p w:rsidR="00056D8F" w:rsidRDefault="00056D8F" w:rsidP="00056D8F">
      <w:pPr>
        <w:pStyle w:val="210"/>
        <w:shd w:val="clear" w:color="auto" w:fill="auto"/>
        <w:tabs>
          <w:tab w:val="left" w:pos="1077"/>
        </w:tabs>
        <w:spacing w:line="312" w:lineRule="exact"/>
        <w:rPr>
          <w:rStyle w:val="23"/>
          <w:color w:val="000000"/>
        </w:rPr>
      </w:pPr>
    </w:p>
    <w:p w:rsidR="00056D8F" w:rsidRPr="00DA1B59" w:rsidRDefault="00056D8F" w:rsidP="00056D8F">
      <w:pPr>
        <w:pStyle w:val="210"/>
        <w:shd w:val="clear" w:color="auto" w:fill="auto"/>
        <w:tabs>
          <w:tab w:val="left" w:pos="1077"/>
        </w:tabs>
        <w:spacing w:line="312" w:lineRule="exact"/>
        <w:rPr>
          <w:b/>
        </w:rPr>
      </w:pPr>
    </w:p>
    <w:p w:rsidR="00CF271C" w:rsidRPr="00DA1B59" w:rsidRDefault="00CF271C">
      <w:pPr>
        <w:pStyle w:val="210"/>
        <w:shd w:val="clear" w:color="auto" w:fill="auto"/>
        <w:spacing w:line="260" w:lineRule="exact"/>
        <w:rPr>
          <w:b/>
        </w:rPr>
      </w:pPr>
      <w:r w:rsidRPr="00DA1B59">
        <w:rPr>
          <w:rStyle w:val="23"/>
          <w:b/>
          <w:color w:val="000000"/>
        </w:rPr>
        <w:t>Г лава администрации</w:t>
      </w:r>
    </w:p>
    <w:p w:rsidR="00CF271C" w:rsidRPr="00DA1B59" w:rsidRDefault="00CF271C">
      <w:pPr>
        <w:pStyle w:val="210"/>
        <w:shd w:val="clear" w:color="auto" w:fill="auto"/>
        <w:tabs>
          <w:tab w:val="left" w:pos="6792"/>
        </w:tabs>
        <w:spacing w:line="260" w:lineRule="exact"/>
        <w:rPr>
          <w:b/>
        </w:rPr>
      </w:pPr>
      <w:r w:rsidRPr="00DA1B59">
        <w:rPr>
          <w:rStyle w:val="23"/>
          <w:b/>
          <w:color w:val="000000"/>
        </w:rPr>
        <w:t>Клетнянского района</w:t>
      </w:r>
      <w:r w:rsidRPr="00DA1B59">
        <w:rPr>
          <w:rStyle w:val="23"/>
          <w:b/>
          <w:color w:val="000000"/>
        </w:rPr>
        <w:tab/>
        <w:t>А. А. Лось</w:t>
      </w:r>
    </w:p>
    <w:p w:rsidR="00CF271C" w:rsidRPr="00DA1B59" w:rsidRDefault="00CF271C">
      <w:pPr>
        <w:pStyle w:val="231"/>
        <w:shd w:val="clear" w:color="auto" w:fill="auto"/>
        <w:spacing w:line="100" w:lineRule="exact"/>
        <w:rPr>
          <w:b/>
        </w:rPr>
      </w:pPr>
    </w:p>
    <w:p w:rsidR="00056D8F" w:rsidRPr="00DA1B59" w:rsidRDefault="00056D8F">
      <w:pPr>
        <w:pStyle w:val="210"/>
        <w:shd w:val="clear" w:color="auto" w:fill="auto"/>
        <w:spacing w:line="260" w:lineRule="exact"/>
        <w:rPr>
          <w:rStyle w:val="2100"/>
          <w:b/>
          <w:color w:val="000000"/>
        </w:rPr>
      </w:pPr>
    </w:p>
    <w:p w:rsidR="00056D8F" w:rsidRPr="00DA1B59" w:rsidRDefault="00056D8F">
      <w:pPr>
        <w:pStyle w:val="210"/>
        <w:shd w:val="clear" w:color="auto" w:fill="auto"/>
        <w:spacing w:line="260" w:lineRule="exact"/>
        <w:rPr>
          <w:rStyle w:val="2100"/>
          <w:b/>
          <w:color w:val="000000"/>
        </w:rPr>
      </w:pPr>
    </w:p>
    <w:p w:rsidR="00056D8F" w:rsidRPr="00DA1B59" w:rsidRDefault="00056D8F">
      <w:pPr>
        <w:pStyle w:val="210"/>
        <w:shd w:val="clear" w:color="auto" w:fill="auto"/>
        <w:spacing w:line="260" w:lineRule="exact"/>
        <w:rPr>
          <w:rStyle w:val="2100"/>
          <w:b/>
          <w:color w:val="000000"/>
        </w:rPr>
      </w:pPr>
    </w:p>
    <w:p w:rsidR="00056D8F" w:rsidRDefault="00056D8F">
      <w:pPr>
        <w:pStyle w:val="210"/>
        <w:shd w:val="clear" w:color="auto" w:fill="auto"/>
        <w:spacing w:line="260" w:lineRule="exact"/>
        <w:rPr>
          <w:rStyle w:val="2100"/>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CD35DE" w:rsidRDefault="00CD35DE">
      <w:pPr>
        <w:pStyle w:val="241"/>
        <w:shd w:val="clear" w:color="auto" w:fill="auto"/>
        <w:rPr>
          <w:rStyle w:val="240"/>
          <w:b/>
          <w:bCs/>
          <w:color w:val="000000"/>
        </w:rPr>
      </w:pPr>
    </w:p>
    <w:p w:rsidR="00CD35DE" w:rsidRDefault="00CD35DE">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056D8F" w:rsidRDefault="00056D8F">
      <w:pPr>
        <w:pStyle w:val="241"/>
        <w:shd w:val="clear" w:color="auto" w:fill="auto"/>
        <w:rPr>
          <w:rStyle w:val="240"/>
          <w:b/>
          <w:bCs/>
          <w:color w:val="000000"/>
        </w:rPr>
      </w:pPr>
    </w:p>
    <w:p w:rsidR="00E766D3" w:rsidRDefault="00E766D3" w:rsidP="00E766D3">
      <w:pPr>
        <w:pStyle w:val="241"/>
        <w:shd w:val="clear" w:color="auto" w:fill="auto"/>
        <w:rPr>
          <w:rStyle w:val="240"/>
          <w:b/>
          <w:bCs/>
          <w:color w:val="000000"/>
        </w:rPr>
      </w:pPr>
    </w:p>
    <w:p w:rsidR="00CF271C" w:rsidRDefault="00E766D3" w:rsidP="00E766D3">
      <w:pPr>
        <w:pStyle w:val="241"/>
        <w:shd w:val="clear" w:color="auto" w:fill="auto"/>
      </w:pPr>
      <w:r>
        <w:rPr>
          <w:rStyle w:val="240"/>
          <w:b/>
          <w:bCs/>
          <w:color w:val="000000"/>
        </w:rPr>
        <w:lastRenderedPageBreak/>
        <w:t xml:space="preserve">                                                                                                                                                                               </w:t>
      </w:r>
      <w:r w:rsidR="00DA1B59">
        <w:rPr>
          <w:rStyle w:val="240"/>
          <w:b/>
          <w:bCs/>
          <w:color w:val="000000"/>
        </w:rPr>
        <w:t xml:space="preserve">     </w:t>
      </w:r>
      <w:r w:rsidR="00CF271C">
        <w:rPr>
          <w:rStyle w:val="240"/>
          <w:b/>
          <w:bCs/>
          <w:color w:val="000000"/>
        </w:rPr>
        <w:t>Приложение к</w:t>
      </w:r>
    </w:p>
    <w:p w:rsidR="00E766D3" w:rsidRDefault="00CF271C" w:rsidP="00CD35DE">
      <w:pPr>
        <w:pStyle w:val="241"/>
        <w:shd w:val="clear" w:color="auto" w:fill="auto"/>
        <w:tabs>
          <w:tab w:val="left" w:pos="6837"/>
        </w:tabs>
        <w:jc w:val="right"/>
        <w:rPr>
          <w:rStyle w:val="240"/>
          <w:b/>
          <w:bCs/>
          <w:color w:val="000000"/>
        </w:rPr>
      </w:pPr>
      <w:r>
        <w:rPr>
          <w:rStyle w:val="240"/>
          <w:b/>
          <w:bCs/>
          <w:color w:val="000000"/>
        </w:rPr>
        <w:t xml:space="preserve">Распоряжению администрации </w:t>
      </w:r>
    </w:p>
    <w:p w:rsidR="00CD35DE" w:rsidRDefault="00CF271C" w:rsidP="00CD35DE">
      <w:pPr>
        <w:pStyle w:val="241"/>
        <w:shd w:val="clear" w:color="auto" w:fill="auto"/>
        <w:tabs>
          <w:tab w:val="left" w:pos="6837"/>
        </w:tabs>
        <w:jc w:val="right"/>
        <w:rPr>
          <w:rStyle w:val="240"/>
          <w:b/>
          <w:bCs/>
          <w:color w:val="000000"/>
        </w:rPr>
      </w:pPr>
      <w:r>
        <w:rPr>
          <w:rStyle w:val="240"/>
          <w:b/>
          <w:bCs/>
          <w:color w:val="000000"/>
        </w:rPr>
        <w:t>Клетнянского района</w:t>
      </w:r>
    </w:p>
    <w:p w:rsidR="00CF271C" w:rsidRDefault="00CD35DE" w:rsidP="00CD35DE">
      <w:pPr>
        <w:pStyle w:val="241"/>
        <w:shd w:val="clear" w:color="auto" w:fill="auto"/>
        <w:tabs>
          <w:tab w:val="left" w:pos="6837"/>
        </w:tabs>
        <w:jc w:val="right"/>
      </w:pPr>
      <w:r>
        <w:rPr>
          <w:rStyle w:val="240"/>
          <w:b/>
          <w:bCs/>
          <w:color w:val="000000"/>
        </w:rPr>
        <w:t xml:space="preserve">                                                                                                        </w:t>
      </w:r>
      <w:r w:rsidR="00CF271C">
        <w:rPr>
          <w:rStyle w:val="240"/>
          <w:b/>
          <w:bCs/>
          <w:color w:val="000000"/>
        </w:rPr>
        <w:t xml:space="preserve"> од « 02 » марта 2022 г. № </w:t>
      </w:r>
      <w:r w:rsidR="00CF271C">
        <w:rPr>
          <w:rStyle w:val="242"/>
          <w:b/>
          <w:bCs/>
          <w:color w:val="000000"/>
        </w:rPr>
        <w:t>88 р</w:t>
      </w:r>
      <w:r>
        <w:rPr>
          <w:rStyle w:val="242"/>
          <w:b/>
          <w:bCs/>
          <w:color w:val="000000"/>
        </w:rPr>
        <w:tab/>
      </w:r>
    </w:p>
    <w:p w:rsidR="00CF271C" w:rsidRDefault="00CF271C" w:rsidP="00E766D3">
      <w:pPr>
        <w:pStyle w:val="210"/>
        <w:shd w:val="clear" w:color="auto" w:fill="auto"/>
        <w:spacing w:line="322" w:lineRule="exact"/>
        <w:jc w:val="center"/>
      </w:pPr>
      <w:r>
        <w:rPr>
          <w:rStyle w:val="23"/>
          <w:color w:val="000000"/>
        </w:rPr>
        <w:t>Состав</w:t>
      </w:r>
    </w:p>
    <w:p w:rsidR="00E766D3" w:rsidRPr="00E766D3" w:rsidRDefault="00E766D3" w:rsidP="00E766D3">
      <w:pPr>
        <w:pStyle w:val="210"/>
        <w:shd w:val="clear" w:color="auto" w:fill="auto"/>
        <w:spacing w:line="322" w:lineRule="exact"/>
        <w:jc w:val="center"/>
        <w:rPr>
          <w:color w:val="000000"/>
        </w:rPr>
      </w:pPr>
      <w:r>
        <w:rPr>
          <w:rStyle w:val="23"/>
          <w:color w:val="000000"/>
        </w:rPr>
        <w:t>Межведомственного штаба п</w:t>
      </w:r>
      <w:r w:rsidR="00CF271C">
        <w:rPr>
          <w:rStyle w:val="23"/>
          <w:color w:val="000000"/>
        </w:rPr>
        <w:t>о организованному пропуску весеннего половодья на территории Клетнянского района Брянской области в 2022 г.</w:t>
      </w:r>
    </w:p>
    <w:tbl>
      <w:tblPr>
        <w:tblW w:w="0" w:type="auto"/>
        <w:tblInd w:w="5" w:type="dxa"/>
        <w:tblLayout w:type="fixed"/>
        <w:tblCellMar>
          <w:left w:w="0" w:type="dxa"/>
          <w:right w:w="0" w:type="dxa"/>
        </w:tblCellMar>
        <w:tblLook w:val="0000" w:firstRow="0" w:lastRow="0" w:firstColumn="0" w:lastColumn="0" w:noHBand="0" w:noVBand="0"/>
      </w:tblPr>
      <w:tblGrid>
        <w:gridCol w:w="3662"/>
        <w:gridCol w:w="5794"/>
      </w:tblGrid>
      <w:tr w:rsidR="00CF271C">
        <w:tblPrEx>
          <w:tblCellMar>
            <w:top w:w="0" w:type="dxa"/>
            <w:left w:w="0" w:type="dxa"/>
            <w:bottom w:w="0" w:type="dxa"/>
            <w:right w:w="0" w:type="dxa"/>
          </w:tblCellMar>
        </w:tblPrEx>
        <w:trPr>
          <w:trHeight w:val="902"/>
        </w:trPr>
        <w:tc>
          <w:tcPr>
            <w:tcW w:w="366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Васькин</w:t>
            </w:r>
          </w:p>
          <w:p w:rsidR="00CF271C" w:rsidRDefault="00CF271C">
            <w:pPr>
              <w:pStyle w:val="140"/>
              <w:shd w:val="clear" w:color="auto" w:fill="auto"/>
              <w:spacing w:line="240" w:lineRule="exact"/>
              <w:jc w:val="left"/>
            </w:pPr>
            <w:r w:rsidRPr="00CD35DE">
              <w:rPr>
                <w:rStyle w:val="141"/>
                <w:color w:val="000000"/>
              </w:rPr>
              <w:t>Станислав Николаевич</w:t>
            </w:r>
          </w:p>
        </w:tc>
        <w:tc>
          <w:tcPr>
            <w:tcW w:w="5794" w:type="dxa"/>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78" w:lineRule="exact"/>
              <w:jc w:val="left"/>
            </w:pPr>
            <w:r w:rsidRPr="00CD35DE">
              <w:rPr>
                <w:rStyle w:val="141"/>
                <w:color w:val="000000"/>
              </w:rPr>
              <w:t>первый заместитель главы администрации Клетнянского района, руководитель межведомственного штаба</w:t>
            </w:r>
          </w:p>
        </w:tc>
      </w:tr>
      <w:tr w:rsidR="00CF271C">
        <w:tblPrEx>
          <w:tblCellMar>
            <w:top w:w="0" w:type="dxa"/>
            <w:left w:w="0" w:type="dxa"/>
            <w:bottom w:w="0" w:type="dxa"/>
            <w:right w:w="0" w:type="dxa"/>
          </w:tblCellMar>
        </w:tblPrEx>
        <w:trPr>
          <w:trHeight w:val="1056"/>
        </w:trPr>
        <w:tc>
          <w:tcPr>
            <w:tcW w:w="366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74" w:lineRule="exact"/>
              <w:jc w:val="left"/>
            </w:pPr>
            <w:r w:rsidRPr="00CD35DE">
              <w:rPr>
                <w:rStyle w:val="141"/>
                <w:color w:val="000000"/>
              </w:rPr>
              <w:t>Жинжиков Эдуард Григорьевич</w:t>
            </w:r>
          </w:p>
        </w:tc>
        <w:tc>
          <w:tcPr>
            <w:tcW w:w="5794" w:type="dxa"/>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74" w:lineRule="exact"/>
              <w:jc w:val="left"/>
            </w:pPr>
            <w:r w:rsidRPr="00CD35DE">
              <w:rPr>
                <w:rStyle w:val="141"/>
                <w:color w:val="000000"/>
              </w:rPr>
              <w:t>начальник ОНДПР по Клетнянскому району, заместитель руководителя межведомственного штаба (по согласованию)</w:t>
            </w:r>
          </w:p>
        </w:tc>
      </w:tr>
      <w:tr w:rsidR="00CF271C">
        <w:tblPrEx>
          <w:tblCellMar>
            <w:top w:w="0" w:type="dxa"/>
            <w:left w:w="0" w:type="dxa"/>
            <w:bottom w:w="0" w:type="dxa"/>
            <w:right w:w="0" w:type="dxa"/>
          </w:tblCellMar>
        </w:tblPrEx>
        <w:trPr>
          <w:trHeight w:val="408"/>
        </w:trPr>
        <w:tc>
          <w:tcPr>
            <w:tcW w:w="9456" w:type="dxa"/>
            <w:gridSpan w:val="2"/>
            <w:tcBorders>
              <w:top w:val="single" w:sz="4" w:space="0" w:color="auto"/>
              <w:left w:val="single" w:sz="4" w:space="0" w:color="auto"/>
              <w:bottom w:val="nil"/>
              <w:right w:val="single" w:sz="4" w:space="0" w:color="auto"/>
            </w:tcBorders>
            <w:shd w:val="clear" w:color="auto" w:fill="FFFFFF"/>
          </w:tcPr>
          <w:p w:rsidR="00CF271C" w:rsidRDefault="00CF271C" w:rsidP="00E766D3">
            <w:pPr>
              <w:pStyle w:val="140"/>
              <w:shd w:val="clear" w:color="auto" w:fill="auto"/>
              <w:spacing w:line="230" w:lineRule="exact"/>
              <w:jc w:val="center"/>
            </w:pPr>
            <w:r w:rsidRPr="00CD35DE">
              <w:rPr>
                <w:rStyle w:val="1411"/>
                <w:b/>
                <w:bCs/>
                <w:color w:val="000000"/>
              </w:rPr>
              <w:t>Члены межведомственного штаба</w:t>
            </w:r>
          </w:p>
        </w:tc>
      </w:tr>
      <w:tr w:rsidR="00CF271C">
        <w:tblPrEx>
          <w:tblCellMar>
            <w:top w:w="0" w:type="dxa"/>
            <w:left w:w="0" w:type="dxa"/>
            <w:bottom w:w="0" w:type="dxa"/>
            <w:right w:w="0" w:type="dxa"/>
          </w:tblCellMar>
        </w:tblPrEx>
        <w:trPr>
          <w:trHeight w:val="773"/>
        </w:trPr>
        <w:tc>
          <w:tcPr>
            <w:tcW w:w="3662" w:type="dxa"/>
            <w:tcBorders>
              <w:top w:val="single" w:sz="4" w:space="0" w:color="auto"/>
              <w:left w:val="single" w:sz="4" w:space="0" w:color="auto"/>
              <w:bottom w:val="nil"/>
              <w:right w:val="nil"/>
            </w:tcBorders>
            <w:shd w:val="clear" w:color="auto" w:fill="FFFFFF"/>
          </w:tcPr>
          <w:p w:rsidR="00E766D3" w:rsidRDefault="00E766D3" w:rsidP="00E766D3">
            <w:pPr>
              <w:pStyle w:val="140"/>
              <w:shd w:val="clear" w:color="auto" w:fill="auto"/>
              <w:spacing w:line="278" w:lineRule="exact"/>
              <w:jc w:val="both"/>
              <w:rPr>
                <w:rStyle w:val="141"/>
                <w:color w:val="000000"/>
              </w:rPr>
            </w:pPr>
            <w:r>
              <w:rPr>
                <w:rStyle w:val="141"/>
                <w:color w:val="000000"/>
              </w:rPr>
              <w:t xml:space="preserve">   </w:t>
            </w:r>
            <w:r w:rsidR="00CF271C" w:rsidRPr="00CD35DE">
              <w:rPr>
                <w:rStyle w:val="141"/>
                <w:color w:val="000000"/>
              </w:rPr>
              <w:t xml:space="preserve">Карлова Елена </w:t>
            </w:r>
          </w:p>
          <w:p w:rsidR="00CF271C" w:rsidRDefault="00E766D3" w:rsidP="00E766D3">
            <w:pPr>
              <w:pStyle w:val="140"/>
              <w:shd w:val="clear" w:color="auto" w:fill="auto"/>
              <w:spacing w:line="278" w:lineRule="exact"/>
              <w:jc w:val="both"/>
            </w:pPr>
            <w:r>
              <w:rPr>
                <w:rStyle w:val="141"/>
                <w:color w:val="000000"/>
              </w:rPr>
              <w:t xml:space="preserve">   </w:t>
            </w:r>
            <w:r w:rsidR="00CF271C" w:rsidRPr="00CD35DE">
              <w:rPr>
                <w:rStyle w:val="141"/>
                <w:color w:val="000000"/>
              </w:rPr>
              <w:t>Викторовна</w:t>
            </w:r>
          </w:p>
        </w:tc>
        <w:tc>
          <w:tcPr>
            <w:tcW w:w="5794" w:type="dxa"/>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78" w:lineRule="exact"/>
              <w:jc w:val="left"/>
            </w:pPr>
            <w:r w:rsidRPr="00CD35DE">
              <w:rPr>
                <w:rStyle w:val="141"/>
                <w:color w:val="000000"/>
              </w:rPr>
              <w:t>Главврач ГБУЗ «Клетнянская ЦРБ» (по согласованию)</w:t>
            </w:r>
          </w:p>
        </w:tc>
      </w:tr>
      <w:tr w:rsidR="00CF271C">
        <w:tblPrEx>
          <w:tblCellMar>
            <w:top w:w="0" w:type="dxa"/>
            <w:left w:w="0" w:type="dxa"/>
            <w:bottom w:w="0" w:type="dxa"/>
            <w:right w:w="0" w:type="dxa"/>
          </w:tblCellMar>
        </w:tblPrEx>
        <w:trPr>
          <w:trHeight w:val="710"/>
        </w:trPr>
        <w:tc>
          <w:tcPr>
            <w:tcW w:w="3662" w:type="dxa"/>
            <w:tcBorders>
              <w:top w:val="single" w:sz="4" w:space="0" w:color="auto"/>
              <w:left w:val="single" w:sz="4" w:space="0" w:color="auto"/>
              <w:bottom w:val="nil"/>
              <w:right w:val="nil"/>
            </w:tcBorders>
            <w:shd w:val="clear" w:color="auto" w:fill="FFFFFF"/>
          </w:tcPr>
          <w:p w:rsidR="00E766D3" w:rsidRDefault="00E766D3" w:rsidP="00E766D3">
            <w:pPr>
              <w:pStyle w:val="140"/>
              <w:shd w:val="clear" w:color="auto" w:fill="auto"/>
              <w:spacing w:line="278" w:lineRule="exact"/>
              <w:jc w:val="both"/>
              <w:rPr>
                <w:rStyle w:val="141"/>
                <w:color w:val="000000"/>
              </w:rPr>
            </w:pPr>
            <w:r>
              <w:rPr>
                <w:rStyle w:val="141"/>
                <w:color w:val="000000"/>
              </w:rPr>
              <w:t xml:space="preserve">   </w:t>
            </w:r>
            <w:r w:rsidR="00CF271C" w:rsidRPr="00CD35DE">
              <w:rPr>
                <w:rStyle w:val="141"/>
                <w:color w:val="000000"/>
              </w:rPr>
              <w:t>Синдюрёв Александр</w:t>
            </w:r>
          </w:p>
          <w:p w:rsidR="00CF271C" w:rsidRDefault="00E766D3" w:rsidP="00E766D3">
            <w:pPr>
              <w:pStyle w:val="140"/>
              <w:shd w:val="clear" w:color="auto" w:fill="auto"/>
              <w:spacing w:line="278" w:lineRule="exact"/>
              <w:jc w:val="both"/>
            </w:pPr>
            <w:r>
              <w:rPr>
                <w:rStyle w:val="141"/>
                <w:color w:val="000000"/>
              </w:rPr>
              <w:t xml:space="preserve">   Александрович       </w:t>
            </w:r>
          </w:p>
        </w:tc>
        <w:tc>
          <w:tcPr>
            <w:tcW w:w="5794" w:type="dxa"/>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78" w:lineRule="exact"/>
              <w:jc w:val="left"/>
            </w:pPr>
            <w:r w:rsidRPr="00CD35DE">
              <w:rPr>
                <w:rStyle w:val="141"/>
                <w:color w:val="000000"/>
              </w:rPr>
              <w:t>Начальник Отд.П «Клетнянское» МО МВД России «Жуковский» ( по согласованию)</w:t>
            </w:r>
          </w:p>
        </w:tc>
      </w:tr>
      <w:tr w:rsidR="00CF271C">
        <w:tblPrEx>
          <w:tblCellMar>
            <w:top w:w="0" w:type="dxa"/>
            <w:left w:w="0" w:type="dxa"/>
            <w:bottom w:w="0" w:type="dxa"/>
            <w:right w:w="0" w:type="dxa"/>
          </w:tblCellMar>
        </w:tblPrEx>
        <w:trPr>
          <w:trHeight w:val="835"/>
        </w:trPr>
        <w:tc>
          <w:tcPr>
            <w:tcW w:w="3662" w:type="dxa"/>
            <w:tcBorders>
              <w:top w:val="single" w:sz="4" w:space="0" w:color="auto"/>
              <w:left w:val="single" w:sz="4" w:space="0" w:color="auto"/>
              <w:bottom w:val="nil"/>
              <w:right w:val="nil"/>
            </w:tcBorders>
            <w:shd w:val="clear" w:color="auto" w:fill="FFFFFF"/>
          </w:tcPr>
          <w:p w:rsidR="00E766D3" w:rsidRDefault="00E766D3" w:rsidP="00E766D3">
            <w:pPr>
              <w:pStyle w:val="140"/>
              <w:shd w:val="clear" w:color="auto" w:fill="auto"/>
              <w:spacing w:line="274" w:lineRule="exact"/>
              <w:jc w:val="both"/>
              <w:rPr>
                <w:rStyle w:val="141"/>
                <w:color w:val="000000"/>
              </w:rPr>
            </w:pPr>
            <w:r>
              <w:rPr>
                <w:rStyle w:val="141"/>
                <w:color w:val="000000"/>
              </w:rPr>
              <w:t xml:space="preserve">   </w:t>
            </w:r>
            <w:r w:rsidR="00CF271C" w:rsidRPr="00CD35DE">
              <w:rPr>
                <w:rStyle w:val="141"/>
                <w:color w:val="000000"/>
              </w:rPr>
              <w:t xml:space="preserve">Немцов Алексей </w:t>
            </w:r>
          </w:p>
          <w:p w:rsidR="00CF271C" w:rsidRDefault="00E766D3" w:rsidP="00E766D3">
            <w:pPr>
              <w:pStyle w:val="140"/>
              <w:shd w:val="clear" w:color="auto" w:fill="auto"/>
              <w:spacing w:line="274" w:lineRule="exact"/>
              <w:jc w:val="both"/>
            </w:pPr>
            <w:r>
              <w:rPr>
                <w:rStyle w:val="141"/>
                <w:color w:val="000000"/>
              </w:rPr>
              <w:t xml:space="preserve">   </w:t>
            </w:r>
            <w:r w:rsidR="00CF271C" w:rsidRPr="00CD35DE">
              <w:rPr>
                <w:rStyle w:val="141"/>
                <w:color w:val="000000"/>
              </w:rPr>
              <w:t>Валентинович</w:t>
            </w:r>
          </w:p>
        </w:tc>
        <w:tc>
          <w:tcPr>
            <w:tcW w:w="5794" w:type="dxa"/>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78" w:lineRule="exact"/>
              <w:jc w:val="left"/>
            </w:pPr>
            <w:r w:rsidRPr="00CD35DE">
              <w:rPr>
                <w:rStyle w:val="141"/>
                <w:color w:val="000000"/>
              </w:rPr>
              <w:t>Начальник отдела капитального строительства и архитектуры администрации Клетнянского района</w:t>
            </w:r>
          </w:p>
        </w:tc>
      </w:tr>
      <w:tr w:rsidR="00CF271C">
        <w:tblPrEx>
          <w:tblCellMar>
            <w:top w:w="0" w:type="dxa"/>
            <w:left w:w="0" w:type="dxa"/>
            <w:bottom w:w="0" w:type="dxa"/>
            <w:right w:w="0" w:type="dxa"/>
          </w:tblCellMar>
        </w:tblPrEx>
        <w:trPr>
          <w:trHeight w:val="710"/>
        </w:trPr>
        <w:tc>
          <w:tcPr>
            <w:tcW w:w="3662" w:type="dxa"/>
            <w:tcBorders>
              <w:top w:val="single" w:sz="4" w:space="0" w:color="auto"/>
              <w:left w:val="single" w:sz="4" w:space="0" w:color="auto"/>
              <w:bottom w:val="nil"/>
              <w:right w:val="nil"/>
            </w:tcBorders>
            <w:shd w:val="clear" w:color="auto" w:fill="FFFFFF"/>
          </w:tcPr>
          <w:p w:rsidR="00E766D3" w:rsidRDefault="00E766D3" w:rsidP="00E766D3">
            <w:pPr>
              <w:pStyle w:val="140"/>
              <w:shd w:val="clear" w:color="auto" w:fill="auto"/>
              <w:spacing w:line="278" w:lineRule="exact"/>
              <w:jc w:val="both"/>
              <w:rPr>
                <w:rStyle w:val="141"/>
                <w:color w:val="000000"/>
              </w:rPr>
            </w:pPr>
            <w:r>
              <w:rPr>
                <w:rStyle w:val="141"/>
                <w:color w:val="000000"/>
              </w:rPr>
              <w:t xml:space="preserve">   </w:t>
            </w:r>
            <w:r w:rsidR="00CF271C" w:rsidRPr="00CD35DE">
              <w:rPr>
                <w:rStyle w:val="141"/>
                <w:color w:val="000000"/>
              </w:rPr>
              <w:t xml:space="preserve">Петраков Виктор </w:t>
            </w:r>
          </w:p>
          <w:p w:rsidR="00CF271C" w:rsidRDefault="00E766D3" w:rsidP="00E766D3">
            <w:pPr>
              <w:pStyle w:val="140"/>
              <w:shd w:val="clear" w:color="auto" w:fill="auto"/>
              <w:spacing w:line="278" w:lineRule="exact"/>
              <w:jc w:val="both"/>
            </w:pPr>
            <w:r>
              <w:rPr>
                <w:rStyle w:val="141"/>
                <w:color w:val="000000"/>
              </w:rPr>
              <w:t xml:space="preserve">   </w:t>
            </w:r>
            <w:r w:rsidR="00CF271C" w:rsidRPr="00CD35DE">
              <w:rPr>
                <w:rStyle w:val="141"/>
                <w:color w:val="000000"/>
              </w:rPr>
              <w:t>Ильич</w:t>
            </w:r>
          </w:p>
        </w:tc>
        <w:tc>
          <w:tcPr>
            <w:tcW w:w="5794" w:type="dxa"/>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78" w:lineRule="exact"/>
              <w:jc w:val="left"/>
            </w:pPr>
            <w:r w:rsidRPr="00CD35DE">
              <w:rPr>
                <w:rStyle w:val="141"/>
                <w:color w:val="000000"/>
              </w:rPr>
              <w:t>Начальник Клетнянского ДРСУч АО «Брянскавтодор» (по согласованию)</w:t>
            </w:r>
          </w:p>
        </w:tc>
      </w:tr>
      <w:tr w:rsidR="00CF271C">
        <w:tblPrEx>
          <w:tblCellMar>
            <w:top w:w="0" w:type="dxa"/>
            <w:left w:w="0" w:type="dxa"/>
            <w:bottom w:w="0" w:type="dxa"/>
            <w:right w:w="0" w:type="dxa"/>
          </w:tblCellMar>
        </w:tblPrEx>
        <w:trPr>
          <w:trHeight w:val="586"/>
        </w:trPr>
        <w:tc>
          <w:tcPr>
            <w:tcW w:w="3662" w:type="dxa"/>
            <w:tcBorders>
              <w:top w:val="single" w:sz="4" w:space="0" w:color="auto"/>
              <w:left w:val="single" w:sz="4" w:space="0" w:color="auto"/>
              <w:bottom w:val="nil"/>
              <w:right w:val="nil"/>
            </w:tcBorders>
            <w:shd w:val="clear" w:color="auto" w:fill="FFFFFF"/>
          </w:tcPr>
          <w:p w:rsidR="00E766D3" w:rsidRDefault="00E766D3" w:rsidP="00E766D3">
            <w:pPr>
              <w:pStyle w:val="140"/>
              <w:shd w:val="clear" w:color="auto" w:fill="auto"/>
              <w:spacing w:line="278" w:lineRule="exact"/>
              <w:jc w:val="both"/>
              <w:rPr>
                <w:rStyle w:val="141"/>
                <w:color w:val="000000"/>
              </w:rPr>
            </w:pPr>
            <w:r>
              <w:rPr>
                <w:rStyle w:val="141"/>
                <w:color w:val="000000"/>
              </w:rPr>
              <w:t xml:space="preserve">   </w:t>
            </w:r>
            <w:r w:rsidR="00CF271C" w:rsidRPr="00CD35DE">
              <w:rPr>
                <w:rStyle w:val="141"/>
                <w:color w:val="000000"/>
              </w:rPr>
              <w:t xml:space="preserve">Пугачевский Николай </w:t>
            </w:r>
          </w:p>
          <w:p w:rsidR="00CF271C" w:rsidRDefault="00E766D3" w:rsidP="00E766D3">
            <w:pPr>
              <w:pStyle w:val="140"/>
              <w:shd w:val="clear" w:color="auto" w:fill="auto"/>
              <w:spacing w:line="278" w:lineRule="exact"/>
              <w:jc w:val="both"/>
            </w:pPr>
            <w:r>
              <w:rPr>
                <w:rStyle w:val="141"/>
                <w:color w:val="000000"/>
              </w:rPr>
              <w:t xml:space="preserve">   </w:t>
            </w:r>
            <w:r w:rsidR="00CF271C" w:rsidRPr="00CD35DE">
              <w:rPr>
                <w:rStyle w:val="141"/>
                <w:color w:val="000000"/>
              </w:rPr>
              <w:t>Иванович</w:t>
            </w:r>
          </w:p>
        </w:tc>
        <w:tc>
          <w:tcPr>
            <w:tcW w:w="5794" w:type="dxa"/>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74" w:lineRule="exact"/>
              <w:jc w:val="left"/>
            </w:pPr>
            <w:r w:rsidRPr="00CD35DE">
              <w:rPr>
                <w:rStyle w:val="141"/>
                <w:color w:val="000000"/>
              </w:rPr>
              <w:t>Начальник ГКУ «Управление с/х Клетнянского района» ( но согласованию)</w:t>
            </w:r>
          </w:p>
        </w:tc>
      </w:tr>
      <w:tr w:rsidR="00CF271C">
        <w:tblPrEx>
          <w:tblCellMar>
            <w:top w:w="0" w:type="dxa"/>
            <w:left w:w="0" w:type="dxa"/>
            <w:bottom w:w="0" w:type="dxa"/>
            <w:right w:w="0" w:type="dxa"/>
          </w:tblCellMar>
        </w:tblPrEx>
        <w:trPr>
          <w:trHeight w:val="629"/>
        </w:trPr>
        <w:tc>
          <w:tcPr>
            <w:tcW w:w="3662" w:type="dxa"/>
            <w:tcBorders>
              <w:top w:val="single" w:sz="4" w:space="0" w:color="auto"/>
              <w:left w:val="single" w:sz="4" w:space="0" w:color="auto"/>
              <w:bottom w:val="nil"/>
              <w:right w:val="nil"/>
            </w:tcBorders>
            <w:shd w:val="clear" w:color="auto" w:fill="FFFFFF"/>
          </w:tcPr>
          <w:p w:rsidR="00E766D3" w:rsidRDefault="00E766D3" w:rsidP="00E766D3">
            <w:pPr>
              <w:pStyle w:val="140"/>
              <w:shd w:val="clear" w:color="auto" w:fill="auto"/>
              <w:spacing w:line="278" w:lineRule="exact"/>
              <w:jc w:val="both"/>
              <w:rPr>
                <w:rStyle w:val="141"/>
                <w:color w:val="000000"/>
              </w:rPr>
            </w:pPr>
            <w:r>
              <w:rPr>
                <w:rStyle w:val="141"/>
                <w:color w:val="000000"/>
              </w:rPr>
              <w:t xml:space="preserve">   </w:t>
            </w:r>
            <w:r w:rsidR="00CF271C" w:rsidRPr="00CD35DE">
              <w:rPr>
                <w:rStyle w:val="141"/>
                <w:color w:val="000000"/>
              </w:rPr>
              <w:t xml:space="preserve">Зинаков Игорь </w:t>
            </w:r>
          </w:p>
          <w:p w:rsidR="00CF271C" w:rsidRDefault="00E766D3" w:rsidP="00E766D3">
            <w:pPr>
              <w:pStyle w:val="140"/>
              <w:shd w:val="clear" w:color="auto" w:fill="auto"/>
              <w:spacing w:line="278" w:lineRule="exact"/>
              <w:jc w:val="both"/>
            </w:pPr>
            <w:r>
              <w:rPr>
                <w:rStyle w:val="141"/>
                <w:color w:val="000000"/>
              </w:rPr>
              <w:t xml:space="preserve">   </w:t>
            </w:r>
            <w:r w:rsidR="00CF271C" w:rsidRPr="00CD35DE">
              <w:rPr>
                <w:rStyle w:val="141"/>
                <w:color w:val="000000"/>
              </w:rPr>
              <w:t>Алексеевич</w:t>
            </w:r>
          </w:p>
        </w:tc>
        <w:tc>
          <w:tcPr>
            <w:tcW w:w="5794" w:type="dxa"/>
            <w:tcBorders>
              <w:top w:val="single" w:sz="4" w:space="0" w:color="auto"/>
              <w:left w:val="single" w:sz="4" w:space="0" w:color="auto"/>
              <w:bottom w:val="nil"/>
              <w:right w:val="single" w:sz="4" w:space="0" w:color="auto"/>
            </w:tcBorders>
            <w:shd w:val="clear" w:color="auto" w:fill="FFFFFF"/>
          </w:tcPr>
          <w:p w:rsidR="00CF271C" w:rsidRDefault="00E766D3">
            <w:pPr>
              <w:pStyle w:val="140"/>
              <w:shd w:val="clear" w:color="auto" w:fill="auto"/>
              <w:spacing w:line="278" w:lineRule="exact"/>
              <w:jc w:val="left"/>
            </w:pPr>
            <w:r>
              <w:rPr>
                <w:rStyle w:val="141"/>
                <w:color w:val="000000"/>
              </w:rPr>
              <w:t>Директор ООО «Клетня- I П</w:t>
            </w:r>
            <w:r w:rsidR="00CF271C" w:rsidRPr="00CD35DE">
              <w:rPr>
                <w:rStyle w:val="141"/>
                <w:color w:val="000000"/>
              </w:rPr>
              <w:t>ассажирские перевозки» ( но согласованию)</w:t>
            </w:r>
          </w:p>
        </w:tc>
      </w:tr>
      <w:tr w:rsidR="00CF271C">
        <w:tblPrEx>
          <w:tblCellMar>
            <w:top w:w="0" w:type="dxa"/>
            <w:left w:w="0" w:type="dxa"/>
            <w:bottom w:w="0" w:type="dxa"/>
            <w:right w:w="0" w:type="dxa"/>
          </w:tblCellMar>
        </w:tblPrEx>
        <w:trPr>
          <w:trHeight w:val="605"/>
        </w:trPr>
        <w:tc>
          <w:tcPr>
            <w:tcW w:w="3662" w:type="dxa"/>
            <w:tcBorders>
              <w:top w:val="single" w:sz="4" w:space="0" w:color="auto"/>
              <w:left w:val="single" w:sz="4" w:space="0" w:color="auto"/>
              <w:bottom w:val="nil"/>
              <w:right w:val="nil"/>
            </w:tcBorders>
            <w:shd w:val="clear" w:color="auto" w:fill="FFFFFF"/>
            <w:vAlign w:val="bottom"/>
          </w:tcPr>
          <w:p w:rsidR="00E766D3" w:rsidRDefault="00E766D3" w:rsidP="00E766D3">
            <w:pPr>
              <w:pStyle w:val="140"/>
              <w:shd w:val="clear" w:color="auto" w:fill="auto"/>
              <w:spacing w:line="274" w:lineRule="exact"/>
              <w:jc w:val="both"/>
              <w:rPr>
                <w:rStyle w:val="141"/>
                <w:color w:val="000000"/>
              </w:rPr>
            </w:pPr>
            <w:r>
              <w:rPr>
                <w:rStyle w:val="141"/>
                <w:color w:val="000000"/>
              </w:rPr>
              <w:t xml:space="preserve">    </w:t>
            </w:r>
            <w:r w:rsidR="00CF271C" w:rsidRPr="00CD35DE">
              <w:rPr>
                <w:rStyle w:val="141"/>
                <w:color w:val="000000"/>
              </w:rPr>
              <w:t xml:space="preserve">Колчин Александр </w:t>
            </w:r>
          </w:p>
          <w:p w:rsidR="00CF271C" w:rsidRDefault="00E766D3" w:rsidP="00E766D3">
            <w:pPr>
              <w:pStyle w:val="140"/>
              <w:shd w:val="clear" w:color="auto" w:fill="auto"/>
              <w:spacing w:line="274" w:lineRule="exact"/>
              <w:jc w:val="both"/>
            </w:pPr>
            <w:r>
              <w:rPr>
                <w:rStyle w:val="141"/>
                <w:color w:val="000000"/>
              </w:rPr>
              <w:t xml:space="preserve">    </w:t>
            </w:r>
            <w:r w:rsidR="00CF271C" w:rsidRPr="00CD35DE">
              <w:rPr>
                <w:rStyle w:val="141"/>
                <w:color w:val="000000"/>
              </w:rPr>
              <w:t>Сергеевич</w:t>
            </w:r>
          </w:p>
        </w:tc>
        <w:tc>
          <w:tcPr>
            <w:tcW w:w="5794" w:type="dxa"/>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40" w:lineRule="exact"/>
              <w:jc w:val="left"/>
            </w:pPr>
            <w:r w:rsidRPr="00CD35DE">
              <w:rPr>
                <w:rStyle w:val="141"/>
                <w:color w:val="000000"/>
              </w:rPr>
              <w:t>Директор МУН «Клетня- Сервис»</w:t>
            </w:r>
          </w:p>
        </w:tc>
      </w:tr>
      <w:tr w:rsidR="00CF271C">
        <w:tblPrEx>
          <w:tblCellMar>
            <w:top w:w="0" w:type="dxa"/>
            <w:left w:w="0" w:type="dxa"/>
            <w:bottom w:w="0" w:type="dxa"/>
            <w:right w:w="0" w:type="dxa"/>
          </w:tblCellMar>
        </w:tblPrEx>
        <w:trPr>
          <w:trHeight w:val="701"/>
        </w:trPr>
        <w:tc>
          <w:tcPr>
            <w:tcW w:w="3662" w:type="dxa"/>
            <w:tcBorders>
              <w:top w:val="single" w:sz="4" w:space="0" w:color="auto"/>
              <w:left w:val="single" w:sz="4" w:space="0" w:color="auto"/>
              <w:bottom w:val="nil"/>
              <w:right w:val="nil"/>
            </w:tcBorders>
            <w:shd w:val="clear" w:color="auto" w:fill="FFFFFF"/>
          </w:tcPr>
          <w:p w:rsidR="00E766D3" w:rsidRDefault="00E766D3" w:rsidP="00E766D3">
            <w:pPr>
              <w:pStyle w:val="140"/>
              <w:shd w:val="clear" w:color="auto" w:fill="auto"/>
              <w:spacing w:line="278" w:lineRule="exact"/>
              <w:jc w:val="both"/>
              <w:rPr>
                <w:rStyle w:val="141"/>
                <w:color w:val="000000"/>
              </w:rPr>
            </w:pPr>
            <w:r>
              <w:rPr>
                <w:rStyle w:val="141"/>
                <w:color w:val="000000"/>
              </w:rPr>
              <w:t xml:space="preserve">    </w:t>
            </w:r>
            <w:r w:rsidR="00CF271C" w:rsidRPr="00CD35DE">
              <w:rPr>
                <w:rStyle w:val="141"/>
                <w:color w:val="000000"/>
              </w:rPr>
              <w:t xml:space="preserve">Власенкова Елизавета </w:t>
            </w:r>
          </w:p>
          <w:p w:rsidR="00CF271C" w:rsidRDefault="00E766D3" w:rsidP="00E766D3">
            <w:pPr>
              <w:pStyle w:val="140"/>
              <w:shd w:val="clear" w:color="auto" w:fill="auto"/>
              <w:spacing w:line="278" w:lineRule="exact"/>
              <w:jc w:val="both"/>
            </w:pPr>
            <w:r>
              <w:rPr>
                <w:rStyle w:val="141"/>
                <w:color w:val="000000"/>
              </w:rPr>
              <w:t xml:space="preserve">    </w:t>
            </w:r>
            <w:r w:rsidR="00CF271C" w:rsidRPr="00CD35DE">
              <w:rPr>
                <w:rStyle w:val="141"/>
                <w:color w:val="000000"/>
              </w:rPr>
              <w:t>Васильевна</w:t>
            </w:r>
          </w:p>
        </w:tc>
        <w:tc>
          <w:tcPr>
            <w:tcW w:w="5794" w:type="dxa"/>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78" w:lineRule="exact"/>
              <w:jc w:val="left"/>
            </w:pPr>
            <w:r w:rsidRPr="00CD35DE">
              <w:rPr>
                <w:rStyle w:val="141"/>
                <w:color w:val="000000"/>
              </w:rPr>
              <w:t>Специалист по делам ГО и ЧС администрации Клетнянского района</w:t>
            </w:r>
          </w:p>
        </w:tc>
      </w:tr>
      <w:tr w:rsidR="00CF271C">
        <w:tblPrEx>
          <w:tblCellMar>
            <w:top w:w="0" w:type="dxa"/>
            <w:left w:w="0" w:type="dxa"/>
            <w:bottom w:w="0" w:type="dxa"/>
            <w:right w:w="0" w:type="dxa"/>
          </w:tblCellMar>
        </w:tblPrEx>
        <w:trPr>
          <w:trHeight w:val="701"/>
        </w:trPr>
        <w:tc>
          <w:tcPr>
            <w:tcW w:w="3662" w:type="dxa"/>
            <w:tcBorders>
              <w:top w:val="single" w:sz="4" w:space="0" w:color="auto"/>
              <w:left w:val="single" w:sz="4" w:space="0" w:color="auto"/>
              <w:bottom w:val="nil"/>
              <w:right w:val="nil"/>
            </w:tcBorders>
            <w:shd w:val="clear" w:color="auto" w:fill="FFFFFF"/>
          </w:tcPr>
          <w:p w:rsidR="00E766D3" w:rsidRDefault="00E766D3" w:rsidP="00E766D3">
            <w:pPr>
              <w:pStyle w:val="140"/>
              <w:shd w:val="clear" w:color="auto" w:fill="auto"/>
              <w:spacing w:line="240" w:lineRule="exact"/>
              <w:jc w:val="both"/>
              <w:rPr>
                <w:rStyle w:val="141"/>
                <w:color w:val="000000"/>
              </w:rPr>
            </w:pPr>
            <w:r>
              <w:rPr>
                <w:rStyle w:val="141"/>
                <w:color w:val="000000"/>
              </w:rPr>
              <w:t xml:space="preserve">    </w:t>
            </w:r>
            <w:r w:rsidR="00CF271C" w:rsidRPr="00CD35DE">
              <w:rPr>
                <w:rStyle w:val="141"/>
                <w:color w:val="000000"/>
              </w:rPr>
              <w:t>Киселев Роман</w:t>
            </w:r>
          </w:p>
          <w:p w:rsidR="00CF271C" w:rsidRDefault="00E766D3" w:rsidP="00E766D3">
            <w:pPr>
              <w:pStyle w:val="140"/>
              <w:shd w:val="clear" w:color="auto" w:fill="auto"/>
              <w:spacing w:line="240" w:lineRule="exact"/>
              <w:jc w:val="both"/>
            </w:pPr>
            <w:r>
              <w:rPr>
                <w:rStyle w:val="141"/>
                <w:color w:val="000000"/>
              </w:rPr>
              <w:t xml:space="preserve">   </w:t>
            </w:r>
            <w:r w:rsidR="00CF271C" w:rsidRPr="00CD35DE">
              <w:rPr>
                <w:rStyle w:val="141"/>
                <w:color w:val="000000"/>
              </w:rPr>
              <w:t xml:space="preserve"> Владимирович</w:t>
            </w:r>
          </w:p>
        </w:tc>
        <w:tc>
          <w:tcPr>
            <w:tcW w:w="5794" w:type="dxa"/>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40" w:lineRule="exact"/>
              <w:jc w:val="left"/>
            </w:pPr>
            <w:r w:rsidRPr="00CD35DE">
              <w:rPr>
                <w:rStyle w:val="141"/>
                <w:color w:val="000000"/>
              </w:rPr>
              <w:t>Начальник МКУ «ЕДДС Клетнянского района»</w:t>
            </w:r>
          </w:p>
        </w:tc>
      </w:tr>
      <w:tr w:rsidR="00CF271C">
        <w:tblPrEx>
          <w:tblCellMar>
            <w:top w:w="0" w:type="dxa"/>
            <w:left w:w="0" w:type="dxa"/>
            <w:bottom w:w="0" w:type="dxa"/>
            <w:right w:w="0" w:type="dxa"/>
          </w:tblCellMar>
        </w:tblPrEx>
        <w:trPr>
          <w:trHeight w:val="562"/>
        </w:trPr>
        <w:tc>
          <w:tcPr>
            <w:tcW w:w="3662" w:type="dxa"/>
            <w:tcBorders>
              <w:top w:val="single" w:sz="4" w:space="0" w:color="auto"/>
              <w:left w:val="single" w:sz="4" w:space="0" w:color="auto"/>
              <w:bottom w:val="nil"/>
              <w:right w:val="nil"/>
            </w:tcBorders>
            <w:shd w:val="clear" w:color="auto" w:fill="FFFFFF"/>
            <w:vAlign w:val="bottom"/>
          </w:tcPr>
          <w:p w:rsidR="00E766D3" w:rsidRDefault="00E766D3" w:rsidP="00E766D3">
            <w:pPr>
              <w:pStyle w:val="140"/>
              <w:shd w:val="clear" w:color="auto" w:fill="auto"/>
              <w:spacing w:line="278" w:lineRule="exact"/>
              <w:jc w:val="both"/>
              <w:rPr>
                <w:rStyle w:val="141"/>
                <w:color w:val="000000"/>
              </w:rPr>
            </w:pPr>
            <w:r>
              <w:rPr>
                <w:rStyle w:val="141"/>
                <w:color w:val="000000"/>
              </w:rPr>
              <w:t xml:space="preserve">    </w:t>
            </w:r>
            <w:r w:rsidR="00CF271C" w:rsidRPr="00CD35DE">
              <w:rPr>
                <w:rStyle w:val="141"/>
                <w:color w:val="000000"/>
              </w:rPr>
              <w:t>Прокопенкова Татьяна</w:t>
            </w:r>
          </w:p>
          <w:p w:rsidR="00CF271C" w:rsidRDefault="00E766D3" w:rsidP="00E766D3">
            <w:pPr>
              <w:pStyle w:val="140"/>
              <w:shd w:val="clear" w:color="auto" w:fill="auto"/>
              <w:spacing w:line="278" w:lineRule="exact"/>
              <w:jc w:val="both"/>
            </w:pPr>
            <w:r>
              <w:rPr>
                <w:rStyle w:val="141"/>
                <w:color w:val="000000"/>
              </w:rPr>
              <w:t xml:space="preserve">   </w:t>
            </w:r>
            <w:r w:rsidR="00CF271C" w:rsidRPr="00CD35DE">
              <w:rPr>
                <w:rStyle w:val="141"/>
                <w:color w:val="000000"/>
              </w:rPr>
              <w:t xml:space="preserve"> Ивановна</w:t>
            </w:r>
          </w:p>
        </w:tc>
        <w:tc>
          <w:tcPr>
            <w:tcW w:w="5794"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78" w:lineRule="exact"/>
              <w:jc w:val="left"/>
            </w:pPr>
            <w:r w:rsidRPr="00CD35DE">
              <w:rPr>
                <w:rStyle w:val="141"/>
                <w:color w:val="000000"/>
              </w:rPr>
              <w:t>инспектор по муниципальному и экологическому контролю администрации района.</w:t>
            </w:r>
          </w:p>
        </w:tc>
      </w:tr>
      <w:tr w:rsidR="00CF271C">
        <w:tblPrEx>
          <w:tblCellMar>
            <w:top w:w="0" w:type="dxa"/>
            <w:left w:w="0" w:type="dxa"/>
            <w:bottom w:w="0" w:type="dxa"/>
            <w:right w:w="0" w:type="dxa"/>
          </w:tblCellMar>
        </w:tblPrEx>
        <w:trPr>
          <w:trHeight w:val="571"/>
        </w:trPr>
        <w:tc>
          <w:tcPr>
            <w:tcW w:w="3662" w:type="dxa"/>
            <w:tcBorders>
              <w:top w:val="single" w:sz="4" w:space="0" w:color="auto"/>
              <w:left w:val="single" w:sz="4" w:space="0" w:color="auto"/>
              <w:bottom w:val="nil"/>
              <w:right w:val="nil"/>
            </w:tcBorders>
            <w:shd w:val="clear" w:color="auto" w:fill="FFFFFF"/>
            <w:vAlign w:val="bottom"/>
          </w:tcPr>
          <w:p w:rsidR="00E766D3" w:rsidRDefault="00E766D3" w:rsidP="00E766D3">
            <w:pPr>
              <w:pStyle w:val="140"/>
              <w:shd w:val="clear" w:color="auto" w:fill="auto"/>
              <w:spacing w:line="274" w:lineRule="exact"/>
              <w:jc w:val="both"/>
              <w:rPr>
                <w:rStyle w:val="141"/>
                <w:color w:val="000000"/>
              </w:rPr>
            </w:pPr>
            <w:r>
              <w:rPr>
                <w:rStyle w:val="141"/>
                <w:color w:val="000000"/>
              </w:rPr>
              <w:t xml:space="preserve">   </w:t>
            </w:r>
            <w:r w:rsidR="00CF271C" w:rsidRPr="00CD35DE">
              <w:rPr>
                <w:rStyle w:val="141"/>
                <w:color w:val="000000"/>
              </w:rPr>
              <w:t xml:space="preserve">Коршун Елена </w:t>
            </w:r>
          </w:p>
          <w:p w:rsidR="00CF271C" w:rsidRDefault="00E766D3" w:rsidP="00E766D3">
            <w:pPr>
              <w:pStyle w:val="140"/>
              <w:shd w:val="clear" w:color="auto" w:fill="auto"/>
              <w:spacing w:line="274" w:lineRule="exact"/>
              <w:jc w:val="both"/>
            </w:pPr>
            <w:r>
              <w:rPr>
                <w:rStyle w:val="141"/>
                <w:color w:val="000000"/>
              </w:rPr>
              <w:t xml:space="preserve">   </w:t>
            </w:r>
            <w:r w:rsidR="00CF271C" w:rsidRPr="00CD35DE">
              <w:rPr>
                <w:rStyle w:val="141"/>
                <w:color w:val="000000"/>
              </w:rPr>
              <w:t>Николаевна</w:t>
            </w:r>
          </w:p>
        </w:tc>
        <w:tc>
          <w:tcPr>
            <w:tcW w:w="5794"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78" w:lineRule="exact"/>
              <w:jc w:val="left"/>
            </w:pPr>
            <w:r w:rsidRPr="00CD35DE">
              <w:rPr>
                <w:rStyle w:val="141"/>
                <w:color w:val="000000"/>
              </w:rPr>
              <w:t>Начальник Клетнянских РЭС филиала ПАО «Россели Центр»-«Брянскэнерго» (по согласованию)</w:t>
            </w:r>
          </w:p>
        </w:tc>
      </w:tr>
      <w:tr w:rsidR="00CF271C">
        <w:tblPrEx>
          <w:tblCellMar>
            <w:top w:w="0" w:type="dxa"/>
            <w:left w:w="0" w:type="dxa"/>
            <w:bottom w:w="0" w:type="dxa"/>
            <w:right w:w="0" w:type="dxa"/>
          </w:tblCellMar>
        </w:tblPrEx>
        <w:trPr>
          <w:trHeight w:val="840"/>
        </w:trPr>
        <w:tc>
          <w:tcPr>
            <w:tcW w:w="3662" w:type="dxa"/>
            <w:tcBorders>
              <w:top w:val="single" w:sz="4" w:space="0" w:color="auto"/>
              <w:left w:val="single" w:sz="4" w:space="0" w:color="auto"/>
              <w:bottom w:val="nil"/>
              <w:right w:val="nil"/>
            </w:tcBorders>
            <w:shd w:val="clear" w:color="auto" w:fill="FFFFFF"/>
          </w:tcPr>
          <w:p w:rsidR="00E766D3" w:rsidRDefault="00CF271C" w:rsidP="00E766D3">
            <w:pPr>
              <w:pStyle w:val="140"/>
              <w:shd w:val="clear" w:color="auto" w:fill="auto"/>
              <w:spacing w:line="278" w:lineRule="exact"/>
              <w:jc w:val="both"/>
              <w:rPr>
                <w:rStyle w:val="141"/>
                <w:color w:val="000000"/>
              </w:rPr>
            </w:pPr>
            <w:r w:rsidRPr="00CD35DE">
              <w:rPr>
                <w:rStyle w:val="141"/>
                <w:color w:val="000000"/>
              </w:rPr>
              <w:t xml:space="preserve"> </w:t>
            </w:r>
            <w:r w:rsidR="00E766D3">
              <w:rPr>
                <w:rStyle w:val="141"/>
                <w:color w:val="000000"/>
              </w:rPr>
              <w:t xml:space="preserve">  Г</w:t>
            </w:r>
            <w:r w:rsidRPr="00CD35DE">
              <w:rPr>
                <w:rStyle w:val="141"/>
                <w:color w:val="000000"/>
              </w:rPr>
              <w:t>удилов Владимир</w:t>
            </w:r>
          </w:p>
          <w:p w:rsidR="00CF271C" w:rsidRPr="00E766D3" w:rsidRDefault="00CF271C" w:rsidP="00E766D3">
            <w:pPr>
              <w:pStyle w:val="140"/>
              <w:shd w:val="clear" w:color="auto" w:fill="auto"/>
              <w:spacing w:line="278" w:lineRule="exact"/>
              <w:jc w:val="both"/>
              <w:rPr>
                <w:b w:val="0"/>
                <w:bCs w:val="0"/>
                <w:i w:val="0"/>
                <w:iCs w:val="0"/>
                <w:color w:val="000000"/>
              </w:rPr>
            </w:pPr>
            <w:r w:rsidRPr="00CD35DE">
              <w:rPr>
                <w:rStyle w:val="141"/>
                <w:color w:val="000000"/>
              </w:rPr>
              <w:t xml:space="preserve"> </w:t>
            </w:r>
            <w:r w:rsidR="00E766D3">
              <w:rPr>
                <w:rStyle w:val="141"/>
                <w:color w:val="000000"/>
              </w:rPr>
              <w:t xml:space="preserve">  </w:t>
            </w:r>
            <w:r w:rsidRPr="00CD35DE">
              <w:rPr>
                <w:rStyle w:val="141"/>
                <w:color w:val="000000"/>
              </w:rPr>
              <w:t>Владимирович</w:t>
            </w:r>
          </w:p>
        </w:tc>
        <w:tc>
          <w:tcPr>
            <w:tcW w:w="5794"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74" w:lineRule="exact"/>
              <w:jc w:val="left"/>
            </w:pPr>
            <w:r w:rsidRPr="00CD35DE">
              <w:rPr>
                <w:rStyle w:val="141"/>
                <w:color w:val="000000"/>
              </w:rPr>
              <w:t>Начальник Клетнянского участка АО «Газпром газораспределение Брянск» Северный ( по согласованию)</w:t>
            </w:r>
          </w:p>
        </w:tc>
      </w:tr>
      <w:tr w:rsidR="00CF271C">
        <w:tblPrEx>
          <w:tblCellMar>
            <w:top w:w="0" w:type="dxa"/>
            <w:left w:w="0" w:type="dxa"/>
            <w:bottom w:w="0" w:type="dxa"/>
            <w:right w:w="0" w:type="dxa"/>
          </w:tblCellMar>
        </w:tblPrEx>
        <w:trPr>
          <w:trHeight w:val="634"/>
        </w:trPr>
        <w:tc>
          <w:tcPr>
            <w:tcW w:w="3662" w:type="dxa"/>
            <w:tcBorders>
              <w:top w:val="single" w:sz="4" w:space="0" w:color="auto"/>
              <w:left w:val="single" w:sz="4" w:space="0" w:color="auto"/>
              <w:bottom w:val="nil"/>
              <w:right w:val="nil"/>
            </w:tcBorders>
            <w:shd w:val="clear" w:color="auto" w:fill="FFFFFF"/>
          </w:tcPr>
          <w:p w:rsidR="00E766D3" w:rsidRDefault="00E766D3" w:rsidP="00E766D3">
            <w:pPr>
              <w:pStyle w:val="140"/>
              <w:shd w:val="clear" w:color="auto" w:fill="auto"/>
              <w:spacing w:line="278" w:lineRule="exact"/>
              <w:jc w:val="both"/>
              <w:rPr>
                <w:rStyle w:val="141"/>
                <w:color w:val="000000"/>
              </w:rPr>
            </w:pPr>
            <w:r>
              <w:rPr>
                <w:rStyle w:val="141"/>
                <w:color w:val="000000"/>
              </w:rPr>
              <w:t xml:space="preserve">   </w:t>
            </w:r>
            <w:r w:rsidR="00CF271C" w:rsidRPr="00CD35DE">
              <w:rPr>
                <w:rStyle w:val="141"/>
                <w:color w:val="000000"/>
              </w:rPr>
              <w:t xml:space="preserve">Кадыров Г елани </w:t>
            </w:r>
          </w:p>
          <w:p w:rsidR="00CF271C" w:rsidRDefault="00E766D3" w:rsidP="00E766D3">
            <w:pPr>
              <w:pStyle w:val="140"/>
              <w:shd w:val="clear" w:color="auto" w:fill="auto"/>
              <w:spacing w:line="278" w:lineRule="exact"/>
              <w:jc w:val="both"/>
            </w:pPr>
            <w:r>
              <w:rPr>
                <w:rStyle w:val="141"/>
                <w:color w:val="000000"/>
              </w:rPr>
              <w:t xml:space="preserve">  </w:t>
            </w:r>
            <w:r w:rsidR="00CF271C" w:rsidRPr="00CD35DE">
              <w:rPr>
                <w:rStyle w:val="141"/>
                <w:color w:val="000000"/>
              </w:rPr>
              <w:t>Ахметович</w:t>
            </w:r>
          </w:p>
        </w:tc>
        <w:tc>
          <w:tcPr>
            <w:tcW w:w="5794" w:type="dxa"/>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74" w:lineRule="exact"/>
              <w:jc w:val="left"/>
            </w:pPr>
            <w:r w:rsidRPr="00CD35DE">
              <w:rPr>
                <w:rStyle w:val="141"/>
                <w:color w:val="000000"/>
              </w:rPr>
              <w:t>Директор Филиала Клетнянский Брянской области «Дубровская межрайветстанция» ( но согласованию)</w:t>
            </w:r>
          </w:p>
        </w:tc>
      </w:tr>
      <w:tr w:rsidR="00CF271C">
        <w:tblPrEx>
          <w:tblCellMar>
            <w:top w:w="0" w:type="dxa"/>
            <w:left w:w="0" w:type="dxa"/>
            <w:bottom w:w="0" w:type="dxa"/>
            <w:right w:w="0" w:type="dxa"/>
          </w:tblCellMar>
        </w:tblPrEx>
        <w:trPr>
          <w:trHeight w:val="638"/>
        </w:trPr>
        <w:tc>
          <w:tcPr>
            <w:tcW w:w="3662" w:type="dxa"/>
            <w:tcBorders>
              <w:top w:val="single" w:sz="4" w:space="0" w:color="auto"/>
              <w:left w:val="single" w:sz="4" w:space="0" w:color="auto"/>
              <w:bottom w:val="nil"/>
              <w:right w:val="nil"/>
            </w:tcBorders>
            <w:shd w:val="clear" w:color="auto" w:fill="FFFFFF"/>
          </w:tcPr>
          <w:p w:rsidR="00E766D3" w:rsidRDefault="00E766D3" w:rsidP="00E766D3">
            <w:pPr>
              <w:pStyle w:val="140"/>
              <w:shd w:val="clear" w:color="auto" w:fill="auto"/>
              <w:spacing w:line="240" w:lineRule="exact"/>
              <w:jc w:val="both"/>
              <w:rPr>
                <w:rStyle w:val="141"/>
                <w:color w:val="000000"/>
              </w:rPr>
            </w:pPr>
            <w:r>
              <w:rPr>
                <w:rStyle w:val="141"/>
                <w:color w:val="000000"/>
              </w:rPr>
              <w:t xml:space="preserve">   </w:t>
            </w:r>
            <w:r w:rsidR="00CF271C" w:rsidRPr="00CD35DE">
              <w:rPr>
                <w:rStyle w:val="141"/>
                <w:color w:val="000000"/>
              </w:rPr>
              <w:t xml:space="preserve">Гришин Василий </w:t>
            </w:r>
          </w:p>
          <w:p w:rsidR="00CF271C" w:rsidRDefault="00E766D3" w:rsidP="00E766D3">
            <w:pPr>
              <w:pStyle w:val="140"/>
              <w:shd w:val="clear" w:color="auto" w:fill="auto"/>
              <w:spacing w:line="240" w:lineRule="exact"/>
              <w:jc w:val="both"/>
            </w:pPr>
            <w:r>
              <w:rPr>
                <w:rStyle w:val="141"/>
                <w:color w:val="000000"/>
              </w:rPr>
              <w:t xml:space="preserve">   </w:t>
            </w:r>
            <w:r w:rsidR="00CF271C" w:rsidRPr="00CD35DE">
              <w:rPr>
                <w:rStyle w:val="141"/>
                <w:color w:val="000000"/>
              </w:rPr>
              <w:t>Анатольевич</w:t>
            </w:r>
          </w:p>
        </w:tc>
        <w:tc>
          <w:tcPr>
            <w:tcW w:w="5794" w:type="dxa"/>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78" w:lineRule="exact"/>
              <w:jc w:val="left"/>
            </w:pPr>
            <w:r w:rsidRPr="00CD35DE">
              <w:rPr>
                <w:rStyle w:val="141"/>
                <w:color w:val="000000"/>
              </w:rPr>
              <w:t>Начальник ПСЧ №21 по охрану п</w:t>
            </w:r>
            <w:r w:rsidR="00E766D3">
              <w:rPr>
                <w:rStyle w:val="141"/>
                <w:color w:val="000000"/>
              </w:rPr>
              <w:t>.</w:t>
            </w:r>
            <w:r w:rsidRPr="00CD35DE">
              <w:rPr>
                <w:rStyle w:val="141"/>
                <w:color w:val="000000"/>
              </w:rPr>
              <w:t xml:space="preserve"> Клетня (по согласованию)</w:t>
            </w:r>
          </w:p>
        </w:tc>
      </w:tr>
      <w:tr w:rsidR="00CF271C">
        <w:tblPrEx>
          <w:tblCellMar>
            <w:top w:w="0" w:type="dxa"/>
            <w:left w:w="0" w:type="dxa"/>
            <w:bottom w:w="0" w:type="dxa"/>
            <w:right w:w="0" w:type="dxa"/>
          </w:tblCellMar>
        </w:tblPrEx>
        <w:trPr>
          <w:trHeight w:val="672"/>
        </w:trPr>
        <w:tc>
          <w:tcPr>
            <w:tcW w:w="3662" w:type="dxa"/>
            <w:tcBorders>
              <w:top w:val="single" w:sz="4" w:space="0" w:color="auto"/>
              <w:left w:val="single" w:sz="4" w:space="0" w:color="auto"/>
              <w:bottom w:val="single" w:sz="4" w:space="0" w:color="auto"/>
              <w:right w:val="nil"/>
            </w:tcBorders>
            <w:shd w:val="clear" w:color="auto" w:fill="FFFFFF"/>
          </w:tcPr>
          <w:p w:rsidR="00E766D3" w:rsidRDefault="00E766D3">
            <w:pPr>
              <w:pStyle w:val="140"/>
              <w:shd w:val="clear" w:color="auto" w:fill="auto"/>
              <w:spacing w:line="278" w:lineRule="exact"/>
              <w:jc w:val="left"/>
              <w:rPr>
                <w:rStyle w:val="141"/>
                <w:color w:val="000000"/>
              </w:rPr>
            </w:pPr>
            <w:r>
              <w:rPr>
                <w:rStyle w:val="141"/>
                <w:color w:val="000000"/>
              </w:rPr>
              <w:t xml:space="preserve">   Де</w:t>
            </w:r>
            <w:r w:rsidR="00CF271C" w:rsidRPr="00CD35DE">
              <w:rPr>
                <w:rStyle w:val="141"/>
                <w:color w:val="000000"/>
              </w:rPr>
              <w:t>рбугов</w:t>
            </w:r>
            <w:r>
              <w:rPr>
                <w:rStyle w:val="141"/>
                <w:color w:val="000000"/>
              </w:rPr>
              <w:t xml:space="preserve">  </w:t>
            </w:r>
            <w:r w:rsidR="00CF271C" w:rsidRPr="00CD35DE">
              <w:rPr>
                <w:rStyle w:val="141"/>
                <w:color w:val="000000"/>
              </w:rPr>
              <w:t xml:space="preserve">Яков </w:t>
            </w:r>
          </w:p>
          <w:p w:rsidR="00CF271C" w:rsidRDefault="00E766D3">
            <w:pPr>
              <w:pStyle w:val="140"/>
              <w:shd w:val="clear" w:color="auto" w:fill="auto"/>
              <w:spacing w:line="278" w:lineRule="exact"/>
              <w:jc w:val="left"/>
            </w:pPr>
            <w:r>
              <w:rPr>
                <w:rStyle w:val="141"/>
                <w:color w:val="000000"/>
              </w:rPr>
              <w:t xml:space="preserve">   </w:t>
            </w:r>
            <w:r w:rsidR="00CF271C" w:rsidRPr="00CD35DE">
              <w:rPr>
                <w:rStyle w:val="141"/>
                <w:color w:val="000000"/>
              </w:rPr>
              <w:t>Яковлеви</w:t>
            </w:r>
            <w:r>
              <w:rPr>
                <w:rStyle w:val="141"/>
                <w:color w:val="000000"/>
              </w:rPr>
              <w:t>ч</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CF271C" w:rsidRDefault="00CF271C">
            <w:pPr>
              <w:pStyle w:val="140"/>
              <w:shd w:val="clear" w:color="auto" w:fill="auto"/>
              <w:spacing w:line="283" w:lineRule="exact"/>
              <w:jc w:val="left"/>
            </w:pPr>
            <w:r w:rsidRPr="00CD35DE">
              <w:rPr>
                <w:rStyle w:val="141"/>
                <w:color w:val="000000"/>
              </w:rPr>
              <w:t>Председатель Клетнянского РАЙПО ( по согласованию)</w:t>
            </w:r>
          </w:p>
        </w:tc>
      </w:tr>
    </w:tbl>
    <w:p w:rsidR="00CF271C" w:rsidRDefault="00CF271C">
      <w:pPr>
        <w:pStyle w:val="210"/>
        <w:shd w:val="clear" w:color="auto" w:fill="auto"/>
        <w:spacing w:line="322" w:lineRule="exact"/>
        <w:sectPr w:rsidR="00CF271C">
          <w:headerReference w:type="even" r:id="rId12"/>
          <w:headerReference w:type="default" r:id="rId13"/>
          <w:pgSz w:w="11909" w:h="16840"/>
          <w:pgMar w:top="1216" w:right="951" w:bottom="629" w:left="1440" w:header="0" w:footer="3" w:gutter="0"/>
          <w:cols w:space="720"/>
          <w:noEndnote/>
          <w:docGrid w:linePitch="360"/>
        </w:sectPr>
      </w:pPr>
    </w:p>
    <w:p w:rsidR="00CF271C" w:rsidRDefault="00CF271C" w:rsidP="00E766D3">
      <w:pPr>
        <w:pStyle w:val="210"/>
        <w:shd w:val="clear" w:color="auto" w:fill="auto"/>
        <w:spacing w:line="260" w:lineRule="exact"/>
        <w:jc w:val="center"/>
      </w:pPr>
      <w:r>
        <w:rPr>
          <w:rStyle w:val="23"/>
          <w:color w:val="000000"/>
        </w:rPr>
        <w:lastRenderedPageBreak/>
        <w:t>РОССИЙСКАЯ ФЕДЕРАЦИЯ</w:t>
      </w:r>
    </w:p>
    <w:p w:rsidR="00CF271C" w:rsidRDefault="00CF271C" w:rsidP="00E766D3">
      <w:pPr>
        <w:pStyle w:val="12"/>
        <w:keepNext/>
        <w:keepLines/>
        <w:shd w:val="clear" w:color="auto" w:fill="auto"/>
        <w:spacing w:line="360" w:lineRule="exact"/>
        <w:ind w:firstLine="360"/>
        <w:jc w:val="center"/>
        <w:rPr>
          <w:rStyle w:val="11"/>
          <w:b/>
          <w:bCs/>
          <w:color w:val="000000"/>
        </w:rPr>
      </w:pPr>
      <w:bookmarkStart w:id="3" w:name="bookmark2"/>
      <w:r>
        <w:rPr>
          <w:rStyle w:val="11"/>
          <w:b/>
          <w:bCs/>
          <w:color w:val="000000"/>
        </w:rPr>
        <w:t>АДМИНИСТРАЦИЯ КЛЕТНЯНСКОГО РАЙОНА</w:t>
      </w:r>
      <w:bookmarkEnd w:id="3"/>
    </w:p>
    <w:p w:rsidR="00E766D3" w:rsidRDefault="00E766D3" w:rsidP="00E766D3">
      <w:pPr>
        <w:pStyle w:val="12"/>
        <w:keepNext/>
        <w:keepLines/>
        <w:shd w:val="clear" w:color="auto" w:fill="auto"/>
        <w:spacing w:line="360" w:lineRule="exact"/>
        <w:ind w:firstLine="360"/>
        <w:jc w:val="center"/>
      </w:pPr>
    </w:p>
    <w:p w:rsidR="00CF271C" w:rsidRDefault="00CF271C" w:rsidP="00E766D3">
      <w:pPr>
        <w:pStyle w:val="51"/>
        <w:shd w:val="clear" w:color="auto" w:fill="auto"/>
        <w:spacing w:line="280" w:lineRule="exact"/>
        <w:jc w:val="center"/>
        <w:rPr>
          <w:rStyle w:val="5"/>
          <w:b/>
          <w:bCs/>
          <w:color w:val="000000"/>
        </w:rPr>
      </w:pPr>
      <w:r>
        <w:rPr>
          <w:rStyle w:val="5"/>
          <w:b/>
          <w:bCs/>
          <w:color w:val="000000"/>
        </w:rPr>
        <w:t>РАСПОРЯЖЕНИЕ</w:t>
      </w:r>
    </w:p>
    <w:p w:rsidR="00E766D3" w:rsidRDefault="00E766D3" w:rsidP="00E766D3">
      <w:pPr>
        <w:pStyle w:val="51"/>
        <w:shd w:val="clear" w:color="auto" w:fill="auto"/>
        <w:spacing w:line="280" w:lineRule="exact"/>
        <w:jc w:val="center"/>
      </w:pPr>
    </w:p>
    <w:p w:rsidR="00E766D3" w:rsidRDefault="00CF271C">
      <w:pPr>
        <w:pStyle w:val="210"/>
        <w:shd w:val="clear" w:color="auto" w:fill="auto"/>
        <w:spacing w:line="307" w:lineRule="exact"/>
        <w:rPr>
          <w:rStyle w:val="24"/>
          <w:color w:val="000000"/>
        </w:rPr>
      </w:pPr>
      <w:r>
        <w:rPr>
          <w:rStyle w:val="24"/>
          <w:color w:val="000000"/>
        </w:rPr>
        <w:t xml:space="preserve">от « 16» марта 2022г. № 99 -р </w:t>
      </w:r>
    </w:p>
    <w:p w:rsidR="00CF271C" w:rsidRDefault="00CF271C">
      <w:pPr>
        <w:pStyle w:val="210"/>
        <w:shd w:val="clear" w:color="auto" w:fill="auto"/>
        <w:spacing w:line="307" w:lineRule="exact"/>
        <w:rPr>
          <w:rStyle w:val="23"/>
          <w:color w:val="000000"/>
        </w:rPr>
      </w:pPr>
      <w:r>
        <w:rPr>
          <w:rStyle w:val="23"/>
          <w:color w:val="000000"/>
        </w:rPr>
        <w:t>пгт. Клетня</w:t>
      </w:r>
    </w:p>
    <w:p w:rsidR="00E766D3" w:rsidRDefault="00E766D3">
      <w:pPr>
        <w:pStyle w:val="210"/>
        <w:shd w:val="clear" w:color="auto" w:fill="auto"/>
        <w:spacing w:line="307" w:lineRule="exact"/>
      </w:pPr>
    </w:p>
    <w:p w:rsidR="00E766D3" w:rsidRPr="00FE10EC" w:rsidRDefault="00CF271C">
      <w:pPr>
        <w:pStyle w:val="210"/>
        <w:shd w:val="clear" w:color="auto" w:fill="auto"/>
        <w:spacing w:line="298" w:lineRule="exact"/>
        <w:rPr>
          <w:rStyle w:val="23"/>
          <w:b/>
          <w:color w:val="000000"/>
        </w:rPr>
      </w:pPr>
      <w:r w:rsidRPr="00FE10EC">
        <w:rPr>
          <w:rStyle w:val="23"/>
          <w:b/>
          <w:color w:val="000000"/>
        </w:rPr>
        <w:t>О начале нерестового периода</w:t>
      </w:r>
    </w:p>
    <w:p w:rsidR="00E766D3" w:rsidRPr="00FE10EC" w:rsidRDefault="00CF271C">
      <w:pPr>
        <w:pStyle w:val="210"/>
        <w:shd w:val="clear" w:color="auto" w:fill="auto"/>
        <w:spacing w:line="298" w:lineRule="exact"/>
        <w:rPr>
          <w:rStyle w:val="23"/>
          <w:b/>
          <w:color w:val="000000"/>
        </w:rPr>
      </w:pPr>
      <w:r w:rsidRPr="00FE10EC">
        <w:rPr>
          <w:rStyle w:val="23"/>
          <w:b/>
          <w:color w:val="000000"/>
        </w:rPr>
        <w:t xml:space="preserve"> на водных объектах, расположенных на </w:t>
      </w:r>
    </w:p>
    <w:p w:rsidR="00E766D3" w:rsidRPr="00FE10EC" w:rsidRDefault="00CF271C">
      <w:pPr>
        <w:pStyle w:val="210"/>
        <w:shd w:val="clear" w:color="auto" w:fill="auto"/>
        <w:spacing w:line="298" w:lineRule="exact"/>
        <w:rPr>
          <w:rStyle w:val="23"/>
          <w:b/>
          <w:color w:val="000000"/>
        </w:rPr>
      </w:pPr>
      <w:r w:rsidRPr="00FE10EC">
        <w:rPr>
          <w:rStyle w:val="23"/>
          <w:b/>
          <w:color w:val="000000"/>
        </w:rPr>
        <w:t xml:space="preserve">территории Клетнянского района </w:t>
      </w:r>
    </w:p>
    <w:p w:rsidR="00CF271C" w:rsidRPr="00FE10EC" w:rsidRDefault="00CF271C">
      <w:pPr>
        <w:pStyle w:val="210"/>
        <w:shd w:val="clear" w:color="auto" w:fill="auto"/>
        <w:spacing w:line="298" w:lineRule="exact"/>
        <w:rPr>
          <w:rStyle w:val="23"/>
          <w:b/>
          <w:color w:val="000000"/>
        </w:rPr>
      </w:pPr>
      <w:r w:rsidRPr="00FE10EC">
        <w:rPr>
          <w:rStyle w:val="23"/>
          <w:b/>
          <w:color w:val="000000"/>
        </w:rPr>
        <w:t>в 2022 году.</w:t>
      </w:r>
    </w:p>
    <w:p w:rsidR="00E766D3" w:rsidRDefault="00E766D3">
      <w:pPr>
        <w:pStyle w:val="210"/>
        <w:shd w:val="clear" w:color="auto" w:fill="auto"/>
        <w:spacing w:line="298" w:lineRule="exact"/>
        <w:rPr>
          <w:rStyle w:val="23"/>
          <w:color w:val="000000"/>
        </w:rPr>
      </w:pPr>
    </w:p>
    <w:p w:rsidR="00E766D3" w:rsidRDefault="00E766D3">
      <w:pPr>
        <w:pStyle w:val="210"/>
        <w:shd w:val="clear" w:color="auto" w:fill="auto"/>
        <w:spacing w:line="298" w:lineRule="exact"/>
      </w:pPr>
    </w:p>
    <w:p w:rsidR="00CF271C" w:rsidRDefault="00CF271C" w:rsidP="00E766D3">
      <w:pPr>
        <w:pStyle w:val="210"/>
        <w:shd w:val="clear" w:color="auto" w:fill="auto"/>
        <w:tabs>
          <w:tab w:val="left" w:pos="8405"/>
        </w:tabs>
        <w:spacing w:line="322" w:lineRule="exact"/>
        <w:ind w:firstLine="360"/>
      </w:pPr>
      <w:r>
        <w:rPr>
          <w:rStyle w:val="23"/>
          <w:color w:val="000000"/>
        </w:rPr>
        <w:t xml:space="preserve">Во исполнение Водного кодекса Российской Федерации от 03.06.2006 № 74-ФЗ «Водоохранные </w:t>
      </w:r>
      <w:r w:rsidR="00E766D3">
        <w:rPr>
          <w:rStyle w:val="23"/>
          <w:color w:val="000000"/>
        </w:rPr>
        <w:t xml:space="preserve"> </w:t>
      </w:r>
      <w:r>
        <w:rPr>
          <w:rStyle w:val="23"/>
          <w:color w:val="000000"/>
        </w:rPr>
        <w:t>зоны и прибрежные защитные полосы», Правил рыбоводства для Волжко -Каспийског</w:t>
      </w:r>
      <w:r w:rsidR="00E766D3">
        <w:rPr>
          <w:rStyle w:val="23"/>
          <w:color w:val="000000"/>
        </w:rPr>
        <w:t xml:space="preserve">о рыбохозяйственного бассейна, </w:t>
      </w:r>
      <w:r>
        <w:rPr>
          <w:rStyle w:val="23"/>
          <w:color w:val="000000"/>
        </w:rPr>
        <w:t>утвержденных Приказом Мин</w:t>
      </w:r>
      <w:r w:rsidR="00E766D3">
        <w:rPr>
          <w:rStyle w:val="23"/>
          <w:color w:val="000000"/>
        </w:rPr>
        <w:t xml:space="preserve">сельхоза России от 18.11.2014г. </w:t>
      </w:r>
      <w:r>
        <w:rPr>
          <w:rStyle w:val="23"/>
          <w:color w:val="000000"/>
        </w:rPr>
        <w:t>№ 453,</w:t>
      </w:r>
      <w:r w:rsidR="00E766D3">
        <w:t xml:space="preserve"> </w:t>
      </w:r>
      <w:r>
        <w:rPr>
          <w:rStyle w:val="23"/>
          <w:color w:val="000000"/>
        </w:rPr>
        <w:t>зарегистрированных в Минюсте России 08.12.2014 года, с целью сохранности и увеличения поголовья всех видов рыб, обитающих в водоемах Клетнянского района:</w:t>
      </w:r>
    </w:p>
    <w:p w:rsidR="00CF271C" w:rsidRDefault="00CF271C">
      <w:pPr>
        <w:pStyle w:val="210"/>
        <w:numPr>
          <w:ilvl w:val="0"/>
          <w:numId w:val="8"/>
        </w:numPr>
        <w:shd w:val="clear" w:color="auto" w:fill="auto"/>
        <w:tabs>
          <w:tab w:val="left" w:pos="1262"/>
        </w:tabs>
        <w:ind w:firstLine="360"/>
      </w:pPr>
      <w:r>
        <w:rPr>
          <w:rStyle w:val="23"/>
          <w:color w:val="000000"/>
        </w:rPr>
        <w:t>Ввести запретные сроки (периоды) добычи (вылова) водных биоресурсов:</w:t>
      </w:r>
    </w:p>
    <w:p w:rsidR="00CF271C" w:rsidRDefault="00CF271C">
      <w:pPr>
        <w:pStyle w:val="210"/>
        <w:numPr>
          <w:ilvl w:val="0"/>
          <w:numId w:val="9"/>
        </w:numPr>
        <w:shd w:val="clear" w:color="auto" w:fill="auto"/>
        <w:tabs>
          <w:tab w:val="left" w:pos="394"/>
        </w:tabs>
        <w:ind w:firstLine="360"/>
      </w:pPr>
      <w:r>
        <w:rPr>
          <w:rStyle w:val="23"/>
          <w:color w:val="000000"/>
        </w:rPr>
        <w:t>с 1 апреля по 10 июня 2022 года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w:t>
      </w:r>
      <w:r w:rsidR="006C04EB">
        <w:rPr>
          <w:rStyle w:val="23"/>
          <w:color w:val="000000"/>
        </w:rPr>
        <w:t xml:space="preserve"> </w:t>
      </w:r>
      <w:r>
        <w:rPr>
          <w:rStyle w:val="23"/>
          <w:color w:val="000000"/>
        </w:rPr>
        <w:t xml:space="preserve"> у одного гражданина вне мест нереста, указанных в приложении</w:t>
      </w:r>
      <w:r w:rsidR="006C04EB">
        <w:rPr>
          <w:rStyle w:val="23"/>
          <w:color w:val="000000"/>
        </w:rPr>
        <w:t xml:space="preserve"> </w:t>
      </w:r>
      <w:r>
        <w:rPr>
          <w:rStyle w:val="23"/>
          <w:color w:val="000000"/>
        </w:rPr>
        <w:t xml:space="preserve"> № 6 к Правилам рыболовства</w:t>
      </w:r>
      <w:r w:rsidR="006C04EB">
        <w:rPr>
          <w:rStyle w:val="23"/>
          <w:color w:val="000000"/>
        </w:rPr>
        <w:t xml:space="preserve"> </w:t>
      </w:r>
      <w:r>
        <w:rPr>
          <w:rStyle w:val="23"/>
          <w:color w:val="000000"/>
        </w:rPr>
        <w:t xml:space="preserve"> «</w:t>
      </w:r>
      <w:r w:rsidR="006C04EB">
        <w:rPr>
          <w:rStyle w:val="23"/>
          <w:color w:val="000000"/>
        </w:rPr>
        <w:t xml:space="preserve"> </w:t>
      </w:r>
      <w:r>
        <w:rPr>
          <w:rStyle w:val="23"/>
          <w:color w:val="000000"/>
        </w:rPr>
        <w:t xml:space="preserve">Перечень нерестовых участков, </w:t>
      </w:r>
      <w:r w:rsidR="006C04EB">
        <w:rPr>
          <w:rStyle w:val="23"/>
          <w:color w:val="000000"/>
        </w:rPr>
        <w:t xml:space="preserve"> </w:t>
      </w:r>
      <w:r>
        <w:rPr>
          <w:rStyle w:val="23"/>
          <w:color w:val="000000"/>
        </w:rPr>
        <w:t>расположенных на водных объектах рыбохозяйственного значения Волжско-Каспийского рыбохозяйственного бассейна»;</w:t>
      </w:r>
    </w:p>
    <w:p w:rsidR="00CF271C" w:rsidRDefault="00CF271C">
      <w:pPr>
        <w:pStyle w:val="210"/>
        <w:numPr>
          <w:ilvl w:val="0"/>
          <w:numId w:val="9"/>
        </w:numPr>
        <w:shd w:val="clear" w:color="auto" w:fill="auto"/>
        <w:tabs>
          <w:tab w:val="left" w:pos="394"/>
        </w:tabs>
        <w:ind w:firstLine="360"/>
      </w:pPr>
      <w:r>
        <w:rPr>
          <w:rStyle w:val="23"/>
          <w:color w:val="000000"/>
        </w:rPr>
        <w:t xml:space="preserve">с 1 октября 2021 г. по 30 июня 2022 г. и (с 1 октября 2022 г. по 30 июня 2023 г.) </w:t>
      </w:r>
      <w:r>
        <w:rPr>
          <w:rStyle w:val="29"/>
          <w:color w:val="000000"/>
        </w:rPr>
        <w:t xml:space="preserve">- </w:t>
      </w:r>
      <w:r>
        <w:rPr>
          <w:rStyle w:val="23"/>
          <w:color w:val="000000"/>
        </w:rPr>
        <w:t>раков;</w:t>
      </w:r>
    </w:p>
    <w:p w:rsidR="00CF271C" w:rsidRDefault="00CF271C">
      <w:pPr>
        <w:pStyle w:val="210"/>
        <w:numPr>
          <w:ilvl w:val="0"/>
          <w:numId w:val="9"/>
        </w:numPr>
        <w:shd w:val="clear" w:color="auto" w:fill="auto"/>
        <w:tabs>
          <w:tab w:val="left" w:pos="394"/>
        </w:tabs>
        <w:ind w:firstLine="360"/>
      </w:pPr>
      <w:r>
        <w:rPr>
          <w:rStyle w:val="23"/>
          <w:color w:val="000000"/>
        </w:rPr>
        <w:t>с 1 октября 2021 г. по 30 апреля 2022 г и ( с 1 октября 2022 г. по 30 апреля 2023 г! на зимовальных ямах, указанных в приложении № 5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CF271C" w:rsidRDefault="00CF271C" w:rsidP="006C04EB">
      <w:pPr>
        <w:pStyle w:val="210"/>
        <w:numPr>
          <w:ilvl w:val="0"/>
          <w:numId w:val="8"/>
        </w:numPr>
        <w:shd w:val="clear" w:color="auto" w:fill="auto"/>
        <w:tabs>
          <w:tab w:val="left" w:pos="1502"/>
          <w:tab w:val="left" w:pos="7570"/>
        </w:tabs>
        <w:ind w:firstLine="360"/>
      </w:pPr>
      <w:r>
        <w:rPr>
          <w:rStyle w:val="23"/>
          <w:color w:val="000000"/>
        </w:rPr>
        <w:t>Утвердить суточные нормы и виды биоресурсов, допускаемых при добыче в н</w:t>
      </w:r>
      <w:r w:rsidR="006C04EB">
        <w:rPr>
          <w:rStyle w:val="23"/>
          <w:color w:val="000000"/>
        </w:rPr>
        <w:t>ерестовый период (приложение, №</w:t>
      </w:r>
      <w:r>
        <w:rPr>
          <w:rStyle w:val="23"/>
          <w:color w:val="000000"/>
        </w:rPr>
        <w:t>1 к данному</w:t>
      </w:r>
      <w:r w:rsidR="006C04EB">
        <w:t xml:space="preserve"> </w:t>
      </w:r>
      <w:r w:rsidRPr="006C04EB">
        <w:rPr>
          <w:rStyle w:val="23"/>
          <w:color w:val="000000"/>
        </w:rPr>
        <w:t>распоряжению).</w:t>
      </w:r>
    </w:p>
    <w:p w:rsidR="00CF271C" w:rsidRDefault="00CF271C">
      <w:pPr>
        <w:pStyle w:val="210"/>
        <w:numPr>
          <w:ilvl w:val="0"/>
          <w:numId w:val="8"/>
        </w:numPr>
        <w:shd w:val="clear" w:color="auto" w:fill="auto"/>
        <w:tabs>
          <w:tab w:val="left" w:pos="1147"/>
        </w:tabs>
        <w:spacing w:line="322" w:lineRule="exact"/>
        <w:ind w:firstLine="360"/>
      </w:pPr>
      <w:r>
        <w:rPr>
          <w:rStyle w:val="23"/>
          <w:color w:val="000000"/>
        </w:rPr>
        <w:t>Информацию данного распоряжения опубликовать в районной газете «Новая жизнь» и разместить на официальном сайте администрации Клетнянского района в сети Интернет.</w:t>
      </w:r>
    </w:p>
    <w:p w:rsidR="00CF271C" w:rsidRPr="006C04EB" w:rsidRDefault="00CF271C" w:rsidP="006C04EB">
      <w:pPr>
        <w:pStyle w:val="210"/>
        <w:numPr>
          <w:ilvl w:val="0"/>
          <w:numId w:val="8"/>
        </w:numPr>
        <w:shd w:val="clear" w:color="auto" w:fill="auto"/>
        <w:tabs>
          <w:tab w:val="left" w:pos="939"/>
        </w:tabs>
        <w:spacing w:line="326" w:lineRule="exact"/>
        <w:ind w:firstLine="360"/>
        <w:rPr>
          <w:rStyle w:val="23"/>
        </w:rPr>
      </w:pPr>
      <w:r>
        <w:rPr>
          <w:rStyle w:val="23"/>
          <w:color w:val="000000"/>
        </w:rPr>
        <w:t>Контроль</w:t>
      </w:r>
      <w:r w:rsidR="006C04EB">
        <w:rPr>
          <w:rStyle w:val="23"/>
          <w:color w:val="000000"/>
        </w:rPr>
        <w:t xml:space="preserve"> </w:t>
      </w:r>
      <w:r>
        <w:rPr>
          <w:rStyle w:val="23"/>
          <w:color w:val="000000"/>
        </w:rPr>
        <w:t xml:space="preserve"> за</w:t>
      </w:r>
      <w:r w:rsidR="006C04EB">
        <w:rPr>
          <w:rStyle w:val="23"/>
          <w:color w:val="000000"/>
        </w:rPr>
        <w:t xml:space="preserve"> </w:t>
      </w:r>
      <w:r>
        <w:rPr>
          <w:rStyle w:val="23"/>
          <w:color w:val="000000"/>
        </w:rPr>
        <w:t xml:space="preserve"> исполнением данного распоряжения возложить на первого заместителя главы администрации Клетнянского района</w:t>
      </w:r>
      <w:r w:rsidR="006C04EB">
        <w:t xml:space="preserve">  </w:t>
      </w:r>
      <w:r w:rsidRPr="006C04EB">
        <w:rPr>
          <w:rStyle w:val="23"/>
          <w:color w:val="000000"/>
        </w:rPr>
        <w:t>С.Н. Васькина.</w:t>
      </w:r>
    </w:p>
    <w:p w:rsidR="006C04EB" w:rsidRDefault="006C04EB" w:rsidP="006C04EB">
      <w:pPr>
        <w:pStyle w:val="210"/>
        <w:shd w:val="clear" w:color="auto" w:fill="auto"/>
        <w:tabs>
          <w:tab w:val="left" w:pos="939"/>
        </w:tabs>
        <w:spacing w:line="326" w:lineRule="exact"/>
        <w:rPr>
          <w:rStyle w:val="23"/>
          <w:color w:val="000000"/>
        </w:rPr>
      </w:pPr>
    </w:p>
    <w:p w:rsidR="006C04EB" w:rsidRDefault="006C04EB" w:rsidP="006C04EB">
      <w:pPr>
        <w:pStyle w:val="210"/>
        <w:shd w:val="clear" w:color="auto" w:fill="auto"/>
        <w:tabs>
          <w:tab w:val="left" w:pos="939"/>
        </w:tabs>
        <w:spacing w:line="326" w:lineRule="exact"/>
      </w:pPr>
    </w:p>
    <w:p w:rsidR="006C04EB" w:rsidRDefault="006C04EB" w:rsidP="006C04EB">
      <w:pPr>
        <w:pStyle w:val="210"/>
        <w:shd w:val="clear" w:color="auto" w:fill="auto"/>
        <w:tabs>
          <w:tab w:val="left" w:pos="939"/>
        </w:tabs>
        <w:spacing w:line="326" w:lineRule="exact"/>
      </w:pPr>
    </w:p>
    <w:p w:rsidR="006C04EB" w:rsidRPr="00DA1B59" w:rsidRDefault="006C04EB" w:rsidP="006C04EB">
      <w:pPr>
        <w:pStyle w:val="210"/>
        <w:shd w:val="clear" w:color="auto" w:fill="auto"/>
        <w:tabs>
          <w:tab w:val="left" w:pos="939"/>
        </w:tabs>
        <w:spacing w:line="326" w:lineRule="exact"/>
        <w:rPr>
          <w:b/>
        </w:rPr>
      </w:pPr>
    </w:p>
    <w:p w:rsidR="00CF271C" w:rsidRPr="00DA1B59" w:rsidRDefault="00CF271C">
      <w:pPr>
        <w:pStyle w:val="210"/>
        <w:shd w:val="clear" w:color="auto" w:fill="auto"/>
        <w:spacing w:line="260" w:lineRule="exact"/>
        <w:rPr>
          <w:b/>
        </w:rPr>
      </w:pPr>
      <w:r w:rsidRPr="00DA1B59">
        <w:rPr>
          <w:rStyle w:val="23"/>
          <w:b/>
          <w:color w:val="000000"/>
        </w:rPr>
        <w:t>Г лава администрации</w:t>
      </w:r>
    </w:p>
    <w:p w:rsidR="00CF271C" w:rsidRPr="00DA1B59" w:rsidRDefault="00CF271C">
      <w:pPr>
        <w:pStyle w:val="210"/>
        <w:shd w:val="clear" w:color="auto" w:fill="auto"/>
        <w:tabs>
          <w:tab w:val="left" w:pos="7632"/>
        </w:tabs>
        <w:spacing w:line="260" w:lineRule="exact"/>
        <w:rPr>
          <w:b/>
        </w:rPr>
      </w:pPr>
      <w:r w:rsidRPr="00DA1B59">
        <w:rPr>
          <w:rStyle w:val="23"/>
          <w:b/>
          <w:color w:val="000000"/>
        </w:rPr>
        <w:t>Клетнянского района</w:t>
      </w:r>
      <w:r w:rsidRPr="00DA1B59">
        <w:rPr>
          <w:rStyle w:val="23"/>
          <w:b/>
          <w:color w:val="000000"/>
        </w:rPr>
        <w:tab/>
        <w:t>А. А. Лось</w:t>
      </w:r>
    </w:p>
    <w:p w:rsidR="006C04EB" w:rsidRDefault="006C04EB">
      <w:pPr>
        <w:pStyle w:val="32"/>
        <w:shd w:val="clear" w:color="auto" w:fill="auto"/>
        <w:spacing w:line="317" w:lineRule="exact"/>
        <w:ind w:firstLine="360"/>
        <w:jc w:val="left"/>
        <w:rPr>
          <w:rStyle w:val="31"/>
          <w:color w:val="000000"/>
        </w:rPr>
      </w:pPr>
    </w:p>
    <w:p w:rsidR="006C04EB" w:rsidRDefault="006C04EB">
      <w:pPr>
        <w:pStyle w:val="32"/>
        <w:shd w:val="clear" w:color="auto" w:fill="auto"/>
        <w:spacing w:line="317" w:lineRule="exact"/>
        <w:ind w:firstLine="360"/>
        <w:jc w:val="left"/>
        <w:rPr>
          <w:rStyle w:val="31"/>
          <w:color w:val="000000"/>
        </w:rPr>
      </w:pPr>
    </w:p>
    <w:p w:rsidR="006C04EB" w:rsidRDefault="006C04EB" w:rsidP="006C04EB">
      <w:pPr>
        <w:pStyle w:val="32"/>
        <w:shd w:val="clear" w:color="auto" w:fill="auto"/>
        <w:spacing w:line="317" w:lineRule="exact"/>
        <w:ind w:firstLine="360"/>
        <w:jc w:val="right"/>
        <w:rPr>
          <w:rStyle w:val="31"/>
          <w:color w:val="000000"/>
        </w:rPr>
      </w:pPr>
      <w:r>
        <w:rPr>
          <w:rStyle w:val="31"/>
          <w:color w:val="000000"/>
        </w:rPr>
        <w:tab/>
        <w:t xml:space="preserve">Приложение N° 1 </w:t>
      </w:r>
    </w:p>
    <w:p w:rsidR="006C04EB" w:rsidRDefault="006C04EB" w:rsidP="006C04EB">
      <w:pPr>
        <w:pStyle w:val="32"/>
        <w:shd w:val="clear" w:color="auto" w:fill="auto"/>
        <w:spacing w:line="317" w:lineRule="exact"/>
        <w:ind w:firstLine="360"/>
        <w:jc w:val="right"/>
        <w:rPr>
          <w:rStyle w:val="31"/>
          <w:color w:val="000000"/>
        </w:rPr>
      </w:pPr>
      <w:r>
        <w:rPr>
          <w:rStyle w:val="31"/>
          <w:color w:val="000000"/>
        </w:rPr>
        <w:t xml:space="preserve">к распоряжению администрации </w:t>
      </w:r>
    </w:p>
    <w:p w:rsidR="006C04EB" w:rsidRDefault="006C04EB" w:rsidP="006C04EB">
      <w:pPr>
        <w:pStyle w:val="32"/>
        <w:shd w:val="clear" w:color="auto" w:fill="auto"/>
        <w:spacing w:line="317" w:lineRule="exact"/>
        <w:ind w:firstLine="360"/>
        <w:jc w:val="right"/>
        <w:rPr>
          <w:rStyle w:val="31"/>
          <w:color w:val="000000"/>
        </w:rPr>
      </w:pPr>
      <w:r>
        <w:rPr>
          <w:rStyle w:val="31"/>
          <w:color w:val="000000"/>
        </w:rPr>
        <w:t xml:space="preserve">Клетнянского района </w:t>
      </w:r>
    </w:p>
    <w:p w:rsidR="006C04EB" w:rsidRDefault="006C04EB" w:rsidP="006C04EB">
      <w:pPr>
        <w:pStyle w:val="32"/>
        <w:shd w:val="clear" w:color="auto" w:fill="auto"/>
        <w:spacing w:line="317" w:lineRule="exact"/>
        <w:ind w:firstLine="360"/>
        <w:jc w:val="right"/>
        <w:rPr>
          <w:rStyle w:val="31"/>
          <w:color w:val="000000"/>
        </w:rPr>
      </w:pPr>
      <w:r>
        <w:rPr>
          <w:rStyle w:val="31"/>
          <w:color w:val="000000"/>
        </w:rPr>
        <w:t>от 16.03.2022 г № 99 –р</w:t>
      </w:r>
    </w:p>
    <w:p w:rsidR="006C04EB" w:rsidRDefault="006C04EB" w:rsidP="006C04EB">
      <w:pPr>
        <w:pStyle w:val="32"/>
        <w:shd w:val="clear" w:color="auto" w:fill="auto"/>
        <w:spacing w:line="317" w:lineRule="exact"/>
        <w:jc w:val="left"/>
      </w:pPr>
    </w:p>
    <w:p w:rsidR="00CF271C" w:rsidRDefault="00CF271C" w:rsidP="008B6281">
      <w:pPr>
        <w:pStyle w:val="210"/>
        <w:shd w:val="clear" w:color="auto" w:fill="auto"/>
        <w:spacing w:line="322" w:lineRule="exact"/>
        <w:jc w:val="center"/>
      </w:pPr>
      <w:r>
        <w:rPr>
          <w:rStyle w:val="23"/>
          <w:color w:val="000000"/>
        </w:rPr>
        <w:t xml:space="preserve">Суточная </w:t>
      </w:r>
      <w:r w:rsidRPr="008B6281">
        <w:rPr>
          <w:rStyle w:val="214pt"/>
          <w:b w:val="0"/>
          <w:color w:val="000000"/>
        </w:rPr>
        <w:t>норма</w:t>
      </w:r>
      <w:r>
        <w:rPr>
          <w:rStyle w:val="214pt"/>
          <w:color w:val="000000"/>
        </w:rPr>
        <w:t xml:space="preserve"> </w:t>
      </w:r>
      <w:r>
        <w:rPr>
          <w:rStyle w:val="23"/>
          <w:color w:val="000000"/>
        </w:rPr>
        <w:t xml:space="preserve">добычи </w:t>
      </w:r>
      <w:r w:rsidRPr="008B6281">
        <w:rPr>
          <w:rStyle w:val="214pt"/>
          <w:b w:val="0"/>
          <w:color w:val="000000"/>
        </w:rPr>
        <w:t>(вылова)</w:t>
      </w:r>
      <w:r>
        <w:rPr>
          <w:rStyle w:val="214pt"/>
          <w:color w:val="000000"/>
        </w:rPr>
        <w:t xml:space="preserve"> </w:t>
      </w:r>
      <w:r>
        <w:rPr>
          <w:rStyle w:val="23"/>
          <w:color w:val="000000"/>
        </w:rPr>
        <w:t>водных биоресурсов (за</w:t>
      </w:r>
    </w:p>
    <w:p w:rsidR="00CF271C" w:rsidRDefault="00CF271C" w:rsidP="008B6281">
      <w:pPr>
        <w:pStyle w:val="210"/>
        <w:shd w:val="clear" w:color="auto" w:fill="auto"/>
        <w:spacing w:line="322" w:lineRule="exact"/>
        <w:jc w:val="center"/>
      </w:pPr>
      <w:r>
        <w:rPr>
          <w:rStyle w:val="23"/>
          <w:color w:val="000000"/>
        </w:rPr>
        <w:t>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w:t>
      </w:r>
    </w:p>
    <w:p w:rsidR="00CF271C" w:rsidRDefault="006C04EB" w:rsidP="006C04EB">
      <w:pPr>
        <w:pStyle w:val="32"/>
        <w:shd w:val="clear" w:color="auto" w:fill="auto"/>
        <w:spacing w:line="240" w:lineRule="exact"/>
      </w:pPr>
      <w:r>
        <w:rPr>
          <w:rStyle w:val="31"/>
          <w:color w:val="000000"/>
        </w:rPr>
        <w:t xml:space="preserve">                                                                                                                                  </w:t>
      </w:r>
      <w:r w:rsidR="00CF271C">
        <w:rPr>
          <w:rStyle w:val="31"/>
          <w:color w:val="000000"/>
        </w:rPr>
        <w:t>Таблица</w:t>
      </w:r>
    </w:p>
    <w:tbl>
      <w:tblPr>
        <w:tblW w:w="0" w:type="auto"/>
        <w:tblInd w:w="5" w:type="dxa"/>
        <w:tblLayout w:type="fixed"/>
        <w:tblCellMar>
          <w:left w:w="0" w:type="dxa"/>
          <w:right w:w="0" w:type="dxa"/>
        </w:tblCellMar>
        <w:tblLook w:val="0000" w:firstRow="0" w:lastRow="0" w:firstColumn="0" w:lastColumn="0" w:noHBand="0" w:noVBand="0"/>
      </w:tblPr>
      <w:tblGrid>
        <w:gridCol w:w="4618"/>
        <w:gridCol w:w="4426"/>
      </w:tblGrid>
      <w:tr w:rsidR="00CF271C">
        <w:tblPrEx>
          <w:tblCellMar>
            <w:top w:w="0" w:type="dxa"/>
            <w:left w:w="0" w:type="dxa"/>
            <w:bottom w:w="0" w:type="dxa"/>
            <w:right w:w="0" w:type="dxa"/>
          </w:tblCellMar>
        </w:tblPrEx>
        <w:trPr>
          <w:trHeight w:val="312"/>
        </w:trPr>
        <w:tc>
          <w:tcPr>
            <w:tcW w:w="4618"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Наименование водных биоресурсов</w:t>
            </w:r>
          </w:p>
        </w:tc>
        <w:tc>
          <w:tcPr>
            <w:tcW w:w="44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Суточная норма добычи (вылова)</w:t>
            </w:r>
          </w:p>
        </w:tc>
      </w:tr>
      <w:tr w:rsidR="00CF271C">
        <w:tblPrEx>
          <w:tblCellMar>
            <w:top w:w="0" w:type="dxa"/>
            <w:left w:w="0" w:type="dxa"/>
            <w:bottom w:w="0" w:type="dxa"/>
            <w:right w:w="0" w:type="dxa"/>
          </w:tblCellMar>
        </w:tblPrEx>
        <w:trPr>
          <w:trHeight w:val="293"/>
        </w:trPr>
        <w:tc>
          <w:tcPr>
            <w:tcW w:w="4618"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Судак</w:t>
            </w:r>
          </w:p>
        </w:tc>
        <w:tc>
          <w:tcPr>
            <w:tcW w:w="4426" w:type="dxa"/>
            <w:tcBorders>
              <w:top w:val="single" w:sz="4" w:space="0" w:color="auto"/>
              <w:left w:val="single" w:sz="4" w:space="0" w:color="auto"/>
              <w:bottom w:val="nil"/>
              <w:right w:val="single" w:sz="4" w:space="0" w:color="auto"/>
            </w:tcBorders>
            <w:shd w:val="clear" w:color="auto" w:fill="FFFFFF"/>
            <w:vAlign w:val="bottom"/>
          </w:tcPr>
          <w:p w:rsidR="00CF271C" w:rsidRPr="006C04EB" w:rsidRDefault="00CF271C" w:rsidP="006C04EB">
            <w:pPr>
              <w:pStyle w:val="140"/>
              <w:shd w:val="clear" w:color="auto" w:fill="auto"/>
              <w:spacing w:line="240" w:lineRule="exact"/>
              <w:jc w:val="center"/>
              <w:rPr>
                <w:b w:val="0"/>
              </w:rPr>
            </w:pPr>
            <w:r w:rsidRPr="006C04EB">
              <w:rPr>
                <w:rStyle w:val="141"/>
                <w:b/>
                <w:color w:val="000000"/>
              </w:rPr>
              <w:t>3 экземпляра</w:t>
            </w:r>
          </w:p>
        </w:tc>
      </w:tr>
      <w:tr w:rsidR="00CF271C">
        <w:tblPrEx>
          <w:tblCellMar>
            <w:top w:w="0" w:type="dxa"/>
            <w:left w:w="0" w:type="dxa"/>
            <w:bottom w:w="0" w:type="dxa"/>
            <w:right w:w="0" w:type="dxa"/>
          </w:tblCellMar>
        </w:tblPrEx>
        <w:trPr>
          <w:trHeight w:val="298"/>
        </w:trPr>
        <w:tc>
          <w:tcPr>
            <w:tcW w:w="4618"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Щука</w:t>
            </w:r>
          </w:p>
        </w:tc>
        <w:tc>
          <w:tcPr>
            <w:tcW w:w="4426" w:type="dxa"/>
            <w:tcBorders>
              <w:top w:val="single" w:sz="4" w:space="0" w:color="auto"/>
              <w:left w:val="single" w:sz="4" w:space="0" w:color="auto"/>
              <w:bottom w:val="nil"/>
              <w:right w:val="single" w:sz="4" w:space="0" w:color="auto"/>
            </w:tcBorders>
            <w:shd w:val="clear" w:color="auto" w:fill="FFFFFF"/>
            <w:vAlign w:val="bottom"/>
          </w:tcPr>
          <w:p w:rsidR="00CF271C" w:rsidRPr="006C04EB" w:rsidRDefault="00CF271C" w:rsidP="006C04EB">
            <w:pPr>
              <w:pStyle w:val="140"/>
              <w:shd w:val="clear" w:color="auto" w:fill="auto"/>
              <w:spacing w:line="240" w:lineRule="exact"/>
              <w:jc w:val="center"/>
              <w:rPr>
                <w:b w:val="0"/>
              </w:rPr>
            </w:pPr>
            <w:r w:rsidRPr="006C04EB">
              <w:rPr>
                <w:rStyle w:val="141"/>
                <w:b/>
                <w:color w:val="000000"/>
              </w:rPr>
              <w:t>5 экземпляров</w:t>
            </w:r>
          </w:p>
        </w:tc>
      </w:tr>
      <w:tr w:rsidR="00CF271C">
        <w:tblPrEx>
          <w:tblCellMar>
            <w:top w:w="0" w:type="dxa"/>
            <w:left w:w="0" w:type="dxa"/>
            <w:bottom w:w="0" w:type="dxa"/>
            <w:right w:w="0" w:type="dxa"/>
          </w:tblCellMar>
        </w:tblPrEx>
        <w:trPr>
          <w:trHeight w:val="298"/>
        </w:trPr>
        <w:tc>
          <w:tcPr>
            <w:tcW w:w="4618"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Сом пресноводный</w:t>
            </w:r>
          </w:p>
        </w:tc>
        <w:tc>
          <w:tcPr>
            <w:tcW w:w="4426" w:type="dxa"/>
            <w:tcBorders>
              <w:top w:val="single" w:sz="4" w:space="0" w:color="auto"/>
              <w:left w:val="single" w:sz="4" w:space="0" w:color="auto"/>
              <w:bottom w:val="nil"/>
              <w:right w:val="single" w:sz="4" w:space="0" w:color="auto"/>
            </w:tcBorders>
            <w:shd w:val="clear" w:color="auto" w:fill="FFFFFF"/>
            <w:vAlign w:val="bottom"/>
          </w:tcPr>
          <w:p w:rsidR="00CF271C" w:rsidRPr="006C04EB" w:rsidRDefault="00CF271C" w:rsidP="006C04EB">
            <w:pPr>
              <w:pStyle w:val="140"/>
              <w:shd w:val="clear" w:color="auto" w:fill="auto"/>
              <w:spacing w:line="240" w:lineRule="exact"/>
              <w:jc w:val="center"/>
              <w:rPr>
                <w:b w:val="0"/>
              </w:rPr>
            </w:pPr>
            <w:r w:rsidRPr="006C04EB">
              <w:rPr>
                <w:rStyle w:val="1411"/>
                <w:b/>
                <w:bCs/>
                <w:color w:val="000000"/>
              </w:rPr>
              <w:t xml:space="preserve">1 </w:t>
            </w:r>
            <w:r w:rsidRPr="006C04EB">
              <w:rPr>
                <w:rStyle w:val="141"/>
                <w:b/>
                <w:color w:val="000000"/>
              </w:rPr>
              <w:t>экземпляр</w:t>
            </w:r>
          </w:p>
        </w:tc>
      </w:tr>
      <w:tr w:rsidR="00CF271C">
        <w:tblPrEx>
          <w:tblCellMar>
            <w:top w:w="0" w:type="dxa"/>
            <w:left w:w="0" w:type="dxa"/>
            <w:bottom w:w="0" w:type="dxa"/>
            <w:right w:w="0" w:type="dxa"/>
          </w:tblCellMar>
        </w:tblPrEx>
        <w:trPr>
          <w:trHeight w:val="293"/>
        </w:trPr>
        <w:tc>
          <w:tcPr>
            <w:tcW w:w="4618"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Раки</w:t>
            </w:r>
          </w:p>
        </w:tc>
        <w:tc>
          <w:tcPr>
            <w:tcW w:w="4426" w:type="dxa"/>
            <w:tcBorders>
              <w:top w:val="single" w:sz="4" w:space="0" w:color="auto"/>
              <w:left w:val="single" w:sz="4" w:space="0" w:color="auto"/>
              <w:bottom w:val="nil"/>
              <w:right w:val="single" w:sz="4" w:space="0" w:color="auto"/>
            </w:tcBorders>
            <w:shd w:val="clear" w:color="auto" w:fill="FFFFFF"/>
            <w:vAlign w:val="bottom"/>
          </w:tcPr>
          <w:p w:rsidR="00CF271C" w:rsidRDefault="00CF271C" w:rsidP="006C04EB">
            <w:pPr>
              <w:pStyle w:val="140"/>
              <w:shd w:val="clear" w:color="auto" w:fill="auto"/>
              <w:spacing w:line="230" w:lineRule="exact"/>
              <w:jc w:val="center"/>
            </w:pPr>
            <w:r w:rsidRPr="00CD35DE">
              <w:rPr>
                <w:rStyle w:val="1411"/>
                <w:b/>
                <w:bCs/>
                <w:color w:val="000000"/>
              </w:rPr>
              <w:t>30 экземпляров</w:t>
            </w:r>
          </w:p>
        </w:tc>
      </w:tr>
      <w:tr w:rsidR="00CF271C">
        <w:tblPrEx>
          <w:tblCellMar>
            <w:top w:w="0" w:type="dxa"/>
            <w:left w:w="0" w:type="dxa"/>
            <w:bottom w:w="0" w:type="dxa"/>
            <w:right w:w="0" w:type="dxa"/>
          </w:tblCellMar>
        </w:tblPrEx>
        <w:trPr>
          <w:trHeight w:val="302"/>
        </w:trPr>
        <w:tc>
          <w:tcPr>
            <w:tcW w:w="4618"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Малька и живца (наживки)</w:t>
            </w:r>
          </w:p>
        </w:tc>
        <w:tc>
          <w:tcPr>
            <w:tcW w:w="4426" w:type="dxa"/>
            <w:tcBorders>
              <w:top w:val="single" w:sz="4" w:space="0" w:color="auto"/>
              <w:left w:val="single" w:sz="4" w:space="0" w:color="auto"/>
              <w:bottom w:val="nil"/>
              <w:right w:val="single" w:sz="4" w:space="0" w:color="auto"/>
            </w:tcBorders>
            <w:shd w:val="clear" w:color="auto" w:fill="FFFFFF"/>
            <w:vAlign w:val="bottom"/>
          </w:tcPr>
          <w:p w:rsidR="00CF271C" w:rsidRDefault="00CF271C" w:rsidP="006C04EB">
            <w:pPr>
              <w:pStyle w:val="140"/>
              <w:shd w:val="clear" w:color="auto" w:fill="auto"/>
              <w:spacing w:line="230" w:lineRule="exact"/>
              <w:jc w:val="center"/>
            </w:pPr>
            <w:r w:rsidRPr="00CD35DE">
              <w:rPr>
                <w:rStyle w:val="1411"/>
                <w:b/>
                <w:bCs/>
                <w:color w:val="000000"/>
              </w:rPr>
              <w:t>50 экземпляров</w:t>
            </w:r>
          </w:p>
        </w:tc>
      </w:tr>
      <w:tr w:rsidR="00CF271C">
        <w:tblPrEx>
          <w:tblCellMar>
            <w:top w:w="0" w:type="dxa"/>
            <w:left w:w="0" w:type="dxa"/>
            <w:bottom w:w="0" w:type="dxa"/>
            <w:right w:w="0" w:type="dxa"/>
          </w:tblCellMar>
        </w:tblPrEx>
        <w:trPr>
          <w:trHeight w:val="326"/>
        </w:trPr>
        <w:tc>
          <w:tcPr>
            <w:tcW w:w="4618" w:type="dxa"/>
            <w:tcBorders>
              <w:top w:val="single" w:sz="4" w:space="0" w:color="auto"/>
              <w:left w:val="single" w:sz="4" w:space="0" w:color="auto"/>
              <w:bottom w:val="single" w:sz="4" w:space="0" w:color="auto"/>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Мотыль</w:t>
            </w:r>
          </w:p>
        </w:tc>
        <w:tc>
          <w:tcPr>
            <w:tcW w:w="4426" w:type="dxa"/>
            <w:tcBorders>
              <w:top w:val="single" w:sz="4" w:space="0" w:color="auto"/>
              <w:left w:val="single" w:sz="4" w:space="0" w:color="auto"/>
              <w:bottom w:val="single" w:sz="4" w:space="0" w:color="auto"/>
              <w:right w:val="single" w:sz="4" w:space="0" w:color="auto"/>
            </w:tcBorders>
            <w:shd w:val="clear" w:color="auto" w:fill="FFFFFF"/>
            <w:vAlign w:val="bottom"/>
          </w:tcPr>
          <w:p w:rsidR="00CF271C" w:rsidRPr="006C04EB" w:rsidRDefault="00CF271C" w:rsidP="006C04EB">
            <w:pPr>
              <w:pStyle w:val="140"/>
              <w:shd w:val="clear" w:color="auto" w:fill="auto"/>
              <w:spacing w:line="240" w:lineRule="exact"/>
              <w:jc w:val="center"/>
              <w:rPr>
                <w:b w:val="0"/>
              </w:rPr>
            </w:pPr>
            <w:r w:rsidRPr="006C04EB">
              <w:rPr>
                <w:rStyle w:val="141"/>
                <w:b/>
                <w:color w:val="000000"/>
              </w:rPr>
              <w:t>0,2 кг</w:t>
            </w:r>
          </w:p>
        </w:tc>
      </w:tr>
    </w:tbl>
    <w:p w:rsidR="00CF271C" w:rsidRDefault="006C04EB">
      <w:pPr>
        <w:pStyle w:val="210"/>
        <w:shd w:val="clear" w:color="auto" w:fill="auto"/>
        <w:spacing w:line="322" w:lineRule="exact"/>
        <w:ind w:firstLine="360"/>
      </w:pPr>
      <w:r>
        <w:rPr>
          <w:rStyle w:val="23"/>
          <w:color w:val="000000"/>
        </w:rPr>
        <w:t xml:space="preserve">         </w:t>
      </w:r>
      <w:r w:rsidR="00CF271C">
        <w:rPr>
          <w:rStyle w:val="23"/>
          <w:color w:val="000000"/>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CF271C" w:rsidRDefault="006C04EB">
      <w:pPr>
        <w:pStyle w:val="210"/>
        <w:shd w:val="clear" w:color="auto" w:fill="auto"/>
        <w:spacing w:line="322" w:lineRule="exact"/>
        <w:ind w:firstLine="360"/>
      </w:pPr>
      <w:r>
        <w:rPr>
          <w:rStyle w:val="23"/>
          <w:color w:val="000000"/>
        </w:rPr>
        <w:t xml:space="preserve">      </w:t>
      </w:r>
      <w:r w:rsidR="00CF271C">
        <w:rPr>
          <w:rStyle w:val="23"/>
          <w:color w:val="000000"/>
        </w:rPr>
        <w:t>Суммарная суточная норма добычи (вылова) для всех видов водных биоресурсов (кроме сома пресноводного), в том числе не указанных в таблице 18.1, составляет не более 5 кг или один экземпляр в случае, если его вес превышает 5 кг.</w:t>
      </w:r>
    </w:p>
    <w:p w:rsidR="00CF271C" w:rsidRDefault="006C04EB">
      <w:pPr>
        <w:pStyle w:val="210"/>
        <w:shd w:val="clear" w:color="auto" w:fill="auto"/>
        <w:spacing w:line="322" w:lineRule="exact"/>
        <w:ind w:firstLine="360"/>
      </w:pPr>
      <w:r>
        <w:rPr>
          <w:rStyle w:val="23"/>
          <w:color w:val="000000"/>
        </w:rPr>
        <w:t xml:space="preserve">      </w:t>
      </w:r>
      <w:r w:rsidR="00CF271C">
        <w:rPr>
          <w:rStyle w:val="23"/>
          <w:color w:val="000000"/>
        </w:rPr>
        <w:t>В случае превышения суммарной суточной нормы добыча (вылов) водных биоресурсов прекращается.</w:t>
      </w:r>
    </w:p>
    <w:p w:rsidR="00CF271C" w:rsidRDefault="006C04EB">
      <w:pPr>
        <w:pStyle w:val="210"/>
        <w:shd w:val="clear" w:color="auto" w:fill="auto"/>
        <w:spacing w:line="322" w:lineRule="exact"/>
        <w:ind w:firstLine="360"/>
      </w:pPr>
      <w:r>
        <w:rPr>
          <w:rStyle w:val="23"/>
          <w:color w:val="000000"/>
        </w:rPr>
        <w:t xml:space="preserve">    </w:t>
      </w:r>
      <w:r w:rsidR="00CF271C">
        <w:rPr>
          <w:rStyle w:val="23"/>
          <w:color w:val="000000"/>
        </w:rPr>
        <w:t>На основании подпункта 4 пункта 15 статьи 65 «Водоохранные зоны и прибрежные защитные полосы» Водного кодекса Российской Федерации" от 03.06.2006 N 74-ФЗ в границах водоохранных зон запрещается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F271C" w:rsidRDefault="00CF271C">
      <w:pPr>
        <w:pStyle w:val="210"/>
        <w:shd w:val="clear" w:color="auto" w:fill="auto"/>
        <w:spacing w:line="322" w:lineRule="exact"/>
        <w:ind w:firstLine="360"/>
      </w:pPr>
      <w:r>
        <w:rPr>
          <w:rStyle w:val="23"/>
          <w:color w:val="000000"/>
        </w:rPr>
        <w:t>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CF271C" w:rsidRDefault="00CF271C">
      <w:pPr>
        <w:pStyle w:val="210"/>
        <w:shd w:val="clear" w:color="auto" w:fill="auto"/>
        <w:spacing w:line="365" w:lineRule="exact"/>
        <w:ind w:firstLine="360"/>
      </w:pPr>
      <w:r>
        <w:rPr>
          <w:rStyle w:val="23"/>
          <w:color w:val="000000"/>
        </w:rPr>
        <w:t xml:space="preserve">В случае нарушения Правил рыболовства в соответствии с ч. 2 ст. 8, 37 КоАП РФ предусмотрена административная ответственность в виде наложения административного штрафа на граждан в размере от 2000 до 5000 рублей с конфискацией судна и других орудий добычи (вылова) водных биологических ресурсов или без таковой. Ответственность за браконьерство рыбы установлена Уголовным </w:t>
      </w:r>
      <w:r w:rsidR="006C04EB">
        <w:rPr>
          <w:rStyle w:val="23"/>
          <w:color w:val="000000"/>
        </w:rPr>
        <w:t xml:space="preserve">кодексом Российской </w:t>
      </w:r>
      <w:r>
        <w:rPr>
          <w:rStyle w:val="23"/>
          <w:color w:val="000000"/>
        </w:rPr>
        <w:t xml:space="preserve"> Федерации (статья 256 УК РФ),</w:t>
      </w:r>
    </w:p>
    <w:p w:rsidR="006C04EB" w:rsidRDefault="00CF271C" w:rsidP="006C04EB">
      <w:pPr>
        <w:pStyle w:val="221"/>
        <w:keepNext/>
        <w:keepLines/>
        <w:shd w:val="clear" w:color="auto" w:fill="auto"/>
        <w:spacing w:line="278" w:lineRule="exact"/>
        <w:rPr>
          <w:rStyle w:val="220"/>
          <w:b/>
          <w:bCs/>
          <w:color w:val="000000"/>
        </w:rPr>
      </w:pPr>
      <w:bookmarkStart w:id="4" w:name="bookmark3"/>
      <w:r>
        <w:rPr>
          <w:rStyle w:val="220"/>
          <w:b/>
          <w:bCs/>
          <w:color w:val="000000"/>
        </w:rPr>
        <w:lastRenderedPageBreak/>
        <w:t>РОССИЙСКАЯ ФЕДЕРАЦИЯ</w:t>
      </w:r>
    </w:p>
    <w:p w:rsidR="00CF271C" w:rsidRDefault="00CF271C" w:rsidP="006C04EB">
      <w:pPr>
        <w:pStyle w:val="221"/>
        <w:keepNext/>
        <w:keepLines/>
        <w:shd w:val="clear" w:color="auto" w:fill="auto"/>
        <w:spacing w:line="278" w:lineRule="exact"/>
        <w:rPr>
          <w:rStyle w:val="220"/>
          <w:b/>
          <w:bCs/>
          <w:color w:val="000000"/>
        </w:rPr>
      </w:pPr>
      <w:r>
        <w:rPr>
          <w:rStyle w:val="220"/>
          <w:b/>
          <w:bCs/>
          <w:color w:val="000000"/>
        </w:rPr>
        <w:t xml:space="preserve"> АДМИНИСТРАЦИЯ КЛЕТНЯНСКОГО РАЙОНА</w:t>
      </w:r>
      <w:bookmarkEnd w:id="4"/>
    </w:p>
    <w:p w:rsidR="006C04EB" w:rsidRDefault="006C04EB" w:rsidP="006C04EB">
      <w:pPr>
        <w:pStyle w:val="221"/>
        <w:keepNext/>
        <w:keepLines/>
        <w:shd w:val="clear" w:color="auto" w:fill="auto"/>
        <w:spacing w:line="278" w:lineRule="exact"/>
      </w:pPr>
    </w:p>
    <w:p w:rsidR="00CF271C" w:rsidRDefault="00CF271C" w:rsidP="006C04EB">
      <w:pPr>
        <w:pStyle w:val="221"/>
        <w:keepNext/>
        <w:keepLines/>
        <w:shd w:val="clear" w:color="auto" w:fill="auto"/>
        <w:tabs>
          <w:tab w:val="left" w:pos="2842"/>
        </w:tabs>
        <w:spacing w:line="280" w:lineRule="exact"/>
      </w:pPr>
      <w:bookmarkStart w:id="5" w:name="bookmark4"/>
      <w:r>
        <w:rPr>
          <w:rStyle w:val="220"/>
          <w:b/>
          <w:bCs/>
          <w:color w:val="000000"/>
        </w:rPr>
        <w:t>РАСПОРЯЖЕНИЕ</w:t>
      </w:r>
      <w:bookmarkEnd w:id="5"/>
    </w:p>
    <w:p w:rsidR="00CF271C" w:rsidRPr="006C04EB" w:rsidRDefault="00CF271C">
      <w:pPr>
        <w:pStyle w:val="210"/>
        <w:shd w:val="clear" w:color="auto" w:fill="auto"/>
        <w:tabs>
          <w:tab w:val="left" w:pos="1046"/>
          <w:tab w:val="left" w:pos="1694"/>
          <w:tab w:val="left" w:leader="underscore" w:pos="2491"/>
        </w:tabs>
        <w:spacing w:line="260" w:lineRule="exact"/>
      </w:pPr>
      <w:r>
        <w:rPr>
          <w:rStyle w:val="212pt"/>
          <w:color w:val="000000"/>
        </w:rPr>
        <w:t xml:space="preserve">От </w:t>
      </w:r>
      <w:r>
        <w:rPr>
          <w:rStyle w:val="23"/>
          <w:color w:val="000000"/>
        </w:rPr>
        <w:t>«</w:t>
      </w:r>
      <w:r w:rsidR="006C04EB">
        <w:rPr>
          <w:rStyle w:val="23"/>
          <w:color w:val="000000"/>
          <w:u w:val="single"/>
        </w:rPr>
        <w:t xml:space="preserve">16»   03   </w:t>
      </w:r>
      <w:r>
        <w:rPr>
          <w:rStyle w:val="212pt"/>
          <w:color w:val="000000"/>
        </w:rPr>
        <w:t xml:space="preserve">2022 </w:t>
      </w:r>
      <w:r>
        <w:rPr>
          <w:rStyle w:val="23"/>
          <w:color w:val="000000"/>
        </w:rPr>
        <w:t xml:space="preserve">г. № </w:t>
      </w:r>
      <w:r w:rsidR="006C04EB">
        <w:rPr>
          <w:rStyle w:val="212pt2"/>
          <w:color w:val="000000"/>
          <w:u w:val="single"/>
        </w:rPr>
        <w:t>101</w:t>
      </w:r>
      <w:r w:rsidR="006C04EB">
        <w:rPr>
          <w:rStyle w:val="212pt2"/>
          <w:color w:val="000000"/>
        </w:rPr>
        <w:t>-р</w:t>
      </w:r>
    </w:p>
    <w:p w:rsidR="00CF271C" w:rsidRDefault="006C04EB">
      <w:pPr>
        <w:pStyle w:val="210"/>
        <w:shd w:val="clear" w:color="auto" w:fill="auto"/>
        <w:spacing w:line="260" w:lineRule="exact"/>
        <w:rPr>
          <w:rStyle w:val="23"/>
          <w:color w:val="000000"/>
        </w:rPr>
      </w:pPr>
      <w:r>
        <w:rPr>
          <w:rStyle w:val="23"/>
          <w:color w:val="000000"/>
        </w:rPr>
        <w:t xml:space="preserve">         </w:t>
      </w:r>
      <w:r w:rsidR="00CF271C">
        <w:rPr>
          <w:rStyle w:val="23"/>
          <w:color w:val="000000"/>
        </w:rPr>
        <w:t>п. Клетня</w:t>
      </w:r>
    </w:p>
    <w:p w:rsidR="006C04EB" w:rsidRDefault="006C04EB">
      <w:pPr>
        <w:pStyle w:val="210"/>
        <w:shd w:val="clear" w:color="auto" w:fill="auto"/>
        <w:spacing w:line="260" w:lineRule="exact"/>
      </w:pPr>
    </w:p>
    <w:p w:rsidR="00CF271C" w:rsidRDefault="00CF271C">
      <w:pPr>
        <w:pStyle w:val="221"/>
        <w:keepNext/>
        <w:keepLines/>
        <w:shd w:val="clear" w:color="auto" w:fill="auto"/>
        <w:spacing w:line="331" w:lineRule="exact"/>
        <w:jc w:val="left"/>
        <w:rPr>
          <w:rStyle w:val="220"/>
          <w:b/>
          <w:bCs/>
          <w:color w:val="000000"/>
        </w:rPr>
      </w:pPr>
      <w:bookmarkStart w:id="6" w:name="bookmark5"/>
      <w:r>
        <w:rPr>
          <w:rStyle w:val="220"/>
          <w:b/>
          <w:bCs/>
          <w:color w:val="000000"/>
        </w:rPr>
        <w:t>О проведении конкурса на замещение вакантной должности муниципальной службы</w:t>
      </w:r>
      <w:bookmarkEnd w:id="6"/>
    </w:p>
    <w:p w:rsidR="006C04EB" w:rsidRDefault="006C04EB">
      <w:pPr>
        <w:pStyle w:val="221"/>
        <w:keepNext/>
        <w:keepLines/>
        <w:shd w:val="clear" w:color="auto" w:fill="auto"/>
        <w:spacing w:line="331" w:lineRule="exact"/>
        <w:jc w:val="left"/>
      </w:pPr>
    </w:p>
    <w:p w:rsidR="00CF271C" w:rsidRDefault="00CF271C">
      <w:pPr>
        <w:pStyle w:val="210"/>
        <w:shd w:val="clear" w:color="auto" w:fill="auto"/>
        <w:ind w:firstLine="360"/>
      </w:pPr>
      <w:r>
        <w:rPr>
          <w:rStyle w:val="23"/>
          <w:color w:val="000000"/>
        </w:rPr>
        <w:t>В соответствии со статьей 17 Федерального закона от 02.03.2007 года № 25-ФЗ «О муниципальной службе в Российской Федерации» и «Положением о проведении конкурса на замещение вакантной муниципальной должности муниципальной службы, утвержденное Клетнянским районным Советом народных депутатов от 17.03.2004 года №21-7»,</w:t>
      </w:r>
    </w:p>
    <w:p w:rsidR="00CF271C" w:rsidRDefault="00CF271C">
      <w:pPr>
        <w:pStyle w:val="210"/>
        <w:numPr>
          <w:ilvl w:val="0"/>
          <w:numId w:val="10"/>
        </w:numPr>
        <w:shd w:val="clear" w:color="auto" w:fill="auto"/>
        <w:tabs>
          <w:tab w:val="left" w:pos="355"/>
        </w:tabs>
      </w:pPr>
      <w:r>
        <w:rPr>
          <w:rStyle w:val="23"/>
          <w:color w:val="000000"/>
        </w:rPr>
        <w:t>Объявить конкурс на замещение вакантной должности муниципальной службы - ведущего специалиста отдела по управлению муниципальным имуществом с 29.03.2022 года по 18.04.2022 года.</w:t>
      </w:r>
    </w:p>
    <w:p w:rsidR="00CF271C" w:rsidRDefault="00CF271C">
      <w:pPr>
        <w:pStyle w:val="210"/>
        <w:numPr>
          <w:ilvl w:val="0"/>
          <w:numId w:val="10"/>
        </w:numPr>
        <w:shd w:val="clear" w:color="auto" w:fill="auto"/>
        <w:tabs>
          <w:tab w:val="left" w:pos="557"/>
        </w:tabs>
      </w:pPr>
      <w:r>
        <w:rPr>
          <w:rStyle w:val="23"/>
          <w:color w:val="000000"/>
        </w:rPr>
        <w:t>Специалисту по кадрам администрации Клетнянского района опубликовать объявление о конкурсе в газете «Новая жизнь» и на официальном сайте администрации Клетнянского района (</w:t>
      </w:r>
      <w:r w:rsidR="006C04EB">
        <w:rPr>
          <w:rStyle w:val="23"/>
          <w:color w:val="000000"/>
          <w:lang w:val="en-US"/>
        </w:rPr>
        <w:t>adm</w:t>
      </w:r>
      <w:r w:rsidR="006C04EB" w:rsidRPr="006C04EB">
        <w:rPr>
          <w:rStyle w:val="23"/>
          <w:color w:val="000000"/>
        </w:rPr>
        <w:t>-</w:t>
      </w:r>
      <w:r w:rsidR="006C04EB">
        <w:rPr>
          <w:rStyle w:val="23"/>
          <w:color w:val="000000"/>
          <w:lang w:val="en-US"/>
        </w:rPr>
        <w:t>kletnya</w:t>
      </w:r>
      <w:r w:rsidR="006C04EB" w:rsidRPr="006C04EB">
        <w:rPr>
          <w:rStyle w:val="23"/>
          <w:color w:val="000000"/>
        </w:rPr>
        <w:t>.</w:t>
      </w:r>
      <w:r w:rsidR="006C04EB">
        <w:rPr>
          <w:rStyle w:val="23"/>
          <w:color w:val="000000"/>
          <w:lang w:val="en-US"/>
        </w:rPr>
        <w:t>ru</w:t>
      </w:r>
      <w:r>
        <w:rPr>
          <w:rStyle w:val="23"/>
          <w:color w:val="000000"/>
        </w:rPr>
        <w:t>) в сети «Интернет».</w:t>
      </w:r>
    </w:p>
    <w:p w:rsidR="00CF271C" w:rsidRDefault="00CF271C">
      <w:pPr>
        <w:pStyle w:val="210"/>
        <w:numPr>
          <w:ilvl w:val="0"/>
          <w:numId w:val="10"/>
        </w:numPr>
        <w:shd w:val="clear" w:color="auto" w:fill="auto"/>
        <w:tabs>
          <w:tab w:val="left" w:pos="364"/>
        </w:tabs>
      </w:pPr>
      <w:r>
        <w:rPr>
          <w:rStyle w:val="23"/>
          <w:color w:val="000000"/>
        </w:rPr>
        <w:t>Утвердить состав конкурсной комиссии (Приложение №1).</w:t>
      </w:r>
    </w:p>
    <w:p w:rsidR="00CF271C" w:rsidRDefault="00CF271C">
      <w:pPr>
        <w:pStyle w:val="210"/>
        <w:numPr>
          <w:ilvl w:val="0"/>
          <w:numId w:val="10"/>
        </w:numPr>
        <w:shd w:val="clear" w:color="auto" w:fill="auto"/>
        <w:tabs>
          <w:tab w:val="left" w:pos="360"/>
        </w:tabs>
      </w:pPr>
      <w:r>
        <w:rPr>
          <w:rStyle w:val="23"/>
          <w:color w:val="000000"/>
        </w:rPr>
        <w:t>Конкурсной комиссии организовать, прием и рассмотрение заявлений от претендентов на замещение вакантной должности, в соответствии с «Положением о порядке проведения конкурса на замещение должности муниципальной службы в администрации Клетнянского района».</w:t>
      </w:r>
    </w:p>
    <w:p w:rsidR="00CF271C" w:rsidRDefault="00CF271C">
      <w:pPr>
        <w:pStyle w:val="210"/>
        <w:numPr>
          <w:ilvl w:val="0"/>
          <w:numId w:val="10"/>
        </w:numPr>
        <w:shd w:val="clear" w:color="auto" w:fill="auto"/>
        <w:tabs>
          <w:tab w:val="left" w:pos="360"/>
        </w:tabs>
      </w:pPr>
      <w:r>
        <w:rPr>
          <w:rStyle w:val="23"/>
          <w:color w:val="000000"/>
        </w:rPr>
        <w:t>Настоящее распоряжение вступает в силу с момента подписания.</w:t>
      </w:r>
    </w:p>
    <w:p w:rsidR="00CF271C" w:rsidRDefault="00CF271C">
      <w:pPr>
        <w:pStyle w:val="210"/>
        <w:numPr>
          <w:ilvl w:val="0"/>
          <w:numId w:val="10"/>
        </w:numPr>
        <w:shd w:val="clear" w:color="auto" w:fill="auto"/>
        <w:tabs>
          <w:tab w:val="left" w:pos="360"/>
        </w:tabs>
      </w:pPr>
      <w:r>
        <w:rPr>
          <w:rStyle w:val="23"/>
          <w:color w:val="000000"/>
        </w:rPr>
        <w:t>Контроль за исполнением распоряжения оставляю за собой.</w:t>
      </w:r>
    </w:p>
    <w:p w:rsidR="002C2160" w:rsidRDefault="002C2160">
      <w:pPr>
        <w:pStyle w:val="51"/>
        <w:shd w:val="clear" w:color="auto" w:fill="auto"/>
        <w:spacing w:line="280" w:lineRule="exact"/>
        <w:rPr>
          <w:rStyle w:val="50"/>
          <w:b/>
          <w:bCs/>
          <w:color w:val="000000"/>
        </w:rPr>
      </w:pPr>
    </w:p>
    <w:p w:rsidR="002C2160" w:rsidRDefault="002C2160">
      <w:pPr>
        <w:pStyle w:val="51"/>
        <w:shd w:val="clear" w:color="auto" w:fill="auto"/>
        <w:spacing w:line="280" w:lineRule="exact"/>
        <w:rPr>
          <w:rStyle w:val="50"/>
          <w:b/>
          <w:bCs/>
          <w:color w:val="000000"/>
        </w:rPr>
      </w:pPr>
    </w:p>
    <w:p w:rsidR="002C2160" w:rsidRDefault="002C2160">
      <w:pPr>
        <w:pStyle w:val="51"/>
        <w:shd w:val="clear" w:color="auto" w:fill="auto"/>
        <w:spacing w:line="280" w:lineRule="exact"/>
        <w:rPr>
          <w:rStyle w:val="50"/>
          <w:b/>
          <w:bCs/>
          <w:color w:val="000000"/>
        </w:rPr>
      </w:pPr>
    </w:p>
    <w:p w:rsidR="002C2160" w:rsidRDefault="002C2160">
      <w:pPr>
        <w:pStyle w:val="51"/>
        <w:shd w:val="clear" w:color="auto" w:fill="auto"/>
        <w:spacing w:line="280" w:lineRule="exact"/>
        <w:rPr>
          <w:rStyle w:val="50"/>
          <w:b/>
          <w:bCs/>
          <w:color w:val="000000"/>
        </w:rPr>
      </w:pPr>
    </w:p>
    <w:p w:rsidR="002C2160" w:rsidRDefault="002C2160">
      <w:pPr>
        <w:pStyle w:val="51"/>
        <w:shd w:val="clear" w:color="auto" w:fill="auto"/>
        <w:spacing w:line="280" w:lineRule="exact"/>
        <w:rPr>
          <w:rStyle w:val="50"/>
          <w:b/>
          <w:bCs/>
          <w:color w:val="000000"/>
        </w:rPr>
      </w:pPr>
    </w:p>
    <w:p w:rsidR="002C2160" w:rsidRDefault="002C2160">
      <w:pPr>
        <w:pStyle w:val="51"/>
        <w:shd w:val="clear" w:color="auto" w:fill="auto"/>
        <w:spacing w:line="280" w:lineRule="exact"/>
        <w:rPr>
          <w:rStyle w:val="50"/>
          <w:b/>
          <w:bCs/>
          <w:color w:val="000000"/>
        </w:rPr>
      </w:pPr>
    </w:p>
    <w:p w:rsidR="002C2160" w:rsidRDefault="002C2160" w:rsidP="002C2160">
      <w:pPr>
        <w:pStyle w:val="51"/>
        <w:shd w:val="clear" w:color="auto" w:fill="auto"/>
        <w:spacing w:line="280" w:lineRule="exact"/>
        <w:rPr>
          <w:rStyle w:val="50"/>
          <w:b/>
          <w:bCs/>
          <w:color w:val="000000"/>
        </w:rPr>
      </w:pPr>
    </w:p>
    <w:p w:rsidR="002C2160" w:rsidRDefault="00CF271C" w:rsidP="002C2160">
      <w:pPr>
        <w:pStyle w:val="221"/>
        <w:keepNext/>
        <w:keepLines/>
        <w:shd w:val="clear" w:color="auto" w:fill="auto"/>
        <w:spacing w:line="283" w:lineRule="exact"/>
        <w:jc w:val="left"/>
        <w:rPr>
          <w:rStyle w:val="220"/>
          <w:b/>
          <w:bCs/>
          <w:color w:val="000000"/>
        </w:rPr>
      </w:pPr>
      <w:bookmarkStart w:id="7" w:name="bookmark6"/>
      <w:r>
        <w:rPr>
          <w:rStyle w:val="220"/>
          <w:b/>
          <w:bCs/>
          <w:color w:val="000000"/>
        </w:rPr>
        <w:t xml:space="preserve">Глава администрации </w:t>
      </w:r>
    </w:p>
    <w:p w:rsidR="00CF271C" w:rsidRDefault="00CF271C" w:rsidP="002C2160">
      <w:pPr>
        <w:pStyle w:val="221"/>
        <w:keepNext/>
        <w:keepLines/>
        <w:shd w:val="clear" w:color="auto" w:fill="auto"/>
        <w:tabs>
          <w:tab w:val="left" w:pos="7225"/>
        </w:tabs>
        <w:spacing w:line="283" w:lineRule="exact"/>
        <w:jc w:val="left"/>
      </w:pPr>
      <w:r>
        <w:rPr>
          <w:rStyle w:val="220"/>
          <w:b/>
          <w:bCs/>
          <w:color w:val="000000"/>
        </w:rPr>
        <w:t>Клетнянского района</w:t>
      </w:r>
      <w:bookmarkEnd w:id="7"/>
      <w:r w:rsidR="002C2160">
        <w:rPr>
          <w:rStyle w:val="220"/>
          <w:b/>
          <w:bCs/>
          <w:color w:val="000000"/>
        </w:rPr>
        <w:tab/>
        <w:t>А.А.Лось</w:t>
      </w:r>
    </w:p>
    <w:p w:rsidR="002C2160" w:rsidRDefault="002C2160" w:rsidP="002C2160">
      <w:pPr>
        <w:pStyle w:val="51"/>
        <w:shd w:val="clear" w:color="auto" w:fill="auto"/>
        <w:spacing w:line="280" w:lineRule="exact"/>
        <w:jc w:val="right"/>
        <w:rPr>
          <w:rStyle w:val="23"/>
          <w:color w:val="000000"/>
        </w:rPr>
      </w:pPr>
    </w:p>
    <w:p w:rsidR="002C2160" w:rsidRDefault="002C2160" w:rsidP="002C2160">
      <w:pPr>
        <w:pStyle w:val="51"/>
        <w:shd w:val="clear" w:color="auto" w:fill="auto"/>
        <w:spacing w:line="280" w:lineRule="exact"/>
        <w:jc w:val="right"/>
        <w:rPr>
          <w:rStyle w:val="23"/>
          <w:color w:val="000000"/>
        </w:rPr>
      </w:pPr>
    </w:p>
    <w:p w:rsidR="002C2160" w:rsidRDefault="002C2160" w:rsidP="002C2160">
      <w:pPr>
        <w:pStyle w:val="51"/>
        <w:shd w:val="clear" w:color="auto" w:fill="auto"/>
        <w:spacing w:line="280" w:lineRule="exact"/>
        <w:jc w:val="right"/>
        <w:rPr>
          <w:rStyle w:val="23"/>
          <w:color w:val="000000"/>
        </w:rPr>
      </w:pPr>
    </w:p>
    <w:p w:rsidR="002C2160" w:rsidRDefault="002C2160" w:rsidP="002C2160">
      <w:pPr>
        <w:pStyle w:val="51"/>
        <w:shd w:val="clear" w:color="auto" w:fill="auto"/>
        <w:spacing w:line="280" w:lineRule="exact"/>
        <w:jc w:val="right"/>
        <w:rPr>
          <w:rStyle w:val="23"/>
          <w:color w:val="000000"/>
        </w:rPr>
      </w:pPr>
    </w:p>
    <w:p w:rsidR="002C2160" w:rsidRDefault="002C2160" w:rsidP="002C2160">
      <w:pPr>
        <w:pStyle w:val="51"/>
        <w:shd w:val="clear" w:color="auto" w:fill="auto"/>
        <w:spacing w:line="280" w:lineRule="exact"/>
        <w:jc w:val="right"/>
        <w:rPr>
          <w:rStyle w:val="23"/>
          <w:color w:val="000000"/>
        </w:rPr>
      </w:pPr>
    </w:p>
    <w:p w:rsidR="002C2160" w:rsidRDefault="002C2160" w:rsidP="002C2160">
      <w:pPr>
        <w:pStyle w:val="51"/>
        <w:shd w:val="clear" w:color="auto" w:fill="auto"/>
        <w:spacing w:line="280" w:lineRule="exact"/>
        <w:jc w:val="right"/>
        <w:rPr>
          <w:rStyle w:val="23"/>
          <w:color w:val="000000"/>
        </w:rPr>
      </w:pPr>
    </w:p>
    <w:p w:rsidR="002C2160" w:rsidRDefault="002C2160" w:rsidP="002C2160">
      <w:pPr>
        <w:pStyle w:val="51"/>
        <w:shd w:val="clear" w:color="auto" w:fill="auto"/>
        <w:spacing w:line="280" w:lineRule="exact"/>
        <w:jc w:val="right"/>
        <w:rPr>
          <w:rStyle w:val="23"/>
          <w:color w:val="000000"/>
        </w:rPr>
      </w:pPr>
    </w:p>
    <w:p w:rsidR="007378BD" w:rsidRDefault="007378BD" w:rsidP="007378BD">
      <w:pPr>
        <w:pStyle w:val="51"/>
        <w:shd w:val="clear" w:color="auto" w:fill="auto"/>
        <w:spacing w:line="280" w:lineRule="exact"/>
        <w:rPr>
          <w:rStyle w:val="23"/>
          <w:color w:val="000000"/>
        </w:rPr>
      </w:pPr>
    </w:p>
    <w:p w:rsidR="007378BD" w:rsidRDefault="007378BD" w:rsidP="007378BD">
      <w:pPr>
        <w:pStyle w:val="51"/>
        <w:shd w:val="clear" w:color="auto" w:fill="auto"/>
        <w:spacing w:line="280" w:lineRule="exact"/>
        <w:rPr>
          <w:rStyle w:val="23"/>
          <w:color w:val="000000"/>
        </w:rPr>
      </w:pPr>
    </w:p>
    <w:p w:rsidR="002C2160" w:rsidRDefault="007378BD" w:rsidP="007378BD">
      <w:pPr>
        <w:pStyle w:val="51"/>
        <w:shd w:val="clear" w:color="auto" w:fill="auto"/>
        <w:spacing w:line="280" w:lineRule="exact"/>
        <w:rPr>
          <w:rStyle w:val="23"/>
          <w:color w:val="000000"/>
        </w:rPr>
      </w:pPr>
      <w:r>
        <w:rPr>
          <w:rStyle w:val="23"/>
          <w:color w:val="000000"/>
        </w:rPr>
        <w:br w:type="page"/>
      </w:r>
    </w:p>
    <w:p w:rsidR="007378BD" w:rsidRDefault="007378BD" w:rsidP="007378BD">
      <w:pPr>
        <w:pStyle w:val="51"/>
        <w:shd w:val="clear" w:color="auto" w:fill="auto"/>
        <w:spacing w:line="280" w:lineRule="exact"/>
        <w:jc w:val="right"/>
        <w:rPr>
          <w:rStyle w:val="23"/>
          <w:b w:val="0"/>
          <w:color w:val="000000"/>
        </w:rPr>
      </w:pPr>
      <w:r w:rsidRPr="007378BD">
        <w:rPr>
          <w:rStyle w:val="23"/>
          <w:b w:val="0"/>
          <w:color w:val="000000"/>
        </w:rPr>
        <w:t xml:space="preserve">Приложение № 1 к распоряжению главы </w:t>
      </w:r>
    </w:p>
    <w:p w:rsidR="002C2160" w:rsidRPr="007378BD" w:rsidRDefault="007378BD" w:rsidP="007378BD">
      <w:pPr>
        <w:pStyle w:val="51"/>
        <w:shd w:val="clear" w:color="auto" w:fill="auto"/>
        <w:spacing w:line="280" w:lineRule="exact"/>
        <w:jc w:val="right"/>
        <w:rPr>
          <w:rStyle w:val="23"/>
          <w:b w:val="0"/>
          <w:color w:val="000000"/>
        </w:rPr>
      </w:pPr>
      <w:r w:rsidRPr="007378BD">
        <w:rPr>
          <w:rStyle w:val="23"/>
          <w:b w:val="0"/>
          <w:color w:val="000000"/>
        </w:rPr>
        <w:t>администрации Клетнянского района</w:t>
      </w:r>
    </w:p>
    <w:p w:rsidR="002C2160" w:rsidRPr="007378BD" w:rsidRDefault="007378BD" w:rsidP="002C2160">
      <w:pPr>
        <w:pStyle w:val="51"/>
        <w:shd w:val="clear" w:color="auto" w:fill="auto"/>
        <w:spacing w:line="280" w:lineRule="exact"/>
        <w:jc w:val="right"/>
        <w:rPr>
          <w:rStyle w:val="23"/>
          <w:b w:val="0"/>
          <w:color w:val="000000"/>
        </w:rPr>
      </w:pPr>
      <w:r w:rsidRPr="007378BD">
        <w:rPr>
          <w:rStyle w:val="23"/>
          <w:b w:val="0"/>
          <w:color w:val="000000"/>
        </w:rPr>
        <w:t>От «</w:t>
      </w:r>
      <w:r w:rsidRPr="007378BD">
        <w:rPr>
          <w:rStyle w:val="23"/>
          <w:b w:val="0"/>
          <w:color w:val="000000"/>
          <w:u w:val="single"/>
        </w:rPr>
        <w:t>16</w:t>
      </w:r>
      <w:r>
        <w:rPr>
          <w:rStyle w:val="23"/>
          <w:b w:val="0"/>
          <w:color w:val="000000"/>
        </w:rPr>
        <w:t xml:space="preserve">» </w:t>
      </w:r>
      <w:r w:rsidR="009E4CA9">
        <w:rPr>
          <w:rStyle w:val="23"/>
          <w:b w:val="0"/>
          <w:color w:val="000000"/>
        </w:rPr>
        <w:t xml:space="preserve">  </w:t>
      </w:r>
      <w:r w:rsidR="009E4CA9">
        <w:rPr>
          <w:rStyle w:val="23"/>
          <w:b w:val="0"/>
          <w:color w:val="000000"/>
          <w:u w:val="single"/>
        </w:rPr>
        <w:t xml:space="preserve">     </w:t>
      </w:r>
      <w:r>
        <w:rPr>
          <w:rStyle w:val="23"/>
          <w:b w:val="0"/>
          <w:color w:val="000000"/>
          <w:u w:val="single"/>
        </w:rPr>
        <w:t xml:space="preserve">03      </w:t>
      </w:r>
      <w:r>
        <w:rPr>
          <w:rStyle w:val="23"/>
          <w:b w:val="0"/>
          <w:color w:val="000000"/>
        </w:rPr>
        <w:t>2022г.№ 101-р</w:t>
      </w:r>
      <w:r w:rsidRPr="007378BD">
        <w:rPr>
          <w:rStyle w:val="23"/>
          <w:b w:val="0"/>
          <w:color w:val="000000"/>
          <w:u w:val="single"/>
        </w:rPr>
        <w:t xml:space="preserve"> </w:t>
      </w:r>
    </w:p>
    <w:p w:rsidR="002C2160" w:rsidRDefault="002C2160" w:rsidP="002C2160">
      <w:pPr>
        <w:pStyle w:val="51"/>
        <w:shd w:val="clear" w:color="auto" w:fill="auto"/>
        <w:spacing w:line="280" w:lineRule="exact"/>
        <w:jc w:val="right"/>
        <w:rPr>
          <w:rStyle w:val="23"/>
          <w:color w:val="000000"/>
        </w:rPr>
      </w:pPr>
    </w:p>
    <w:p w:rsidR="002C2160" w:rsidRDefault="002C2160" w:rsidP="002C2160">
      <w:pPr>
        <w:pStyle w:val="51"/>
        <w:shd w:val="clear" w:color="auto" w:fill="auto"/>
        <w:spacing w:line="280" w:lineRule="exact"/>
        <w:jc w:val="right"/>
        <w:rPr>
          <w:rStyle w:val="23"/>
          <w:color w:val="000000"/>
        </w:rPr>
      </w:pPr>
    </w:p>
    <w:p w:rsidR="007378BD" w:rsidRDefault="007378BD" w:rsidP="002C2160">
      <w:pPr>
        <w:pStyle w:val="51"/>
        <w:shd w:val="clear" w:color="auto" w:fill="auto"/>
        <w:spacing w:line="280" w:lineRule="exact"/>
        <w:jc w:val="right"/>
        <w:rPr>
          <w:rStyle w:val="23"/>
          <w:color w:val="000000"/>
        </w:rPr>
      </w:pPr>
    </w:p>
    <w:p w:rsidR="007378BD" w:rsidRDefault="007378BD" w:rsidP="009E4CA9">
      <w:pPr>
        <w:pStyle w:val="51"/>
        <w:shd w:val="clear" w:color="auto" w:fill="auto"/>
        <w:spacing w:line="280" w:lineRule="exact"/>
        <w:jc w:val="center"/>
        <w:rPr>
          <w:rStyle w:val="23"/>
          <w:color w:val="000000"/>
        </w:rPr>
      </w:pPr>
    </w:p>
    <w:p w:rsidR="009E4CA9" w:rsidRPr="009E4CA9" w:rsidRDefault="009E4CA9" w:rsidP="009E4CA9">
      <w:pPr>
        <w:pStyle w:val="51"/>
        <w:tabs>
          <w:tab w:val="left" w:pos="3857"/>
        </w:tabs>
        <w:spacing w:line="280" w:lineRule="exact"/>
        <w:jc w:val="center"/>
        <w:rPr>
          <w:rStyle w:val="23"/>
          <w:color w:val="000000"/>
        </w:rPr>
      </w:pPr>
      <w:r w:rsidRPr="009E4CA9">
        <w:rPr>
          <w:rStyle w:val="23"/>
          <w:color w:val="000000"/>
        </w:rPr>
        <w:t>Состав</w:t>
      </w:r>
    </w:p>
    <w:p w:rsidR="009E4CA9" w:rsidRPr="009E4CA9" w:rsidRDefault="009E4CA9" w:rsidP="009E4CA9">
      <w:pPr>
        <w:pStyle w:val="51"/>
        <w:tabs>
          <w:tab w:val="left" w:pos="3857"/>
        </w:tabs>
        <w:spacing w:line="280" w:lineRule="exact"/>
        <w:jc w:val="center"/>
        <w:rPr>
          <w:rStyle w:val="23"/>
          <w:color w:val="000000"/>
        </w:rPr>
      </w:pPr>
      <w:r w:rsidRPr="009E4CA9">
        <w:rPr>
          <w:rStyle w:val="23"/>
          <w:color w:val="000000"/>
        </w:rPr>
        <w:t>конкурсной комиссии по рассмотрению заявлений от</w:t>
      </w:r>
    </w:p>
    <w:p w:rsidR="009E4CA9" w:rsidRPr="009E4CA9" w:rsidRDefault="009E4CA9" w:rsidP="009E4CA9">
      <w:pPr>
        <w:pStyle w:val="51"/>
        <w:tabs>
          <w:tab w:val="left" w:pos="3857"/>
        </w:tabs>
        <w:spacing w:line="280" w:lineRule="exact"/>
        <w:jc w:val="center"/>
        <w:rPr>
          <w:rStyle w:val="23"/>
          <w:color w:val="000000"/>
        </w:rPr>
      </w:pPr>
      <w:r w:rsidRPr="009E4CA9">
        <w:rPr>
          <w:rStyle w:val="23"/>
          <w:color w:val="000000"/>
        </w:rPr>
        <w:t>претендентов на замещение вакантной должности муниципальной</w:t>
      </w:r>
    </w:p>
    <w:p w:rsidR="007378BD" w:rsidRDefault="009E4CA9" w:rsidP="009E4CA9">
      <w:pPr>
        <w:pStyle w:val="51"/>
        <w:shd w:val="clear" w:color="auto" w:fill="auto"/>
        <w:tabs>
          <w:tab w:val="left" w:pos="3857"/>
        </w:tabs>
        <w:spacing w:line="280" w:lineRule="exact"/>
        <w:jc w:val="center"/>
        <w:rPr>
          <w:rStyle w:val="23"/>
          <w:color w:val="000000"/>
        </w:rPr>
      </w:pPr>
      <w:r w:rsidRPr="009E4CA9">
        <w:rPr>
          <w:rStyle w:val="23"/>
          <w:color w:val="000000"/>
        </w:rPr>
        <w:t>службы администрации Клетнянского района</w:t>
      </w:r>
    </w:p>
    <w:p w:rsidR="007378BD" w:rsidRDefault="007378BD" w:rsidP="002C2160">
      <w:pPr>
        <w:pStyle w:val="51"/>
        <w:shd w:val="clear" w:color="auto" w:fill="auto"/>
        <w:spacing w:line="280" w:lineRule="exact"/>
        <w:jc w:val="right"/>
        <w:rPr>
          <w:rStyle w:val="23"/>
          <w:color w:val="000000"/>
        </w:rPr>
      </w:pPr>
    </w:p>
    <w:p w:rsidR="007378BD" w:rsidRDefault="007378BD" w:rsidP="002C2160">
      <w:pPr>
        <w:pStyle w:val="51"/>
        <w:shd w:val="clear" w:color="auto" w:fill="auto"/>
        <w:spacing w:line="280" w:lineRule="exact"/>
        <w:jc w:val="right"/>
        <w:rPr>
          <w:rStyle w:val="23"/>
          <w:color w:val="000000"/>
        </w:rPr>
      </w:pPr>
    </w:p>
    <w:p w:rsidR="007378BD" w:rsidRPr="009E4CA9" w:rsidRDefault="007378BD" w:rsidP="002C2160">
      <w:pPr>
        <w:pStyle w:val="51"/>
        <w:shd w:val="clear" w:color="auto" w:fill="auto"/>
        <w:spacing w:line="280" w:lineRule="exact"/>
        <w:jc w:val="right"/>
        <w:rPr>
          <w:rStyle w:val="23"/>
          <w:b w:val="0"/>
          <w:color w:val="000000"/>
        </w:rPr>
      </w:pPr>
    </w:p>
    <w:p w:rsidR="009E4CA9" w:rsidRPr="009E4CA9" w:rsidRDefault="009E4CA9" w:rsidP="009E4CA9">
      <w:pPr>
        <w:pStyle w:val="51"/>
        <w:tabs>
          <w:tab w:val="left" w:pos="213"/>
          <w:tab w:val="left" w:pos="5923"/>
        </w:tabs>
        <w:spacing w:line="280" w:lineRule="exact"/>
        <w:rPr>
          <w:rStyle w:val="23"/>
          <w:b w:val="0"/>
          <w:color w:val="000000"/>
        </w:rPr>
      </w:pPr>
      <w:r w:rsidRPr="009E4CA9">
        <w:rPr>
          <w:rStyle w:val="23"/>
          <w:b w:val="0"/>
          <w:color w:val="000000"/>
        </w:rPr>
        <w:tab/>
        <w:t>Лось Александр Александрович</w:t>
      </w:r>
      <w:r>
        <w:rPr>
          <w:rStyle w:val="23"/>
          <w:b w:val="0"/>
          <w:color w:val="000000"/>
        </w:rPr>
        <w:t xml:space="preserve">           - </w:t>
      </w:r>
      <w:r w:rsidRPr="009E4CA9">
        <w:rPr>
          <w:rStyle w:val="23"/>
          <w:b w:val="0"/>
          <w:color w:val="000000"/>
        </w:rPr>
        <w:t xml:space="preserve">глава администрации Клетнянского </w:t>
      </w:r>
    </w:p>
    <w:p w:rsidR="009E4CA9" w:rsidRDefault="009E4CA9" w:rsidP="009E4CA9">
      <w:pPr>
        <w:pStyle w:val="51"/>
        <w:shd w:val="clear" w:color="auto" w:fill="auto"/>
        <w:tabs>
          <w:tab w:val="left" w:pos="213"/>
          <w:tab w:val="left" w:pos="5923"/>
        </w:tabs>
        <w:spacing w:line="280" w:lineRule="exact"/>
        <w:rPr>
          <w:rStyle w:val="23"/>
          <w:color w:val="000000"/>
        </w:rPr>
      </w:pPr>
      <w:r w:rsidRPr="009E4CA9">
        <w:rPr>
          <w:rStyle w:val="23"/>
          <w:b w:val="0"/>
          <w:color w:val="000000"/>
        </w:rPr>
        <w:t xml:space="preserve">                                                                          района   председатель комиссии</w:t>
      </w:r>
      <w:r w:rsidRPr="009E4CA9">
        <w:rPr>
          <w:rStyle w:val="23"/>
          <w:color w:val="000000"/>
        </w:rPr>
        <w:t>;</w:t>
      </w:r>
    </w:p>
    <w:p w:rsidR="009E4CA9" w:rsidRDefault="009E4CA9" w:rsidP="009E4CA9">
      <w:pPr>
        <w:pStyle w:val="51"/>
        <w:shd w:val="clear" w:color="auto" w:fill="auto"/>
        <w:tabs>
          <w:tab w:val="left" w:pos="213"/>
          <w:tab w:val="left" w:pos="5923"/>
        </w:tabs>
        <w:spacing w:line="280" w:lineRule="exact"/>
        <w:rPr>
          <w:rStyle w:val="23"/>
          <w:color w:val="000000"/>
        </w:rPr>
      </w:pPr>
    </w:p>
    <w:p w:rsidR="009E4CA9" w:rsidRDefault="009E4CA9" w:rsidP="009E4CA9">
      <w:pPr>
        <w:pStyle w:val="51"/>
        <w:shd w:val="clear" w:color="auto" w:fill="auto"/>
        <w:tabs>
          <w:tab w:val="left" w:pos="213"/>
          <w:tab w:val="left" w:pos="5923"/>
        </w:tabs>
        <w:spacing w:line="280" w:lineRule="exact"/>
        <w:rPr>
          <w:rStyle w:val="23"/>
          <w:color w:val="000000"/>
        </w:rPr>
      </w:pPr>
    </w:p>
    <w:p w:rsidR="009E4CA9" w:rsidRDefault="009E4CA9" w:rsidP="009E4CA9">
      <w:pPr>
        <w:pStyle w:val="51"/>
        <w:tabs>
          <w:tab w:val="left" w:pos="213"/>
          <w:tab w:val="left" w:pos="4583"/>
        </w:tabs>
        <w:spacing w:line="280" w:lineRule="exact"/>
        <w:rPr>
          <w:rStyle w:val="23"/>
          <w:b w:val="0"/>
          <w:color w:val="000000"/>
        </w:rPr>
      </w:pPr>
      <w:r>
        <w:rPr>
          <w:rStyle w:val="23"/>
          <w:color w:val="000000"/>
        </w:rPr>
        <w:t xml:space="preserve">   </w:t>
      </w:r>
      <w:r w:rsidRPr="009E4CA9">
        <w:rPr>
          <w:rStyle w:val="23"/>
          <w:b w:val="0"/>
          <w:color w:val="000000"/>
        </w:rPr>
        <w:t xml:space="preserve">Васькин Станислав Николаевич </w:t>
      </w:r>
      <w:r>
        <w:rPr>
          <w:rStyle w:val="23"/>
          <w:b w:val="0"/>
          <w:color w:val="000000"/>
        </w:rPr>
        <w:tab/>
        <w:t xml:space="preserve"> - </w:t>
      </w:r>
      <w:r w:rsidRPr="009E4CA9">
        <w:rPr>
          <w:rStyle w:val="23"/>
          <w:b w:val="0"/>
          <w:color w:val="000000"/>
        </w:rPr>
        <w:t xml:space="preserve">первый  заместитель  главы </w:t>
      </w:r>
      <w:r>
        <w:rPr>
          <w:rStyle w:val="23"/>
          <w:b w:val="0"/>
          <w:color w:val="000000"/>
        </w:rPr>
        <w:t>администрации ,</w:t>
      </w:r>
    </w:p>
    <w:p w:rsidR="009E4CA9" w:rsidRPr="009E4CA9" w:rsidRDefault="009E4CA9" w:rsidP="009E4CA9">
      <w:pPr>
        <w:pStyle w:val="51"/>
        <w:tabs>
          <w:tab w:val="left" w:pos="213"/>
          <w:tab w:val="left" w:pos="4583"/>
        </w:tabs>
        <w:spacing w:line="280" w:lineRule="exact"/>
        <w:jc w:val="center"/>
        <w:rPr>
          <w:rStyle w:val="23"/>
          <w:b w:val="0"/>
          <w:color w:val="000000"/>
        </w:rPr>
      </w:pPr>
      <w:r>
        <w:rPr>
          <w:rStyle w:val="23"/>
          <w:b w:val="0"/>
          <w:color w:val="000000"/>
        </w:rPr>
        <w:t xml:space="preserve">                                      заместитель председателя ;</w:t>
      </w:r>
    </w:p>
    <w:p w:rsidR="007378BD" w:rsidRDefault="007378BD" w:rsidP="002C2160">
      <w:pPr>
        <w:pStyle w:val="51"/>
        <w:shd w:val="clear" w:color="auto" w:fill="auto"/>
        <w:spacing w:line="280" w:lineRule="exact"/>
        <w:jc w:val="right"/>
        <w:rPr>
          <w:rStyle w:val="23"/>
          <w:color w:val="000000"/>
        </w:rPr>
      </w:pPr>
    </w:p>
    <w:p w:rsidR="007378BD" w:rsidRDefault="007378BD" w:rsidP="002C2160">
      <w:pPr>
        <w:pStyle w:val="51"/>
        <w:shd w:val="clear" w:color="auto" w:fill="auto"/>
        <w:spacing w:line="280" w:lineRule="exact"/>
        <w:jc w:val="right"/>
        <w:rPr>
          <w:rStyle w:val="23"/>
          <w:color w:val="000000"/>
        </w:rPr>
      </w:pPr>
    </w:p>
    <w:p w:rsidR="007378BD" w:rsidRDefault="007378BD" w:rsidP="002C2160">
      <w:pPr>
        <w:pStyle w:val="51"/>
        <w:shd w:val="clear" w:color="auto" w:fill="auto"/>
        <w:spacing w:line="280" w:lineRule="exact"/>
        <w:jc w:val="right"/>
        <w:rPr>
          <w:rStyle w:val="23"/>
          <w:color w:val="000000"/>
        </w:rPr>
      </w:pPr>
    </w:p>
    <w:p w:rsidR="007378BD" w:rsidRDefault="007378BD" w:rsidP="002C2160">
      <w:pPr>
        <w:pStyle w:val="51"/>
        <w:shd w:val="clear" w:color="auto" w:fill="auto"/>
        <w:spacing w:line="280" w:lineRule="exact"/>
        <w:jc w:val="right"/>
        <w:rPr>
          <w:rStyle w:val="23"/>
          <w:color w:val="000000"/>
        </w:rPr>
      </w:pPr>
    </w:p>
    <w:p w:rsidR="007378BD" w:rsidRDefault="009E4CA9" w:rsidP="009E4CA9">
      <w:pPr>
        <w:pStyle w:val="51"/>
        <w:shd w:val="clear" w:color="auto" w:fill="auto"/>
        <w:spacing w:line="280" w:lineRule="exact"/>
        <w:rPr>
          <w:rStyle w:val="23"/>
          <w:b w:val="0"/>
          <w:color w:val="000000"/>
        </w:rPr>
      </w:pPr>
      <w:r w:rsidRPr="009E4CA9">
        <w:rPr>
          <w:rStyle w:val="23"/>
          <w:b w:val="0"/>
          <w:color w:val="000000"/>
        </w:rPr>
        <w:t>Члены  комиссии:</w:t>
      </w:r>
    </w:p>
    <w:p w:rsidR="009E4CA9" w:rsidRPr="009E4CA9" w:rsidRDefault="009E4CA9" w:rsidP="009E4CA9">
      <w:pPr>
        <w:pStyle w:val="51"/>
        <w:shd w:val="clear" w:color="auto" w:fill="auto"/>
        <w:tabs>
          <w:tab w:val="center" w:pos="5054"/>
        </w:tabs>
        <w:spacing w:line="280" w:lineRule="exact"/>
        <w:rPr>
          <w:rStyle w:val="23"/>
          <w:b w:val="0"/>
          <w:color w:val="000000"/>
        </w:rPr>
      </w:pPr>
      <w:r>
        <w:rPr>
          <w:rStyle w:val="23"/>
          <w:b w:val="0"/>
          <w:color w:val="000000"/>
        </w:rPr>
        <w:t xml:space="preserve">Ковалева Наталья Викторовна                       - заместитель главы администрации ,начальник </w:t>
      </w:r>
    </w:p>
    <w:p w:rsidR="007378BD" w:rsidRDefault="009E4CA9" w:rsidP="009E4CA9">
      <w:pPr>
        <w:pStyle w:val="51"/>
        <w:shd w:val="clear" w:color="auto" w:fill="auto"/>
        <w:spacing w:line="280" w:lineRule="exact"/>
        <w:jc w:val="center"/>
        <w:rPr>
          <w:rStyle w:val="23"/>
          <w:b w:val="0"/>
          <w:color w:val="000000"/>
        </w:rPr>
      </w:pPr>
      <w:r>
        <w:rPr>
          <w:rStyle w:val="23"/>
          <w:b w:val="0"/>
          <w:color w:val="000000"/>
        </w:rPr>
        <w:t xml:space="preserve">                                         ф</w:t>
      </w:r>
      <w:r w:rsidRPr="009E4CA9">
        <w:rPr>
          <w:rStyle w:val="23"/>
          <w:b w:val="0"/>
          <w:color w:val="000000"/>
        </w:rPr>
        <w:t xml:space="preserve">инансового </w:t>
      </w:r>
      <w:r>
        <w:rPr>
          <w:rStyle w:val="23"/>
          <w:b w:val="0"/>
          <w:color w:val="000000"/>
        </w:rPr>
        <w:t>управления;</w:t>
      </w:r>
    </w:p>
    <w:p w:rsidR="004A70E4" w:rsidRPr="009E4CA9" w:rsidRDefault="004A70E4" w:rsidP="009E4CA9">
      <w:pPr>
        <w:pStyle w:val="51"/>
        <w:shd w:val="clear" w:color="auto" w:fill="auto"/>
        <w:spacing w:line="280" w:lineRule="exact"/>
        <w:jc w:val="center"/>
        <w:rPr>
          <w:rStyle w:val="23"/>
          <w:b w:val="0"/>
          <w:color w:val="000000"/>
        </w:rPr>
      </w:pPr>
    </w:p>
    <w:p w:rsidR="007378BD" w:rsidRPr="009E4CA9" w:rsidRDefault="004A70E4" w:rsidP="004A70E4">
      <w:pPr>
        <w:pStyle w:val="51"/>
        <w:shd w:val="clear" w:color="auto" w:fill="auto"/>
        <w:spacing w:line="280" w:lineRule="exact"/>
        <w:rPr>
          <w:rStyle w:val="23"/>
          <w:b w:val="0"/>
          <w:color w:val="000000"/>
        </w:rPr>
      </w:pPr>
      <w:r>
        <w:rPr>
          <w:rStyle w:val="23"/>
          <w:b w:val="0"/>
          <w:color w:val="000000"/>
        </w:rPr>
        <w:t xml:space="preserve"> </w:t>
      </w:r>
      <w:r w:rsidR="009E4CA9" w:rsidRPr="009E4CA9">
        <w:rPr>
          <w:rStyle w:val="23"/>
          <w:b w:val="0"/>
          <w:color w:val="000000"/>
        </w:rPr>
        <w:t>Соловьева</w:t>
      </w:r>
      <w:r w:rsidR="009E4CA9">
        <w:rPr>
          <w:rStyle w:val="23"/>
          <w:b w:val="0"/>
          <w:color w:val="000000"/>
        </w:rPr>
        <w:t xml:space="preserve"> Ольга  Степановна                        -директор МБУК «</w:t>
      </w:r>
      <w:r>
        <w:rPr>
          <w:rStyle w:val="23"/>
          <w:b w:val="0"/>
          <w:color w:val="000000"/>
        </w:rPr>
        <w:t>Межпоселенче</w:t>
      </w:r>
      <w:r w:rsidR="009E4CA9">
        <w:rPr>
          <w:rStyle w:val="23"/>
          <w:b w:val="0"/>
          <w:color w:val="000000"/>
        </w:rPr>
        <w:t xml:space="preserve">ская </w:t>
      </w:r>
    </w:p>
    <w:p w:rsidR="007378BD" w:rsidRDefault="004A70E4" w:rsidP="004A70E4">
      <w:pPr>
        <w:pStyle w:val="51"/>
        <w:shd w:val="clear" w:color="auto" w:fill="auto"/>
        <w:spacing w:line="280" w:lineRule="exact"/>
        <w:jc w:val="center"/>
        <w:rPr>
          <w:rStyle w:val="23"/>
          <w:color w:val="000000"/>
        </w:rPr>
      </w:pPr>
      <w:r>
        <w:rPr>
          <w:rStyle w:val="23"/>
          <w:b w:val="0"/>
          <w:color w:val="000000"/>
        </w:rPr>
        <w:t xml:space="preserve">                                          центральная библиотека</w:t>
      </w:r>
    </w:p>
    <w:p w:rsidR="007378BD" w:rsidRDefault="007378BD" w:rsidP="002C2160">
      <w:pPr>
        <w:pStyle w:val="51"/>
        <w:shd w:val="clear" w:color="auto" w:fill="auto"/>
        <w:spacing w:line="280" w:lineRule="exact"/>
        <w:jc w:val="right"/>
        <w:rPr>
          <w:rStyle w:val="23"/>
          <w:color w:val="000000"/>
        </w:rPr>
      </w:pPr>
    </w:p>
    <w:p w:rsidR="007378BD" w:rsidRPr="004A70E4" w:rsidRDefault="004A70E4" w:rsidP="004A70E4">
      <w:pPr>
        <w:pStyle w:val="51"/>
        <w:shd w:val="clear" w:color="auto" w:fill="auto"/>
        <w:tabs>
          <w:tab w:val="left" w:pos="213"/>
          <w:tab w:val="center" w:pos="5054"/>
        </w:tabs>
        <w:spacing w:line="280" w:lineRule="exact"/>
        <w:rPr>
          <w:rStyle w:val="23"/>
          <w:b w:val="0"/>
          <w:color w:val="000000"/>
        </w:rPr>
      </w:pPr>
      <w:r>
        <w:rPr>
          <w:rStyle w:val="23"/>
          <w:color w:val="000000"/>
        </w:rPr>
        <w:t xml:space="preserve"> </w:t>
      </w:r>
      <w:r w:rsidRPr="004A70E4">
        <w:rPr>
          <w:rStyle w:val="23"/>
          <w:b w:val="0"/>
          <w:color w:val="000000"/>
        </w:rPr>
        <w:t xml:space="preserve">Титова Татьяна Александровна </w:t>
      </w:r>
      <w:r>
        <w:rPr>
          <w:rStyle w:val="23"/>
          <w:b w:val="0"/>
          <w:color w:val="000000"/>
        </w:rPr>
        <w:tab/>
        <w:t xml:space="preserve">                     -специалист аппарата районного Совета </w:t>
      </w:r>
    </w:p>
    <w:p w:rsidR="007378BD" w:rsidRPr="004A70E4" w:rsidRDefault="004A70E4" w:rsidP="004A70E4">
      <w:pPr>
        <w:pStyle w:val="51"/>
        <w:shd w:val="clear" w:color="auto" w:fill="auto"/>
        <w:tabs>
          <w:tab w:val="left" w:pos="5660"/>
        </w:tabs>
        <w:spacing w:line="280" w:lineRule="exact"/>
        <w:rPr>
          <w:rStyle w:val="23"/>
          <w:b w:val="0"/>
          <w:color w:val="000000"/>
        </w:rPr>
      </w:pPr>
      <w:r>
        <w:rPr>
          <w:rStyle w:val="23"/>
          <w:color w:val="000000"/>
        </w:rPr>
        <w:t xml:space="preserve">                                                                              </w:t>
      </w:r>
      <w:r w:rsidRPr="004A70E4">
        <w:rPr>
          <w:rStyle w:val="23"/>
          <w:b w:val="0"/>
          <w:color w:val="000000"/>
        </w:rPr>
        <w:t xml:space="preserve">народных депутатов </w:t>
      </w:r>
    </w:p>
    <w:p w:rsidR="007378BD" w:rsidRDefault="007378BD" w:rsidP="002C2160">
      <w:pPr>
        <w:pStyle w:val="51"/>
        <w:shd w:val="clear" w:color="auto" w:fill="auto"/>
        <w:spacing w:line="280" w:lineRule="exact"/>
        <w:jc w:val="right"/>
        <w:rPr>
          <w:rStyle w:val="23"/>
          <w:color w:val="000000"/>
        </w:rPr>
      </w:pPr>
    </w:p>
    <w:p w:rsidR="007378BD" w:rsidRDefault="007378BD" w:rsidP="002C2160">
      <w:pPr>
        <w:pStyle w:val="51"/>
        <w:shd w:val="clear" w:color="auto" w:fill="auto"/>
        <w:spacing w:line="280" w:lineRule="exact"/>
        <w:jc w:val="right"/>
        <w:rPr>
          <w:rStyle w:val="23"/>
          <w:color w:val="000000"/>
        </w:rPr>
      </w:pPr>
    </w:p>
    <w:p w:rsidR="007378BD" w:rsidRDefault="007378BD" w:rsidP="002C2160">
      <w:pPr>
        <w:pStyle w:val="51"/>
        <w:shd w:val="clear" w:color="auto" w:fill="auto"/>
        <w:spacing w:line="280" w:lineRule="exact"/>
        <w:jc w:val="right"/>
        <w:rPr>
          <w:rStyle w:val="23"/>
          <w:color w:val="000000"/>
        </w:rPr>
      </w:pPr>
    </w:p>
    <w:p w:rsidR="007378BD" w:rsidRDefault="007378BD" w:rsidP="002C2160">
      <w:pPr>
        <w:pStyle w:val="51"/>
        <w:shd w:val="clear" w:color="auto" w:fill="auto"/>
        <w:spacing w:line="280" w:lineRule="exact"/>
        <w:jc w:val="right"/>
        <w:rPr>
          <w:rStyle w:val="23"/>
          <w:color w:val="000000"/>
        </w:rPr>
      </w:pPr>
    </w:p>
    <w:p w:rsidR="007378BD" w:rsidRDefault="007378BD" w:rsidP="002C2160">
      <w:pPr>
        <w:pStyle w:val="51"/>
        <w:shd w:val="clear" w:color="auto" w:fill="auto"/>
        <w:spacing w:line="280" w:lineRule="exact"/>
        <w:jc w:val="right"/>
        <w:rPr>
          <w:rStyle w:val="23"/>
          <w:color w:val="000000"/>
        </w:rPr>
      </w:pPr>
    </w:p>
    <w:p w:rsidR="007378BD" w:rsidRDefault="007378BD" w:rsidP="002C2160">
      <w:pPr>
        <w:pStyle w:val="51"/>
        <w:shd w:val="clear" w:color="auto" w:fill="auto"/>
        <w:spacing w:line="280" w:lineRule="exact"/>
        <w:jc w:val="right"/>
        <w:rPr>
          <w:rStyle w:val="23"/>
          <w:color w:val="000000"/>
        </w:rPr>
      </w:pPr>
    </w:p>
    <w:p w:rsidR="007378BD" w:rsidRDefault="007378BD" w:rsidP="002C2160">
      <w:pPr>
        <w:pStyle w:val="51"/>
        <w:shd w:val="clear" w:color="auto" w:fill="auto"/>
        <w:spacing w:line="280" w:lineRule="exact"/>
        <w:jc w:val="right"/>
        <w:rPr>
          <w:rStyle w:val="23"/>
          <w:color w:val="000000"/>
        </w:rPr>
      </w:pPr>
    </w:p>
    <w:p w:rsidR="007378BD" w:rsidRDefault="007378BD">
      <w:pPr>
        <w:pStyle w:val="221"/>
        <w:keepNext/>
        <w:keepLines/>
        <w:shd w:val="clear" w:color="auto" w:fill="auto"/>
        <w:spacing w:line="280" w:lineRule="exact"/>
        <w:jc w:val="left"/>
        <w:rPr>
          <w:rStyle w:val="23"/>
          <w:color w:val="000000"/>
        </w:rPr>
      </w:pPr>
      <w:bookmarkStart w:id="8" w:name="bookmark8"/>
    </w:p>
    <w:p w:rsidR="007A3C00" w:rsidRDefault="007A3C00">
      <w:pPr>
        <w:pStyle w:val="221"/>
        <w:keepNext/>
        <w:keepLines/>
        <w:shd w:val="clear" w:color="auto" w:fill="auto"/>
        <w:spacing w:line="280" w:lineRule="exact"/>
        <w:jc w:val="left"/>
        <w:rPr>
          <w:rStyle w:val="220"/>
          <w:b/>
          <w:bCs/>
          <w:color w:val="000000"/>
        </w:rPr>
      </w:pPr>
    </w:p>
    <w:p w:rsidR="007378BD" w:rsidRDefault="007378BD" w:rsidP="007A3C00">
      <w:pPr>
        <w:pStyle w:val="221"/>
        <w:keepNext/>
        <w:keepLines/>
        <w:shd w:val="clear" w:color="auto" w:fill="auto"/>
        <w:spacing w:line="280" w:lineRule="exact"/>
        <w:rPr>
          <w:rStyle w:val="220"/>
          <w:b/>
          <w:bCs/>
          <w:color w:val="000000"/>
        </w:rPr>
      </w:pPr>
    </w:p>
    <w:p w:rsidR="00DA1B59" w:rsidRDefault="00DA1B59" w:rsidP="007A3C00">
      <w:pPr>
        <w:pStyle w:val="221"/>
        <w:keepNext/>
        <w:keepLines/>
        <w:shd w:val="clear" w:color="auto" w:fill="auto"/>
        <w:spacing w:line="280" w:lineRule="exact"/>
        <w:rPr>
          <w:rStyle w:val="220"/>
          <w:b/>
          <w:bCs/>
          <w:color w:val="000000"/>
        </w:rPr>
      </w:pPr>
    </w:p>
    <w:p w:rsidR="00DA1B59" w:rsidRDefault="00DA1B59" w:rsidP="008B6281">
      <w:pPr>
        <w:pStyle w:val="221"/>
        <w:keepNext/>
        <w:keepLines/>
        <w:shd w:val="clear" w:color="auto" w:fill="auto"/>
        <w:spacing w:line="280" w:lineRule="exact"/>
        <w:jc w:val="left"/>
        <w:rPr>
          <w:rStyle w:val="220"/>
          <w:b/>
          <w:bCs/>
          <w:color w:val="000000"/>
        </w:rPr>
      </w:pPr>
    </w:p>
    <w:p w:rsidR="008B6281" w:rsidRDefault="008B6281" w:rsidP="008B6281">
      <w:pPr>
        <w:pStyle w:val="221"/>
        <w:keepNext/>
        <w:keepLines/>
        <w:shd w:val="clear" w:color="auto" w:fill="auto"/>
        <w:spacing w:line="280" w:lineRule="exact"/>
        <w:jc w:val="left"/>
        <w:rPr>
          <w:rStyle w:val="220"/>
          <w:b/>
          <w:bCs/>
          <w:color w:val="000000"/>
        </w:rPr>
      </w:pPr>
    </w:p>
    <w:p w:rsidR="00CF271C" w:rsidRDefault="00CF271C" w:rsidP="007A3C00">
      <w:pPr>
        <w:pStyle w:val="221"/>
        <w:keepNext/>
        <w:keepLines/>
        <w:shd w:val="clear" w:color="auto" w:fill="auto"/>
        <w:spacing w:line="280" w:lineRule="exact"/>
      </w:pPr>
      <w:r>
        <w:rPr>
          <w:rStyle w:val="220"/>
          <w:b/>
          <w:bCs/>
          <w:color w:val="000000"/>
        </w:rPr>
        <w:t>РОССИЙСКАЯ ФЕДЕРАЦИЯ</w:t>
      </w:r>
      <w:bookmarkEnd w:id="8"/>
    </w:p>
    <w:p w:rsidR="00CF271C" w:rsidRDefault="00CF271C" w:rsidP="007A3C00">
      <w:pPr>
        <w:pStyle w:val="221"/>
        <w:keepNext/>
        <w:keepLines/>
        <w:shd w:val="clear" w:color="auto" w:fill="auto"/>
        <w:spacing w:line="317" w:lineRule="exact"/>
      </w:pPr>
      <w:bookmarkStart w:id="9" w:name="bookmark9"/>
      <w:r>
        <w:rPr>
          <w:rStyle w:val="220"/>
          <w:b/>
          <w:bCs/>
          <w:color w:val="000000"/>
        </w:rPr>
        <w:t>АДМИНИСТРАЦИЯ КЛЕТНЯНСКОГО МУНИЦИПАЛЬНОГО РАЙОНА БРЯНСКОЙ ОБЛАСТИ</w:t>
      </w:r>
      <w:bookmarkEnd w:id="9"/>
    </w:p>
    <w:p w:rsidR="00CF271C" w:rsidRDefault="00CF271C" w:rsidP="007A3C00">
      <w:pPr>
        <w:pStyle w:val="221"/>
        <w:keepNext/>
        <w:keepLines/>
        <w:shd w:val="clear" w:color="auto" w:fill="auto"/>
        <w:spacing w:line="280" w:lineRule="exact"/>
      </w:pPr>
      <w:bookmarkStart w:id="10" w:name="bookmark10"/>
      <w:r>
        <w:rPr>
          <w:rStyle w:val="220"/>
          <w:b/>
          <w:bCs/>
          <w:color w:val="000000"/>
        </w:rPr>
        <w:t>РАСПОРЯЖЕНИЕ</w:t>
      </w:r>
      <w:bookmarkEnd w:id="10"/>
    </w:p>
    <w:p w:rsidR="00CF271C" w:rsidRPr="007A3C00" w:rsidRDefault="00CF271C">
      <w:pPr>
        <w:pStyle w:val="410"/>
        <w:shd w:val="clear" w:color="auto" w:fill="auto"/>
        <w:tabs>
          <w:tab w:val="left" w:pos="2050"/>
        </w:tabs>
        <w:ind w:firstLine="0"/>
        <w:jc w:val="left"/>
      </w:pPr>
      <w:r w:rsidRPr="007A3C00">
        <w:rPr>
          <w:rStyle w:val="43"/>
          <w:bCs/>
          <w:color w:val="000000"/>
        </w:rPr>
        <w:t xml:space="preserve">от </w:t>
      </w:r>
      <w:r w:rsidR="007A3C00" w:rsidRPr="007A3C00">
        <w:rPr>
          <w:rStyle w:val="413pt"/>
          <w:bCs/>
          <w:color w:val="000000"/>
        </w:rPr>
        <w:t xml:space="preserve">31     </w:t>
      </w:r>
      <w:r w:rsidRPr="007A3C00">
        <w:rPr>
          <w:rStyle w:val="43"/>
          <w:bCs/>
          <w:color w:val="000000"/>
        </w:rPr>
        <w:t>.</w:t>
      </w:r>
      <w:r w:rsidR="007A3C00" w:rsidRPr="007A3C00">
        <w:rPr>
          <w:rStyle w:val="43"/>
          <w:bCs/>
          <w:color w:val="000000"/>
          <w:u w:val="single"/>
        </w:rPr>
        <w:t xml:space="preserve">03    </w:t>
      </w:r>
      <w:r w:rsidRPr="007A3C00">
        <w:rPr>
          <w:rStyle w:val="43"/>
          <w:bCs/>
          <w:color w:val="000000"/>
        </w:rPr>
        <w:t>.2022г. №</w:t>
      </w:r>
      <w:r w:rsidR="007A3C00" w:rsidRPr="007A3C00">
        <w:rPr>
          <w:rStyle w:val="43"/>
          <w:bCs/>
          <w:color w:val="000000"/>
        </w:rPr>
        <w:t xml:space="preserve"> </w:t>
      </w:r>
      <w:r w:rsidR="007A3C00" w:rsidRPr="007A3C00">
        <w:rPr>
          <w:rStyle w:val="43"/>
          <w:bCs/>
          <w:color w:val="000000"/>
          <w:u w:val="single"/>
        </w:rPr>
        <w:t xml:space="preserve">126  </w:t>
      </w:r>
      <w:r w:rsidR="007A3C00" w:rsidRPr="007A3C00">
        <w:rPr>
          <w:rStyle w:val="43"/>
          <w:bCs/>
          <w:color w:val="000000"/>
        </w:rPr>
        <w:t>-р</w:t>
      </w:r>
    </w:p>
    <w:p w:rsidR="00CF271C" w:rsidRPr="007A3C00" w:rsidRDefault="007A3C00">
      <w:pPr>
        <w:pStyle w:val="410"/>
        <w:shd w:val="clear" w:color="auto" w:fill="auto"/>
        <w:ind w:firstLine="0"/>
        <w:jc w:val="left"/>
        <w:rPr>
          <w:rStyle w:val="43"/>
          <w:bCs/>
          <w:color w:val="000000"/>
        </w:rPr>
      </w:pPr>
      <w:r w:rsidRPr="007A3C00">
        <w:rPr>
          <w:rStyle w:val="43"/>
          <w:bCs/>
          <w:color w:val="000000"/>
        </w:rPr>
        <w:t xml:space="preserve">          </w:t>
      </w:r>
      <w:r w:rsidR="00CF271C" w:rsidRPr="007A3C00">
        <w:rPr>
          <w:rStyle w:val="43"/>
          <w:bCs/>
          <w:color w:val="000000"/>
        </w:rPr>
        <w:t>п.</w:t>
      </w:r>
      <w:r w:rsidRPr="007A3C00">
        <w:rPr>
          <w:rStyle w:val="43"/>
          <w:bCs/>
          <w:color w:val="000000"/>
        </w:rPr>
        <w:t xml:space="preserve"> </w:t>
      </w:r>
      <w:r w:rsidR="00CF271C" w:rsidRPr="007A3C00">
        <w:rPr>
          <w:rStyle w:val="43"/>
          <w:bCs/>
          <w:color w:val="000000"/>
        </w:rPr>
        <w:t>Клетня</w:t>
      </w:r>
    </w:p>
    <w:p w:rsidR="007A3C00" w:rsidRDefault="007A3C00">
      <w:pPr>
        <w:pStyle w:val="410"/>
        <w:shd w:val="clear" w:color="auto" w:fill="auto"/>
        <w:ind w:firstLine="0"/>
        <w:jc w:val="left"/>
      </w:pPr>
    </w:p>
    <w:p w:rsidR="007A3C00" w:rsidRPr="007A3C00" w:rsidRDefault="00CF271C">
      <w:pPr>
        <w:pStyle w:val="51"/>
        <w:shd w:val="clear" w:color="auto" w:fill="auto"/>
        <w:rPr>
          <w:rStyle w:val="5"/>
          <w:b/>
          <w:bCs/>
          <w:color w:val="000000"/>
        </w:rPr>
      </w:pPr>
      <w:r w:rsidRPr="007A3C00">
        <w:rPr>
          <w:rStyle w:val="5"/>
          <w:b/>
          <w:bCs/>
          <w:color w:val="000000"/>
        </w:rPr>
        <w:t xml:space="preserve">О проведении мероприятий по </w:t>
      </w:r>
    </w:p>
    <w:p w:rsidR="007A3C00" w:rsidRPr="007A3C00" w:rsidRDefault="00CF271C">
      <w:pPr>
        <w:pStyle w:val="51"/>
        <w:shd w:val="clear" w:color="auto" w:fill="auto"/>
        <w:rPr>
          <w:rStyle w:val="5"/>
          <w:b/>
          <w:bCs/>
          <w:color w:val="000000"/>
        </w:rPr>
      </w:pPr>
      <w:r w:rsidRPr="007A3C00">
        <w:rPr>
          <w:rStyle w:val="5"/>
          <w:b/>
          <w:bCs/>
          <w:color w:val="000000"/>
        </w:rPr>
        <w:t>благоустройству и улучшению санитарного</w:t>
      </w:r>
    </w:p>
    <w:p w:rsidR="007A3C00" w:rsidRPr="007A3C00" w:rsidRDefault="00CF271C">
      <w:pPr>
        <w:pStyle w:val="51"/>
        <w:shd w:val="clear" w:color="auto" w:fill="auto"/>
        <w:rPr>
          <w:rStyle w:val="5"/>
          <w:b/>
          <w:bCs/>
          <w:color w:val="000000"/>
        </w:rPr>
      </w:pPr>
      <w:r w:rsidRPr="007A3C00">
        <w:rPr>
          <w:rStyle w:val="5"/>
          <w:b/>
          <w:bCs/>
          <w:color w:val="000000"/>
        </w:rPr>
        <w:t xml:space="preserve"> состояния территорий населенных пунктов </w:t>
      </w:r>
    </w:p>
    <w:p w:rsidR="00CF271C" w:rsidRPr="007A3C00" w:rsidRDefault="00CF271C">
      <w:pPr>
        <w:pStyle w:val="51"/>
        <w:shd w:val="clear" w:color="auto" w:fill="auto"/>
        <w:rPr>
          <w:rStyle w:val="5"/>
          <w:b/>
          <w:bCs/>
          <w:color w:val="000000"/>
        </w:rPr>
      </w:pPr>
      <w:r w:rsidRPr="007A3C00">
        <w:rPr>
          <w:rStyle w:val="5"/>
          <w:b/>
          <w:bCs/>
          <w:color w:val="000000"/>
        </w:rPr>
        <w:t>Клетнянского района</w:t>
      </w:r>
    </w:p>
    <w:p w:rsidR="007A3C00" w:rsidRDefault="007A3C00">
      <w:pPr>
        <w:pStyle w:val="51"/>
        <w:shd w:val="clear" w:color="auto" w:fill="auto"/>
      </w:pPr>
    </w:p>
    <w:p w:rsidR="00CF271C" w:rsidRPr="007A3C00" w:rsidRDefault="007A3C00">
      <w:pPr>
        <w:pStyle w:val="410"/>
        <w:shd w:val="clear" w:color="auto" w:fill="auto"/>
        <w:spacing w:line="317" w:lineRule="exact"/>
        <w:ind w:firstLine="360"/>
        <w:jc w:val="left"/>
      </w:pPr>
      <w:r>
        <w:rPr>
          <w:rStyle w:val="43"/>
          <w:bCs/>
          <w:color w:val="000000"/>
        </w:rPr>
        <w:t xml:space="preserve">         </w:t>
      </w:r>
      <w:r w:rsidR="00CF271C" w:rsidRPr="007A3C00">
        <w:rPr>
          <w:rStyle w:val="43"/>
          <w:bCs/>
          <w:color w:val="000000"/>
        </w:rPr>
        <w:t>В целях улучшения санитарного состояния территорий населенных пунктов Клетнянского района и подготовки к празднованию 77-й годовщины Победы в Великой Отечественной войне 1941-1945 годов, проведения мероприятий по благоустройству, экологии, озеленению и повышению санитарной культуры населенных пунктов Брянской области, в соответствии с распоряжением губернатора Брянской области от 29.03.2022г. №231-р</w:t>
      </w:r>
      <w:r>
        <w:rPr>
          <w:rStyle w:val="43"/>
          <w:bCs/>
          <w:color w:val="000000"/>
        </w:rPr>
        <w:t>г:</w:t>
      </w:r>
    </w:p>
    <w:p w:rsidR="00CF271C" w:rsidRPr="007A3C00" w:rsidRDefault="00CF271C">
      <w:pPr>
        <w:pStyle w:val="410"/>
        <w:numPr>
          <w:ilvl w:val="0"/>
          <w:numId w:val="11"/>
        </w:numPr>
        <w:shd w:val="clear" w:color="auto" w:fill="auto"/>
        <w:tabs>
          <w:tab w:val="left" w:pos="1043"/>
        </w:tabs>
        <w:spacing w:line="317" w:lineRule="exact"/>
        <w:ind w:firstLine="360"/>
        <w:jc w:val="left"/>
      </w:pPr>
      <w:r w:rsidRPr="007A3C00">
        <w:rPr>
          <w:rStyle w:val="43"/>
          <w:bCs/>
          <w:color w:val="000000"/>
        </w:rPr>
        <w:t>Провести 2 и 16 апреля 2022года субботник на территориях всех населенных пунктов Клетнянского района.</w:t>
      </w:r>
    </w:p>
    <w:p w:rsidR="00CF271C" w:rsidRPr="007A3C00" w:rsidRDefault="00CF271C">
      <w:pPr>
        <w:pStyle w:val="410"/>
        <w:numPr>
          <w:ilvl w:val="0"/>
          <w:numId w:val="11"/>
        </w:numPr>
        <w:shd w:val="clear" w:color="auto" w:fill="auto"/>
        <w:tabs>
          <w:tab w:val="left" w:pos="1038"/>
        </w:tabs>
        <w:spacing w:line="317" w:lineRule="exact"/>
        <w:ind w:firstLine="360"/>
        <w:jc w:val="left"/>
      </w:pPr>
      <w:r w:rsidRPr="007A3C00">
        <w:rPr>
          <w:rStyle w:val="43"/>
          <w:bCs/>
          <w:color w:val="000000"/>
        </w:rPr>
        <w:t>Провести с 1 апреля по 11 мая 2022 года мероприятия по благоустройству и улучшению санитарного состояния территорий населенных пунктов Клетнянского района.</w:t>
      </w:r>
    </w:p>
    <w:p w:rsidR="00CF271C" w:rsidRPr="007A3C00" w:rsidRDefault="00CF271C">
      <w:pPr>
        <w:pStyle w:val="410"/>
        <w:shd w:val="clear" w:color="auto" w:fill="auto"/>
        <w:spacing w:line="317" w:lineRule="exact"/>
        <w:ind w:firstLine="360"/>
        <w:jc w:val="left"/>
      </w:pPr>
      <w:r w:rsidRPr="007A3C00">
        <w:rPr>
          <w:rStyle w:val="43"/>
          <w:bCs/>
          <w:color w:val="000000"/>
        </w:rPr>
        <w:t>3.Обеспечить широкое информирование населения о проведении мероприятий по благоустройству и улучшению санитарного состояния, территорий населенных пунктов Клетнянского района (размещение информации в районной газете «Новая жизнь», на официальном сайте администрации Клетнянского района в сети Интернет (</w:t>
      </w:r>
      <w:r w:rsidR="007A3C00">
        <w:rPr>
          <w:rStyle w:val="43"/>
          <w:bCs/>
          <w:color w:val="000000"/>
          <w:lang w:val="en-US"/>
        </w:rPr>
        <w:t>www</w:t>
      </w:r>
      <w:r w:rsidR="007A3C00" w:rsidRPr="007A3C00">
        <w:rPr>
          <w:rStyle w:val="43"/>
          <w:bCs/>
          <w:color w:val="000000"/>
        </w:rPr>
        <w:t>.</w:t>
      </w:r>
      <w:r w:rsidR="007A3C00">
        <w:rPr>
          <w:rStyle w:val="43"/>
          <w:bCs/>
          <w:color w:val="000000"/>
          <w:lang w:val="en-US"/>
        </w:rPr>
        <w:t>adm</w:t>
      </w:r>
      <w:r w:rsidR="007A3C00" w:rsidRPr="007A3C00">
        <w:rPr>
          <w:rStyle w:val="43"/>
          <w:bCs/>
          <w:color w:val="000000"/>
        </w:rPr>
        <w:t>-</w:t>
      </w:r>
      <w:r w:rsidR="007A3C00">
        <w:rPr>
          <w:rStyle w:val="43"/>
          <w:bCs/>
          <w:color w:val="000000"/>
          <w:lang w:val="en-US"/>
        </w:rPr>
        <w:t>kletya</w:t>
      </w:r>
      <w:r w:rsidRPr="007A3C00">
        <w:rPr>
          <w:rStyle w:val="43"/>
          <w:bCs/>
          <w:color w:val="000000"/>
        </w:rPr>
        <w:t>).</w:t>
      </w:r>
    </w:p>
    <w:p w:rsidR="00CF271C" w:rsidRPr="007A3C00" w:rsidRDefault="00CF271C">
      <w:pPr>
        <w:pStyle w:val="410"/>
        <w:numPr>
          <w:ilvl w:val="0"/>
          <w:numId w:val="12"/>
        </w:numPr>
        <w:shd w:val="clear" w:color="auto" w:fill="auto"/>
        <w:tabs>
          <w:tab w:val="left" w:pos="1048"/>
        </w:tabs>
        <w:spacing w:line="317" w:lineRule="exact"/>
        <w:ind w:firstLine="360"/>
        <w:jc w:val="left"/>
      </w:pPr>
      <w:r w:rsidRPr="007A3C00">
        <w:rPr>
          <w:rStyle w:val="43"/>
          <w:bCs/>
          <w:color w:val="000000"/>
        </w:rPr>
        <w:t>Управляющим организациям обеспечить привлечение жителей многоквартирных домов для проведения мероприятий по благоустройству и улучшению санитарного состояния на дворовых территориях путем распространения соответствующей информации.</w:t>
      </w:r>
    </w:p>
    <w:p w:rsidR="00CF271C" w:rsidRPr="007A3C00" w:rsidRDefault="00CF271C">
      <w:pPr>
        <w:pStyle w:val="410"/>
        <w:numPr>
          <w:ilvl w:val="0"/>
          <w:numId w:val="12"/>
        </w:numPr>
        <w:shd w:val="clear" w:color="auto" w:fill="auto"/>
        <w:tabs>
          <w:tab w:val="left" w:pos="1033"/>
        </w:tabs>
        <w:spacing w:line="317" w:lineRule="exact"/>
        <w:ind w:firstLine="360"/>
        <w:jc w:val="left"/>
      </w:pPr>
      <w:r w:rsidRPr="007A3C00">
        <w:rPr>
          <w:rStyle w:val="43"/>
          <w:bCs/>
          <w:color w:val="000000"/>
        </w:rPr>
        <w:t>Руководителям учреждений организаций и предприятий всех форм собственности провести мероприятия по благоустройству и улучшению санитарного состояния территорий Клетнянского городского поселения в соответствии с закреплением территорий согласно приложению, к настоящему распоряжению.</w:t>
      </w:r>
    </w:p>
    <w:p w:rsidR="00CF271C" w:rsidRPr="007A3C00" w:rsidRDefault="00CF271C">
      <w:pPr>
        <w:pStyle w:val="410"/>
        <w:numPr>
          <w:ilvl w:val="0"/>
          <w:numId w:val="12"/>
        </w:numPr>
        <w:shd w:val="clear" w:color="auto" w:fill="auto"/>
        <w:tabs>
          <w:tab w:val="left" w:pos="1029"/>
        </w:tabs>
        <w:spacing w:line="317" w:lineRule="exact"/>
        <w:ind w:firstLine="360"/>
        <w:jc w:val="left"/>
      </w:pPr>
      <w:r w:rsidRPr="007A3C00">
        <w:rPr>
          <w:rStyle w:val="43"/>
          <w:bCs/>
          <w:color w:val="000000"/>
        </w:rPr>
        <w:t>Главам сельских поселений в срок до 1 мая 2022г. предоставить в администрацию</w:t>
      </w:r>
      <w:r w:rsidR="00DA1B59">
        <w:rPr>
          <w:rStyle w:val="43"/>
          <w:bCs/>
          <w:color w:val="000000"/>
        </w:rPr>
        <w:t xml:space="preserve"> Клетнянского района информацию </w:t>
      </w:r>
      <w:r w:rsidRPr="007A3C00">
        <w:rPr>
          <w:rStyle w:val="43"/>
          <w:bCs/>
          <w:color w:val="000000"/>
        </w:rPr>
        <w:t>об итогах Проведения</w:t>
      </w:r>
    </w:p>
    <w:p w:rsidR="00CF271C" w:rsidRPr="007A3C00" w:rsidRDefault="00CF271C">
      <w:pPr>
        <w:pStyle w:val="2510"/>
        <w:shd w:val="clear" w:color="auto" w:fill="auto"/>
        <w:ind w:firstLine="360"/>
      </w:pPr>
      <w:r w:rsidRPr="007A3C00">
        <w:rPr>
          <w:rStyle w:val="2511"/>
          <w:bCs/>
          <w:color w:val="000000"/>
        </w:rPr>
        <w:t xml:space="preserve">Приложение №1 к постановлению Администрации Клетнянского района от 31.03.2022г. № 126-р </w:t>
      </w:r>
      <w:r w:rsidRPr="007A3C00">
        <w:rPr>
          <w:rStyle w:val="251"/>
          <w:bCs/>
          <w:color w:val="000000"/>
        </w:rPr>
        <w:t xml:space="preserve">Закрепленные территории за организациями и предприятиями всех форм собственности на </w:t>
      </w:r>
      <w:r w:rsidRPr="007A3C00">
        <w:rPr>
          <w:rStyle w:val="251"/>
          <w:bCs/>
          <w:color w:val="000000"/>
        </w:rPr>
        <w:lastRenderedPageBreak/>
        <w:t>территории «Клетнянского городского</w:t>
      </w:r>
    </w:p>
    <w:p w:rsidR="00CF271C" w:rsidRDefault="00CF271C">
      <w:pPr>
        <w:pStyle w:val="245"/>
        <w:keepNext/>
        <w:keepLines/>
        <w:shd w:val="clear" w:color="auto" w:fill="auto"/>
        <w:spacing w:line="240" w:lineRule="exact"/>
      </w:pPr>
      <w:bookmarkStart w:id="11" w:name="bookmark11"/>
      <w:r>
        <w:rPr>
          <w:rStyle w:val="244"/>
          <w:b/>
          <w:bCs/>
          <w:color w:val="000000"/>
        </w:rPr>
        <w:t>поселение»</w:t>
      </w:r>
      <w:bookmarkEnd w:id="11"/>
    </w:p>
    <w:tbl>
      <w:tblPr>
        <w:tblW w:w="0" w:type="auto"/>
        <w:tblInd w:w="5" w:type="dxa"/>
        <w:tblLayout w:type="fixed"/>
        <w:tblCellMar>
          <w:left w:w="0" w:type="dxa"/>
          <w:right w:w="0" w:type="dxa"/>
        </w:tblCellMar>
        <w:tblLook w:val="0000" w:firstRow="0" w:lastRow="0" w:firstColumn="0" w:lastColumn="0" w:noHBand="0" w:noVBand="0"/>
      </w:tblPr>
      <w:tblGrid>
        <w:gridCol w:w="552"/>
        <w:gridCol w:w="5525"/>
        <w:gridCol w:w="14"/>
        <w:gridCol w:w="3696"/>
        <w:gridCol w:w="68"/>
        <w:gridCol w:w="47"/>
      </w:tblGrid>
      <w:tr w:rsidR="00CF271C">
        <w:tblPrEx>
          <w:tblCellMar>
            <w:top w:w="0" w:type="dxa"/>
            <w:left w:w="0" w:type="dxa"/>
            <w:bottom w:w="0" w:type="dxa"/>
            <w:right w:w="0" w:type="dxa"/>
          </w:tblCellMar>
        </w:tblPrEx>
        <w:trPr>
          <w:trHeight w:val="571"/>
        </w:trPr>
        <w:tc>
          <w:tcPr>
            <w:tcW w:w="552"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w:t>
            </w:r>
          </w:p>
          <w:p w:rsidR="00CF271C" w:rsidRDefault="00CF271C">
            <w:pPr>
              <w:pStyle w:val="140"/>
              <w:shd w:val="clear" w:color="auto" w:fill="auto"/>
              <w:spacing w:line="230" w:lineRule="exact"/>
              <w:jc w:val="left"/>
            </w:pPr>
            <w:r w:rsidRPr="00CD35DE">
              <w:rPr>
                <w:rStyle w:val="1411"/>
                <w:b/>
                <w:bCs/>
                <w:color w:val="000000"/>
              </w:rPr>
              <w:t>п/п</w:t>
            </w:r>
          </w:p>
        </w:tc>
        <w:tc>
          <w:tcPr>
            <w:tcW w:w="5534" w:type="dxa"/>
            <w:gridSpan w:val="2"/>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Наименование территории и проводимые работы</w:t>
            </w:r>
          </w:p>
        </w:tc>
        <w:tc>
          <w:tcPr>
            <w:tcW w:w="3806" w:type="dxa"/>
            <w:gridSpan w:val="3"/>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30" w:lineRule="exact"/>
              <w:jc w:val="left"/>
            </w:pPr>
            <w:r w:rsidRPr="00CD35DE">
              <w:rPr>
                <w:rStyle w:val="1411"/>
                <w:b/>
                <w:bCs/>
                <w:color w:val="000000"/>
              </w:rPr>
              <w:t>Шефствующие организации</w:t>
            </w:r>
          </w:p>
        </w:tc>
      </w:tr>
      <w:tr w:rsidR="00CF271C">
        <w:tblPrEx>
          <w:tblCellMar>
            <w:top w:w="0" w:type="dxa"/>
            <w:left w:w="0" w:type="dxa"/>
            <w:bottom w:w="0" w:type="dxa"/>
            <w:right w:w="0" w:type="dxa"/>
          </w:tblCellMar>
        </w:tblPrEx>
        <w:trPr>
          <w:trHeight w:val="283"/>
        </w:trPr>
        <w:tc>
          <w:tcPr>
            <w:tcW w:w="6086" w:type="dxa"/>
            <w:gridSpan w:val="3"/>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2"/>
                <w:b/>
                <w:bCs/>
                <w:color w:val="000000"/>
              </w:rPr>
              <w:t>КЛЕТНЯНСКОЕ ГОРОДСКОЕ П</w:t>
            </w:r>
          </w:p>
        </w:tc>
        <w:tc>
          <w:tcPr>
            <w:tcW w:w="3806"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40" w:lineRule="exact"/>
              <w:jc w:val="left"/>
            </w:pPr>
            <w:r w:rsidRPr="00CD35DE">
              <w:rPr>
                <w:rStyle w:val="142"/>
                <w:b/>
                <w:bCs/>
                <w:color w:val="000000"/>
              </w:rPr>
              <w:t>ОСЕЛЕНИЕ</w:t>
            </w:r>
          </w:p>
        </w:tc>
      </w:tr>
      <w:tr w:rsidR="00CF271C">
        <w:tblPrEx>
          <w:tblCellMar>
            <w:top w:w="0" w:type="dxa"/>
            <w:left w:w="0" w:type="dxa"/>
            <w:bottom w:w="0" w:type="dxa"/>
            <w:right w:w="0" w:type="dxa"/>
          </w:tblCellMar>
        </w:tblPrEx>
        <w:trPr>
          <w:trHeight w:val="1109"/>
        </w:trPr>
        <w:tc>
          <w:tcPr>
            <w:tcW w:w="55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20" w:lineRule="exact"/>
              <w:jc w:val="left"/>
            </w:pPr>
            <w:r w:rsidRPr="00CD35DE">
              <w:rPr>
                <w:rStyle w:val="14TrebuchetMS"/>
                <w:b/>
                <w:bCs/>
                <w:color w:val="000000"/>
              </w:rPr>
              <w:t>1</w:t>
            </w:r>
            <w:r w:rsidRPr="00CD35DE">
              <w:rPr>
                <w:rStyle w:val="148pt"/>
                <w:b/>
                <w:bCs/>
                <w:color w:val="000000"/>
              </w:rPr>
              <w:t>.</w:t>
            </w:r>
          </w:p>
        </w:tc>
        <w:tc>
          <w:tcPr>
            <w:tcW w:w="553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центральной площади п.</w:t>
            </w:r>
            <w:r w:rsidR="00DA1B59">
              <w:rPr>
                <w:rStyle w:val="1411"/>
                <w:b/>
                <w:bCs/>
                <w:color w:val="000000"/>
              </w:rPr>
              <w:t xml:space="preserve"> </w:t>
            </w:r>
            <w:r w:rsidRPr="00CD35DE">
              <w:rPr>
                <w:rStyle w:val="1411"/>
                <w:b/>
                <w:bCs/>
                <w:color w:val="000000"/>
              </w:rPr>
              <w:t>Клетня, возле Доски почета, возле Звезды, Сквера Победы, Тротуар от ДЮСШ до ЦНК и Д.</w:t>
            </w:r>
          </w:p>
        </w:tc>
        <w:tc>
          <w:tcPr>
            <w:tcW w:w="3806" w:type="dxa"/>
            <w:gridSpan w:val="3"/>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78" w:lineRule="exact"/>
              <w:jc w:val="left"/>
            </w:pPr>
            <w:r w:rsidRPr="00CD35DE">
              <w:rPr>
                <w:rStyle w:val="1411"/>
                <w:b/>
                <w:bCs/>
                <w:color w:val="000000"/>
              </w:rPr>
              <w:t>Администрация Клетнянского района</w:t>
            </w:r>
          </w:p>
        </w:tc>
      </w:tr>
      <w:tr w:rsidR="00CF271C">
        <w:tblPrEx>
          <w:tblCellMar>
            <w:top w:w="0" w:type="dxa"/>
            <w:left w:w="0" w:type="dxa"/>
            <w:bottom w:w="0" w:type="dxa"/>
            <w:right w:w="0" w:type="dxa"/>
          </w:tblCellMar>
        </w:tblPrEx>
        <w:trPr>
          <w:trHeight w:val="557"/>
        </w:trPr>
        <w:tc>
          <w:tcPr>
            <w:tcW w:w="552" w:type="dxa"/>
            <w:tcBorders>
              <w:top w:val="single" w:sz="4" w:space="0" w:color="auto"/>
              <w:left w:val="single" w:sz="4" w:space="0" w:color="auto"/>
              <w:bottom w:val="nil"/>
              <w:right w:val="nil"/>
            </w:tcBorders>
            <w:shd w:val="clear" w:color="auto" w:fill="FFFFFF"/>
            <w:vAlign w:val="center"/>
          </w:tcPr>
          <w:p w:rsidR="00CF271C" w:rsidRDefault="00CF271C">
            <w:pPr>
              <w:pStyle w:val="140"/>
              <w:shd w:val="clear" w:color="auto" w:fill="auto"/>
              <w:spacing w:line="230" w:lineRule="exact"/>
              <w:jc w:val="left"/>
            </w:pPr>
            <w:r w:rsidRPr="00CD35DE">
              <w:rPr>
                <w:rStyle w:val="1411"/>
                <w:b/>
                <w:bCs/>
                <w:color w:val="000000"/>
              </w:rPr>
              <w:t>2.</w:t>
            </w:r>
          </w:p>
        </w:tc>
        <w:tc>
          <w:tcPr>
            <w:tcW w:w="553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8" w:lineRule="exact"/>
              <w:jc w:val="left"/>
            </w:pPr>
            <w:r w:rsidRPr="00CD35DE">
              <w:rPr>
                <w:rStyle w:val="1411"/>
                <w:b/>
                <w:bCs/>
                <w:color w:val="000000"/>
              </w:rPr>
              <w:t>Уборка прилегающей территории, клумбы, побелка деревьев.</w:t>
            </w:r>
          </w:p>
        </w:tc>
        <w:tc>
          <w:tcPr>
            <w:tcW w:w="3806" w:type="dxa"/>
            <w:gridSpan w:val="3"/>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30" w:lineRule="exact"/>
              <w:jc w:val="left"/>
            </w:pPr>
            <w:r w:rsidRPr="00CD35DE">
              <w:rPr>
                <w:rStyle w:val="1411"/>
                <w:b/>
                <w:bCs/>
                <w:color w:val="000000"/>
              </w:rPr>
              <w:t>Почта Россини и Ростелеком</w:t>
            </w:r>
          </w:p>
        </w:tc>
      </w:tr>
      <w:tr w:rsidR="00CF271C">
        <w:tblPrEx>
          <w:tblCellMar>
            <w:top w:w="0" w:type="dxa"/>
            <w:left w:w="0" w:type="dxa"/>
            <w:bottom w:w="0" w:type="dxa"/>
            <w:right w:w="0" w:type="dxa"/>
          </w:tblCellMar>
        </w:tblPrEx>
        <w:trPr>
          <w:trHeight w:val="883"/>
        </w:trPr>
        <w:tc>
          <w:tcPr>
            <w:tcW w:w="55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3.</w:t>
            </w:r>
          </w:p>
        </w:tc>
        <w:tc>
          <w:tcPr>
            <w:tcW w:w="5534" w:type="dxa"/>
            <w:gridSpan w:val="2"/>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уборка территории возле мини рынка, побелка деревьев.</w:t>
            </w:r>
          </w:p>
        </w:tc>
        <w:tc>
          <w:tcPr>
            <w:tcW w:w="3806" w:type="dxa"/>
            <w:gridSpan w:val="3"/>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74" w:lineRule="exact"/>
              <w:jc w:val="left"/>
            </w:pPr>
            <w:r w:rsidRPr="00CD35DE">
              <w:rPr>
                <w:rStyle w:val="1411"/>
                <w:b/>
                <w:bCs/>
                <w:color w:val="000000"/>
              </w:rPr>
              <w:t>МБУК «Межпоселенческая центральная библиотека» Клетнянского района</w:t>
            </w:r>
          </w:p>
        </w:tc>
      </w:tr>
      <w:tr w:rsidR="00CF271C">
        <w:tblPrEx>
          <w:tblCellMar>
            <w:top w:w="0" w:type="dxa"/>
            <w:left w:w="0" w:type="dxa"/>
            <w:bottom w:w="0" w:type="dxa"/>
            <w:right w:w="0" w:type="dxa"/>
          </w:tblCellMar>
        </w:tblPrEx>
        <w:trPr>
          <w:trHeight w:val="830"/>
        </w:trPr>
        <w:tc>
          <w:tcPr>
            <w:tcW w:w="55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4.</w:t>
            </w:r>
          </w:p>
        </w:tc>
        <w:tc>
          <w:tcPr>
            <w:tcW w:w="553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Уборка прилегающих территорий к универмагу, зданию райпо, столовой, центрального рынка, клумбы, побелка деревьев.</w:t>
            </w:r>
          </w:p>
        </w:tc>
        <w:tc>
          <w:tcPr>
            <w:tcW w:w="3806" w:type="dxa"/>
            <w:gridSpan w:val="3"/>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30" w:lineRule="exact"/>
              <w:jc w:val="left"/>
            </w:pPr>
            <w:r w:rsidRPr="00CD35DE">
              <w:rPr>
                <w:rStyle w:val="1411"/>
                <w:b/>
                <w:bCs/>
                <w:color w:val="000000"/>
              </w:rPr>
              <w:t>Клетнянское Райпо</w:t>
            </w:r>
          </w:p>
        </w:tc>
      </w:tr>
      <w:tr w:rsidR="00CF271C">
        <w:tblPrEx>
          <w:tblCellMar>
            <w:top w:w="0" w:type="dxa"/>
            <w:left w:w="0" w:type="dxa"/>
            <w:bottom w:w="0" w:type="dxa"/>
            <w:right w:w="0" w:type="dxa"/>
          </w:tblCellMar>
        </w:tblPrEx>
        <w:trPr>
          <w:trHeight w:val="835"/>
        </w:trPr>
        <w:tc>
          <w:tcPr>
            <w:tcW w:w="55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5.</w:t>
            </w:r>
          </w:p>
        </w:tc>
        <w:tc>
          <w:tcPr>
            <w:tcW w:w="553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вокруг стадиона, возле бывшей типографии, корт (хоккейный).</w:t>
            </w:r>
          </w:p>
        </w:tc>
        <w:tc>
          <w:tcPr>
            <w:tcW w:w="3806" w:type="dxa"/>
            <w:gridSpan w:val="3"/>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30" w:lineRule="exact"/>
              <w:jc w:val="left"/>
            </w:pPr>
            <w:r w:rsidRPr="00CD35DE">
              <w:rPr>
                <w:rStyle w:val="1411"/>
                <w:b/>
                <w:bCs/>
                <w:color w:val="000000"/>
              </w:rPr>
              <w:t>МБУ ДО «ДЮСШ п.Клетня»</w:t>
            </w:r>
          </w:p>
        </w:tc>
      </w:tr>
      <w:tr w:rsidR="00CF271C">
        <w:tblPrEx>
          <w:tblCellMar>
            <w:top w:w="0" w:type="dxa"/>
            <w:left w:w="0" w:type="dxa"/>
            <w:bottom w:w="0" w:type="dxa"/>
            <w:right w:w="0" w:type="dxa"/>
          </w:tblCellMar>
        </w:tblPrEx>
        <w:trPr>
          <w:trHeight w:val="562"/>
        </w:trPr>
        <w:tc>
          <w:tcPr>
            <w:tcW w:w="552" w:type="dxa"/>
            <w:tcBorders>
              <w:top w:val="single" w:sz="4" w:space="0" w:color="auto"/>
              <w:left w:val="single" w:sz="4" w:space="0" w:color="auto"/>
              <w:bottom w:val="nil"/>
              <w:right w:val="nil"/>
            </w:tcBorders>
            <w:shd w:val="clear" w:color="auto" w:fill="FFFFFF"/>
            <w:vAlign w:val="center"/>
          </w:tcPr>
          <w:p w:rsidR="00CF271C" w:rsidRDefault="00CF271C">
            <w:pPr>
              <w:pStyle w:val="140"/>
              <w:shd w:val="clear" w:color="auto" w:fill="auto"/>
              <w:spacing w:line="230" w:lineRule="exact"/>
              <w:jc w:val="left"/>
            </w:pPr>
            <w:r w:rsidRPr="00CD35DE">
              <w:rPr>
                <w:rStyle w:val="1411"/>
                <w:b/>
                <w:bCs/>
                <w:color w:val="000000"/>
              </w:rPr>
              <w:t>6.</w:t>
            </w:r>
          </w:p>
        </w:tc>
        <w:tc>
          <w:tcPr>
            <w:tcW w:w="553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побелка деревьев, побелка бордюра.</w:t>
            </w:r>
          </w:p>
        </w:tc>
        <w:tc>
          <w:tcPr>
            <w:tcW w:w="3806"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МБУ «Центр народной культуры и досуга п.Клетня»</w:t>
            </w:r>
          </w:p>
        </w:tc>
      </w:tr>
      <w:tr w:rsidR="00CF271C">
        <w:tblPrEx>
          <w:tblCellMar>
            <w:top w:w="0" w:type="dxa"/>
            <w:left w:w="0" w:type="dxa"/>
            <w:bottom w:w="0" w:type="dxa"/>
            <w:right w:w="0" w:type="dxa"/>
          </w:tblCellMar>
        </w:tblPrEx>
        <w:trPr>
          <w:trHeight w:val="557"/>
        </w:trPr>
        <w:tc>
          <w:tcPr>
            <w:tcW w:w="55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7.</w:t>
            </w:r>
          </w:p>
        </w:tc>
        <w:tc>
          <w:tcPr>
            <w:tcW w:w="553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клумбы, побелка деревьев.</w:t>
            </w:r>
          </w:p>
        </w:tc>
        <w:tc>
          <w:tcPr>
            <w:tcW w:w="3806"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Клетнянский краеведческий музей</w:t>
            </w:r>
          </w:p>
        </w:tc>
      </w:tr>
      <w:tr w:rsidR="00CF271C">
        <w:tblPrEx>
          <w:tblCellMar>
            <w:top w:w="0" w:type="dxa"/>
            <w:left w:w="0" w:type="dxa"/>
            <w:bottom w:w="0" w:type="dxa"/>
            <w:right w:w="0" w:type="dxa"/>
          </w:tblCellMar>
        </w:tblPrEx>
        <w:trPr>
          <w:trHeight w:val="552"/>
        </w:trPr>
        <w:tc>
          <w:tcPr>
            <w:tcW w:w="552" w:type="dxa"/>
            <w:tcBorders>
              <w:top w:val="single" w:sz="4" w:space="0" w:color="auto"/>
              <w:left w:val="single" w:sz="4" w:space="0" w:color="auto"/>
              <w:bottom w:val="nil"/>
              <w:right w:val="nil"/>
            </w:tcBorders>
            <w:shd w:val="clear" w:color="auto" w:fill="FFFFFF"/>
            <w:vAlign w:val="center"/>
          </w:tcPr>
          <w:p w:rsidR="00CF271C" w:rsidRDefault="00CF271C">
            <w:pPr>
              <w:pStyle w:val="140"/>
              <w:shd w:val="clear" w:color="auto" w:fill="auto"/>
              <w:spacing w:line="230" w:lineRule="exact"/>
              <w:jc w:val="left"/>
            </w:pPr>
            <w:r w:rsidRPr="00CD35DE">
              <w:rPr>
                <w:rStyle w:val="1411"/>
                <w:b/>
                <w:bCs/>
                <w:color w:val="000000"/>
              </w:rPr>
              <w:t>8.</w:t>
            </w:r>
          </w:p>
        </w:tc>
        <w:tc>
          <w:tcPr>
            <w:tcW w:w="553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побелка деревьев.</w:t>
            </w:r>
          </w:p>
        </w:tc>
        <w:tc>
          <w:tcPr>
            <w:tcW w:w="3806" w:type="dxa"/>
            <w:gridSpan w:val="3"/>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30" w:lineRule="exact"/>
              <w:jc w:val="left"/>
            </w:pPr>
            <w:r w:rsidRPr="00CD35DE">
              <w:rPr>
                <w:rStyle w:val="1411"/>
                <w:b/>
                <w:bCs/>
                <w:color w:val="000000"/>
              </w:rPr>
              <w:t>ЗАГС Клетнянского района</w:t>
            </w:r>
          </w:p>
        </w:tc>
      </w:tr>
      <w:tr w:rsidR="00CF271C">
        <w:tblPrEx>
          <w:tblCellMar>
            <w:top w:w="0" w:type="dxa"/>
            <w:left w:w="0" w:type="dxa"/>
            <w:bottom w:w="0" w:type="dxa"/>
            <w:right w:w="0" w:type="dxa"/>
          </w:tblCellMar>
        </w:tblPrEx>
        <w:trPr>
          <w:trHeight w:val="557"/>
        </w:trPr>
        <w:tc>
          <w:tcPr>
            <w:tcW w:w="55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9.</w:t>
            </w:r>
          </w:p>
        </w:tc>
        <w:tc>
          <w:tcPr>
            <w:tcW w:w="553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побелка деревьев.</w:t>
            </w:r>
          </w:p>
        </w:tc>
        <w:tc>
          <w:tcPr>
            <w:tcW w:w="3806" w:type="dxa"/>
            <w:gridSpan w:val="3"/>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30" w:lineRule="exact"/>
              <w:jc w:val="left"/>
            </w:pPr>
            <w:r w:rsidRPr="00CD35DE">
              <w:rPr>
                <w:rStyle w:val="1411"/>
                <w:b/>
                <w:bCs/>
                <w:color w:val="000000"/>
              </w:rPr>
              <w:t>УФМС по п.Клетня</w:t>
            </w:r>
          </w:p>
        </w:tc>
      </w:tr>
      <w:tr w:rsidR="00CF271C">
        <w:tblPrEx>
          <w:tblCellMar>
            <w:top w:w="0" w:type="dxa"/>
            <w:left w:w="0" w:type="dxa"/>
            <w:bottom w:w="0" w:type="dxa"/>
            <w:right w:w="0" w:type="dxa"/>
          </w:tblCellMar>
        </w:tblPrEx>
        <w:trPr>
          <w:trHeight w:val="562"/>
        </w:trPr>
        <w:tc>
          <w:tcPr>
            <w:tcW w:w="552" w:type="dxa"/>
            <w:tcBorders>
              <w:top w:val="single" w:sz="4" w:space="0" w:color="auto"/>
              <w:left w:val="single" w:sz="4" w:space="0" w:color="auto"/>
              <w:bottom w:val="nil"/>
              <w:right w:val="nil"/>
            </w:tcBorders>
            <w:shd w:val="clear" w:color="auto" w:fill="FFFFFF"/>
            <w:vAlign w:val="center"/>
          </w:tcPr>
          <w:p w:rsidR="00CF271C" w:rsidRDefault="00CF271C">
            <w:pPr>
              <w:pStyle w:val="140"/>
              <w:shd w:val="clear" w:color="auto" w:fill="auto"/>
              <w:spacing w:line="230" w:lineRule="exact"/>
              <w:jc w:val="left"/>
            </w:pPr>
            <w:r w:rsidRPr="00CD35DE">
              <w:rPr>
                <w:rStyle w:val="1411"/>
                <w:b/>
                <w:bCs/>
                <w:color w:val="000000"/>
              </w:rPr>
              <w:t>10.</w:t>
            </w:r>
          </w:p>
        </w:tc>
        <w:tc>
          <w:tcPr>
            <w:tcW w:w="553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автостоянки и газона, побелка деревьев.</w:t>
            </w:r>
          </w:p>
        </w:tc>
        <w:tc>
          <w:tcPr>
            <w:tcW w:w="3806" w:type="dxa"/>
            <w:gridSpan w:val="3"/>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30" w:lineRule="exact"/>
              <w:jc w:val="left"/>
            </w:pPr>
            <w:r w:rsidRPr="00CD35DE">
              <w:rPr>
                <w:rStyle w:val="1411"/>
                <w:b/>
                <w:bCs/>
                <w:color w:val="000000"/>
              </w:rPr>
              <w:t>Клетнянский районный суд</w:t>
            </w:r>
          </w:p>
        </w:tc>
      </w:tr>
      <w:tr w:rsidR="00CF271C">
        <w:tblPrEx>
          <w:tblCellMar>
            <w:top w:w="0" w:type="dxa"/>
            <w:left w:w="0" w:type="dxa"/>
            <w:bottom w:w="0" w:type="dxa"/>
            <w:right w:w="0" w:type="dxa"/>
          </w:tblCellMar>
        </w:tblPrEx>
        <w:trPr>
          <w:trHeight w:val="562"/>
        </w:trPr>
        <w:tc>
          <w:tcPr>
            <w:tcW w:w="55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И.</w:t>
            </w:r>
          </w:p>
        </w:tc>
        <w:tc>
          <w:tcPr>
            <w:tcW w:w="553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вдоль забора по ул. Степана Разина, памятник Семенову.</w:t>
            </w:r>
          </w:p>
        </w:tc>
        <w:tc>
          <w:tcPr>
            <w:tcW w:w="3806" w:type="dxa"/>
            <w:gridSpan w:val="3"/>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30" w:lineRule="exact"/>
              <w:jc w:val="left"/>
            </w:pPr>
            <w:r w:rsidRPr="00CD35DE">
              <w:rPr>
                <w:rStyle w:val="1411"/>
                <w:b/>
                <w:bCs/>
                <w:color w:val="000000"/>
              </w:rPr>
              <w:t>ОАО «Клетнянский хлебозавод»</w:t>
            </w:r>
          </w:p>
        </w:tc>
      </w:tr>
      <w:tr w:rsidR="00CF271C">
        <w:tblPrEx>
          <w:tblCellMar>
            <w:top w:w="0" w:type="dxa"/>
            <w:left w:w="0" w:type="dxa"/>
            <w:bottom w:w="0" w:type="dxa"/>
            <w:right w:w="0" w:type="dxa"/>
          </w:tblCellMar>
        </w:tblPrEx>
        <w:trPr>
          <w:trHeight w:val="830"/>
        </w:trPr>
        <w:tc>
          <w:tcPr>
            <w:tcW w:w="55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12.</w:t>
            </w:r>
          </w:p>
        </w:tc>
        <w:tc>
          <w:tcPr>
            <w:tcW w:w="553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автостоянка, памятник Ф.Э.Дзержинскому, памятник им. А.Е. Шурпо, побелка деревьев.</w:t>
            </w:r>
          </w:p>
        </w:tc>
        <w:tc>
          <w:tcPr>
            <w:tcW w:w="3806" w:type="dxa"/>
            <w:gridSpan w:val="3"/>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74" w:lineRule="exact"/>
              <w:jc w:val="left"/>
            </w:pPr>
            <w:r w:rsidRPr="00CD35DE">
              <w:rPr>
                <w:rStyle w:val="1411"/>
                <w:b/>
                <w:bCs/>
                <w:color w:val="000000"/>
              </w:rPr>
              <w:t>Отд. П «Клетнянское»МО МВД России «Жуковский»</w:t>
            </w:r>
          </w:p>
        </w:tc>
      </w:tr>
      <w:tr w:rsidR="00CF271C">
        <w:tblPrEx>
          <w:tblCellMar>
            <w:top w:w="0" w:type="dxa"/>
            <w:left w:w="0" w:type="dxa"/>
            <w:bottom w:w="0" w:type="dxa"/>
            <w:right w:w="0" w:type="dxa"/>
          </w:tblCellMar>
        </w:tblPrEx>
        <w:trPr>
          <w:trHeight w:val="557"/>
        </w:trPr>
        <w:tc>
          <w:tcPr>
            <w:tcW w:w="55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13.</w:t>
            </w:r>
          </w:p>
        </w:tc>
        <w:tc>
          <w:tcPr>
            <w:tcW w:w="553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и очистка опор линий электро- передач от рекламы.</w:t>
            </w:r>
          </w:p>
        </w:tc>
        <w:tc>
          <w:tcPr>
            <w:tcW w:w="3806"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Филиал «МРСК Центра» «Брянскэнерго»</w:t>
            </w:r>
          </w:p>
        </w:tc>
      </w:tr>
      <w:tr w:rsidR="00CF271C">
        <w:tblPrEx>
          <w:tblCellMar>
            <w:top w:w="0" w:type="dxa"/>
            <w:left w:w="0" w:type="dxa"/>
            <w:bottom w:w="0" w:type="dxa"/>
            <w:right w:w="0" w:type="dxa"/>
          </w:tblCellMar>
        </w:tblPrEx>
        <w:trPr>
          <w:trHeight w:val="840"/>
        </w:trPr>
        <w:tc>
          <w:tcPr>
            <w:tcW w:w="55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14.</w:t>
            </w:r>
          </w:p>
        </w:tc>
        <w:tc>
          <w:tcPr>
            <w:tcW w:w="553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Уборка внутри Парка культуры и отдыха и прилегающей территории со стороны ул.Ленина и пер. Спортивный.</w:t>
            </w:r>
          </w:p>
        </w:tc>
        <w:tc>
          <w:tcPr>
            <w:tcW w:w="3806"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Управление образования администрации Клетнянского района</w:t>
            </w:r>
          </w:p>
        </w:tc>
      </w:tr>
      <w:tr w:rsidR="00CF271C">
        <w:tblPrEx>
          <w:tblCellMar>
            <w:top w:w="0" w:type="dxa"/>
            <w:left w:w="0" w:type="dxa"/>
            <w:bottom w:w="0" w:type="dxa"/>
            <w:right w:w="0" w:type="dxa"/>
          </w:tblCellMar>
        </w:tblPrEx>
        <w:trPr>
          <w:trHeight w:val="562"/>
        </w:trPr>
        <w:tc>
          <w:tcPr>
            <w:tcW w:w="55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15.</w:t>
            </w:r>
          </w:p>
        </w:tc>
        <w:tc>
          <w:tcPr>
            <w:tcW w:w="553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8" w:lineRule="exact"/>
              <w:jc w:val="left"/>
            </w:pPr>
            <w:r w:rsidRPr="00CD35DE">
              <w:rPr>
                <w:rStyle w:val="1411"/>
                <w:b/>
                <w:bCs/>
                <w:color w:val="000000"/>
              </w:rPr>
              <w:t>Уборка прилегающей территории, побелка бордюра с двух сторон, деревьев.</w:t>
            </w:r>
          </w:p>
        </w:tc>
        <w:tc>
          <w:tcPr>
            <w:tcW w:w="3806"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78" w:lineRule="exact"/>
              <w:jc w:val="left"/>
            </w:pPr>
            <w:r w:rsidRPr="00CD35DE">
              <w:rPr>
                <w:rStyle w:val="1411"/>
                <w:b/>
                <w:bCs/>
                <w:color w:val="000000"/>
              </w:rPr>
              <w:t>МБУ ДО «Клетнянская детская школа искусств»</w:t>
            </w:r>
          </w:p>
        </w:tc>
      </w:tr>
      <w:tr w:rsidR="00CF271C">
        <w:tblPrEx>
          <w:tblCellMar>
            <w:top w:w="0" w:type="dxa"/>
            <w:left w:w="0" w:type="dxa"/>
            <w:bottom w:w="0" w:type="dxa"/>
            <w:right w:w="0" w:type="dxa"/>
          </w:tblCellMar>
        </w:tblPrEx>
        <w:trPr>
          <w:trHeight w:val="1147"/>
        </w:trPr>
        <w:tc>
          <w:tcPr>
            <w:tcW w:w="552" w:type="dxa"/>
            <w:tcBorders>
              <w:top w:val="single" w:sz="4" w:space="0" w:color="auto"/>
              <w:left w:val="single" w:sz="4" w:space="0" w:color="auto"/>
              <w:bottom w:val="single" w:sz="4" w:space="0" w:color="auto"/>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16.</w:t>
            </w:r>
          </w:p>
        </w:tc>
        <w:tc>
          <w:tcPr>
            <w:tcW w:w="5534"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обочин ул. Кирова (от АЗС до От. П «Клетнянское»МО МВД России «Жуковский»), ул. Ленина (от От. П «Клетнянское»МО МВД России «Жуковский» до</w:t>
            </w:r>
          </w:p>
        </w:tc>
        <w:tc>
          <w:tcPr>
            <w:tcW w:w="3806" w:type="dxa"/>
            <w:gridSpan w:val="3"/>
            <w:tcBorders>
              <w:top w:val="single" w:sz="4" w:space="0" w:color="auto"/>
              <w:left w:val="single" w:sz="4" w:space="0" w:color="auto"/>
              <w:bottom w:val="single" w:sz="4" w:space="0" w:color="auto"/>
              <w:right w:val="single" w:sz="4" w:space="0" w:color="auto"/>
            </w:tcBorders>
            <w:shd w:val="clear" w:color="auto" w:fill="FFFFFF"/>
          </w:tcPr>
          <w:p w:rsidR="00CF271C" w:rsidRDefault="00CF271C">
            <w:pPr>
              <w:pStyle w:val="140"/>
              <w:shd w:val="clear" w:color="auto" w:fill="auto"/>
              <w:spacing w:line="278" w:lineRule="exact"/>
              <w:ind w:firstLine="360"/>
              <w:jc w:val="left"/>
            </w:pPr>
            <w:r w:rsidRPr="00CD35DE">
              <w:rPr>
                <w:rStyle w:val="1411"/>
                <w:b/>
                <w:bCs/>
                <w:color w:val="000000"/>
              </w:rPr>
              <w:t xml:space="preserve">Клетнянский ДРСУч </w:t>
            </w:r>
            <w:r w:rsidRPr="00CD35DE">
              <w:rPr>
                <w:rStyle w:val="1413pt"/>
                <w:i/>
                <w:iCs/>
                <w:color w:val="000000"/>
              </w:rPr>
              <w:t>.</w:t>
            </w:r>
            <w:r w:rsidRPr="00CD35DE">
              <w:rPr>
                <w:rStyle w:val="1411"/>
                <w:b/>
                <w:bCs/>
                <w:color w:val="000000"/>
              </w:rPr>
              <w:t xml:space="preserve"> «Брянскавтодор»</w:t>
            </w:r>
          </w:p>
        </w:tc>
      </w:tr>
      <w:tr w:rsidR="00CF271C">
        <w:tblPrEx>
          <w:tblCellMar>
            <w:top w:w="0" w:type="dxa"/>
            <w:left w:w="0" w:type="dxa"/>
            <w:bottom w:w="0" w:type="dxa"/>
            <w:right w:w="0" w:type="dxa"/>
          </w:tblCellMar>
        </w:tblPrEx>
        <w:trPr>
          <w:gridAfter w:val="1"/>
          <w:wAfter w:w="42" w:type="dxa"/>
          <w:trHeight w:val="293"/>
        </w:trPr>
        <w:tc>
          <w:tcPr>
            <w:tcW w:w="547"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5525"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выезда на д. Харитоновка).</w:t>
            </w:r>
          </w:p>
        </w:tc>
        <w:tc>
          <w:tcPr>
            <w:tcW w:w="3778" w:type="dxa"/>
            <w:gridSpan w:val="3"/>
            <w:tcBorders>
              <w:top w:val="single" w:sz="4" w:space="0" w:color="auto"/>
              <w:left w:val="single" w:sz="4" w:space="0" w:color="auto"/>
              <w:bottom w:val="nil"/>
              <w:right w:val="single" w:sz="4" w:space="0" w:color="auto"/>
            </w:tcBorders>
            <w:shd w:val="clear" w:color="auto" w:fill="FFFFFF"/>
          </w:tcPr>
          <w:p w:rsidR="00CF271C" w:rsidRDefault="00CF271C">
            <w:pPr>
              <w:rPr>
                <w:color w:val="auto"/>
                <w:sz w:val="10"/>
                <w:szCs w:val="10"/>
              </w:rPr>
            </w:pPr>
          </w:p>
        </w:tc>
      </w:tr>
      <w:tr w:rsidR="00CF271C">
        <w:tblPrEx>
          <w:tblCellMar>
            <w:top w:w="0" w:type="dxa"/>
            <w:left w:w="0" w:type="dxa"/>
            <w:bottom w:w="0" w:type="dxa"/>
            <w:right w:w="0" w:type="dxa"/>
          </w:tblCellMar>
        </w:tblPrEx>
        <w:trPr>
          <w:gridAfter w:val="1"/>
          <w:wAfter w:w="42" w:type="dxa"/>
          <w:trHeight w:val="840"/>
        </w:trPr>
        <w:tc>
          <w:tcPr>
            <w:tcW w:w="547"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17.</w:t>
            </w:r>
          </w:p>
        </w:tc>
        <w:tc>
          <w:tcPr>
            <w:tcW w:w="5525"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78" w:lineRule="exact"/>
              <w:jc w:val="left"/>
            </w:pPr>
            <w:r w:rsidRPr="00CD35DE">
              <w:rPr>
                <w:rStyle w:val="1411"/>
                <w:b/>
                <w:bCs/>
                <w:color w:val="000000"/>
              </w:rPr>
              <w:t>Уборка прилегающей территории, уборка возле стелы Звезды.</w:t>
            </w:r>
          </w:p>
        </w:tc>
        <w:tc>
          <w:tcPr>
            <w:tcW w:w="3778"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Клетнянский участок ГБУ Брянской области «Лесопожарная служба»</w:t>
            </w:r>
          </w:p>
        </w:tc>
      </w:tr>
      <w:tr w:rsidR="00CF271C">
        <w:tblPrEx>
          <w:tblCellMar>
            <w:top w:w="0" w:type="dxa"/>
            <w:left w:w="0" w:type="dxa"/>
            <w:bottom w:w="0" w:type="dxa"/>
            <w:right w:w="0" w:type="dxa"/>
          </w:tblCellMar>
        </w:tblPrEx>
        <w:trPr>
          <w:gridAfter w:val="1"/>
          <w:wAfter w:w="42" w:type="dxa"/>
          <w:trHeight w:val="1104"/>
        </w:trPr>
        <w:tc>
          <w:tcPr>
            <w:tcW w:w="547"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lastRenderedPageBreak/>
              <w:t>18.</w:t>
            </w:r>
          </w:p>
        </w:tc>
        <w:tc>
          <w:tcPr>
            <w:tcW w:w="5525"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78" w:lineRule="exact"/>
              <w:jc w:val="left"/>
            </w:pPr>
            <w:r w:rsidRPr="00CD35DE">
              <w:rPr>
                <w:rStyle w:val="1411"/>
                <w:b/>
                <w:bCs/>
                <w:color w:val="000000"/>
              </w:rPr>
              <w:t>Уборка прилегающей территории, памятник воинам освободителям 3-й и 50-ой Армий «Танк».</w:t>
            </w:r>
          </w:p>
        </w:tc>
        <w:tc>
          <w:tcPr>
            <w:tcW w:w="3778"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Управление пенсионного фонда в Клетнянском муниципальном районе, ГКУ «Центр занятости населения Клетнянского района».</w:t>
            </w:r>
          </w:p>
        </w:tc>
      </w:tr>
      <w:tr w:rsidR="00CF271C">
        <w:tblPrEx>
          <w:tblCellMar>
            <w:top w:w="0" w:type="dxa"/>
            <w:left w:w="0" w:type="dxa"/>
            <w:bottom w:w="0" w:type="dxa"/>
            <w:right w:w="0" w:type="dxa"/>
          </w:tblCellMar>
        </w:tblPrEx>
        <w:trPr>
          <w:gridAfter w:val="1"/>
          <w:wAfter w:w="42" w:type="dxa"/>
          <w:trHeight w:val="840"/>
        </w:trPr>
        <w:tc>
          <w:tcPr>
            <w:tcW w:w="547"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19.</w:t>
            </w:r>
          </w:p>
        </w:tc>
        <w:tc>
          <w:tcPr>
            <w:tcW w:w="5525"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Уборка прилегающей территории.</w:t>
            </w:r>
          </w:p>
        </w:tc>
        <w:tc>
          <w:tcPr>
            <w:tcW w:w="3778"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Судебный участок №36 Клетнянского судебного района Брянской области</w:t>
            </w:r>
          </w:p>
        </w:tc>
      </w:tr>
      <w:tr w:rsidR="00CF271C">
        <w:tblPrEx>
          <w:tblCellMar>
            <w:top w:w="0" w:type="dxa"/>
            <w:left w:w="0" w:type="dxa"/>
            <w:bottom w:w="0" w:type="dxa"/>
            <w:right w:w="0" w:type="dxa"/>
          </w:tblCellMar>
        </w:tblPrEx>
        <w:trPr>
          <w:gridAfter w:val="1"/>
          <w:wAfter w:w="42" w:type="dxa"/>
          <w:trHeight w:val="557"/>
        </w:trPr>
        <w:tc>
          <w:tcPr>
            <w:tcW w:w="547" w:type="dxa"/>
            <w:tcBorders>
              <w:top w:val="single" w:sz="4" w:space="0" w:color="auto"/>
              <w:left w:val="single" w:sz="4" w:space="0" w:color="auto"/>
              <w:bottom w:val="nil"/>
              <w:right w:val="nil"/>
            </w:tcBorders>
            <w:shd w:val="clear" w:color="auto" w:fill="FFFFFF"/>
            <w:vAlign w:val="center"/>
          </w:tcPr>
          <w:p w:rsidR="00CF271C" w:rsidRDefault="00CF271C">
            <w:pPr>
              <w:pStyle w:val="140"/>
              <w:shd w:val="clear" w:color="auto" w:fill="auto"/>
              <w:spacing w:line="230" w:lineRule="exact"/>
              <w:jc w:val="left"/>
            </w:pPr>
            <w:r w:rsidRPr="00CD35DE">
              <w:rPr>
                <w:rStyle w:val="1411"/>
                <w:b/>
                <w:bCs/>
                <w:color w:val="000000"/>
              </w:rPr>
              <w:t>20.</w:t>
            </w:r>
          </w:p>
        </w:tc>
        <w:tc>
          <w:tcPr>
            <w:tcW w:w="5525"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69" w:lineRule="exact"/>
              <w:jc w:val="left"/>
            </w:pPr>
            <w:r w:rsidRPr="00CD35DE">
              <w:rPr>
                <w:rStyle w:val="1411"/>
                <w:b/>
                <w:bCs/>
                <w:color w:val="000000"/>
              </w:rPr>
              <w:t>Уборка прилегающей территории, сад (братская могила воинов и партизан, ул. Красных Партизан)</w:t>
            </w:r>
          </w:p>
        </w:tc>
        <w:tc>
          <w:tcPr>
            <w:tcW w:w="3778"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ГБОУ «Клетнянская школа- интернат»</w:t>
            </w:r>
          </w:p>
        </w:tc>
      </w:tr>
      <w:tr w:rsidR="00CF271C">
        <w:tblPrEx>
          <w:tblCellMar>
            <w:top w:w="0" w:type="dxa"/>
            <w:left w:w="0" w:type="dxa"/>
            <w:bottom w:w="0" w:type="dxa"/>
            <w:right w:w="0" w:type="dxa"/>
          </w:tblCellMar>
        </w:tblPrEx>
        <w:trPr>
          <w:gridAfter w:val="1"/>
          <w:wAfter w:w="42" w:type="dxa"/>
          <w:trHeight w:val="552"/>
        </w:trPr>
        <w:tc>
          <w:tcPr>
            <w:tcW w:w="547" w:type="dxa"/>
            <w:tcBorders>
              <w:top w:val="single" w:sz="4" w:space="0" w:color="auto"/>
              <w:left w:val="single" w:sz="4" w:space="0" w:color="auto"/>
              <w:bottom w:val="nil"/>
              <w:right w:val="nil"/>
            </w:tcBorders>
            <w:shd w:val="clear" w:color="auto" w:fill="FFFFFF"/>
            <w:vAlign w:val="center"/>
          </w:tcPr>
          <w:p w:rsidR="00CF271C" w:rsidRDefault="00CF271C">
            <w:pPr>
              <w:pStyle w:val="140"/>
              <w:shd w:val="clear" w:color="auto" w:fill="auto"/>
              <w:spacing w:line="230" w:lineRule="exact"/>
              <w:jc w:val="left"/>
            </w:pPr>
            <w:r w:rsidRPr="00CD35DE">
              <w:rPr>
                <w:rStyle w:val="1411"/>
                <w:b/>
                <w:bCs/>
                <w:color w:val="000000"/>
              </w:rPr>
              <w:t>21.</w:t>
            </w:r>
          </w:p>
        </w:tc>
        <w:tc>
          <w:tcPr>
            <w:tcW w:w="5525"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Уборка прилегающей территории.</w:t>
            </w:r>
          </w:p>
        </w:tc>
        <w:tc>
          <w:tcPr>
            <w:tcW w:w="3778"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ГБУ Брянской области «Клетнянская райветстанция»</w:t>
            </w:r>
          </w:p>
        </w:tc>
      </w:tr>
      <w:tr w:rsidR="00CF271C">
        <w:tblPrEx>
          <w:tblCellMar>
            <w:top w:w="0" w:type="dxa"/>
            <w:left w:w="0" w:type="dxa"/>
            <w:bottom w:w="0" w:type="dxa"/>
            <w:right w:w="0" w:type="dxa"/>
          </w:tblCellMar>
        </w:tblPrEx>
        <w:trPr>
          <w:gridAfter w:val="1"/>
          <w:wAfter w:w="42" w:type="dxa"/>
          <w:trHeight w:val="562"/>
        </w:trPr>
        <w:tc>
          <w:tcPr>
            <w:tcW w:w="547" w:type="dxa"/>
            <w:tcBorders>
              <w:top w:val="single" w:sz="4" w:space="0" w:color="auto"/>
              <w:left w:val="single" w:sz="4" w:space="0" w:color="auto"/>
              <w:bottom w:val="nil"/>
              <w:right w:val="nil"/>
            </w:tcBorders>
            <w:shd w:val="clear" w:color="auto" w:fill="FFFFFF"/>
            <w:vAlign w:val="center"/>
          </w:tcPr>
          <w:p w:rsidR="00CF271C" w:rsidRDefault="00CF271C">
            <w:pPr>
              <w:pStyle w:val="140"/>
              <w:shd w:val="clear" w:color="auto" w:fill="auto"/>
              <w:spacing w:line="230" w:lineRule="exact"/>
              <w:jc w:val="left"/>
            </w:pPr>
            <w:r w:rsidRPr="00CD35DE">
              <w:rPr>
                <w:rStyle w:val="1411"/>
                <w:b/>
                <w:bCs/>
                <w:color w:val="000000"/>
              </w:rPr>
              <w:t>22.</w:t>
            </w:r>
          </w:p>
        </w:tc>
        <w:tc>
          <w:tcPr>
            <w:tcW w:w="5525"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Уборка прилегающей территории.</w:t>
            </w:r>
          </w:p>
        </w:tc>
        <w:tc>
          <w:tcPr>
            <w:tcW w:w="3778"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ПУ «Жуковкамежрайгаз» в п. Клетня</w:t>
            </w:r>
          </w:p>
        </w:tc>
      </w:tr>
      <w:tr w:rsidR="00CF271C">
        <w:tblPrEx>
          <w:tblCellMar>
            <w:top w:w="0" w:type="dxa"/>
            <w:left w:w="0" w:type="dxa"/>
            <w:bottom w:w="0" w:type="dxa"/>
            <w:right w:w="0" w:type="dxa"/>
          </w:tblCellMar>
        </w:tblPrEx>
        <w:trPr>
          <w:gridAfter w:val="1"/>
          <w:wAfter w:w="42" w:type="dxa"/>
          <w:trHeight w:val="835"/>
        </w:trPr>
        <w:tc>
          <w:tcPr>
            <w:tcW w:w="547"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23.</w:t>
            </w:r>
          </w:p>
        </w:tc>
        <w:tc>
          <w:tcPr>
            <w:tcW w:w="5525"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уборка ул. Советская от песка, две ГТС (ул.Механизаторов, ул. Мира), предоставление техники.</w:t>
            </w:r>
          </w:p>
        </w:tc>
        <w:tc>
          <w:tcPr>
            <w:tcW w:w="3778" w:type="dxa"/>
            <w:gridSpan w:val="3"/>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30" w:lineRule="exact"/>
              <w:jc w:val="left"/>
            </w:pPr>
            <w:r w:rsidRPr="00CD35DE">
              <w:rPr>
                <w:rStyle w:val="1411"/>
                <w:b/>
                <w:bCs/>
                <w:color w:val="000000"/>
              </w:rPr>
              <w:t>МУП «Клетня-Сервис»</w:t>
            </w:r>
          </w:p>
        </w:tc>
      </w:tr>
      <w:tr w:rsidR="00CF271C">
        <w:tblPrEx>
          <w:tblCellMar>
            <w:top w:w="0" w:type="dxa"/>
            <w:left w:w="0" w:type="dxa"/>
            <w:bottom w:w="0" w:type="dxa"/>
            <w:right w:w="0" w:type="dxa"/>
          </w:tblCellMar>
        </w:tblPrEx>
        <w:trPr>
          <w:gridAfter w:val="1"/>
          <w:wAfter w:w="42" w:type="dxa"/>
          <w:trHeight w:val="1104"/>
        </w:trPr>
        <w:tc>
          <w:tcPr>
            <w:tcW w:w="547"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24.</w:t>
            </w:r>
          </w:p>
        </w:tc>
        <w:tc>
          <w:tcPr>
            <w:tcW w:w="5525"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к зданию, побелка деревьев, клумбы.</w:t>
            </w:r>
          </w:p>
        </w:tc>
        <w:tc>
          <w:tcPr>
            <w:tcW w:w="3778"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Отделение по Клетнянскому району «Управления федерального казначейства» по Брянской области</w:t>
            </w:r>
          </w:p>
        </w:tc>
      </w:tr>
      <w:tr w:rsidR="00CF271C">
        <w:tblPrEx>
          <w:tblCellMar>
            <w:top w:w="0" w:type="dxa"/>
            <w:left w:w="0" w:type="dxa"/>
            <w:bottom w:w="0" w:type="dxa"/>
            <w:right w:w="0" w:type="dxa"/>
          </w:tblCellMar>
        </w:tblPrEx>
        <w:trPr>
          <w:gridAfter w:val="1"/>
          <w:wAfter w:w="42" w:type="dxa"/>
          <w:trHeight w:val="562"/>
        </w:trPr>
        <w:tc>
          <w:tcPr>
            <w:tcW w:w="547"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25.</w:t>
            </w:r>
          </w:p>
        </w:tc>
        <w:tc>
          <w:tcPr>
            <w:tcW w:w="5525"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Уборка привокзальной площади.</w:t>
            </w:r>
          </w:p>
        </w:tc>
        <w:tc>
          <w:tcPr>
            <w:tcW w:w="3778"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ОАО «Клетня - Пассажирские перевозки», ЖД вокзал</w:t>
            </w:r>
          </w:p>
        </w:tc>
      </w:tr>
      <w:tr w:rsidR="00CF271C">
        <w:tblPrEx>
          <w:tblCellMar>
            <w:top w:w="0" w:type="dxa"/>
            <w:left w:w="0" w:type="dxa"/>
            <w:bottom w:w="0" w:type="dxa"/>
            <w:right w:w="0" w:type="dxa"/>
          </w:tblCellMar>
        </w:tblPrEx>
        <w:trPr>
          <w:gridAfter w:val="1"/>
          <w:wAfter w:w="42" w:type="dxa"/>
          <w:trHeight w:val="830"/>
        </w:trPr>
        <w:tc>
          <w:tcPr>
            <w:tcW w:w="547"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26.</w:t>
            </w:r>
          </w:p>
        </w:tc>
        <w:tc>
          <w:tcPr>
            <w:tcW w:w="5525"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Памятника В.И.Ленину и Стелы «Клетня- поселок партизанской славы.</w:t>
            </w:r>
          </w:p>
        </w:tc>
        <w:tc>
          <w:tcPr>
            <w:tcW w:w="3778" w:type="dxa"/>
            <w:gridSpan w:val="3"/>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30" w:lineRule="exact"/>
              <w:jc w:val="left"/>
            </w:pPr>
            <w:r w:rsidRPr="00CD35DE">
              <w:rPr>
                <w:rStyle w:val="1411"/>
                <w:b/>
                <w:bCs/>
                <w:color w:val="000000"/>
              </w:rPr>
              <w:t>МБОУ СОШ №1 п.Клетня</w:t>
            </w:r>
          </w:p>
        </w:tc>
      </w:tr>
      <w:tr w:rsidR="00CF271C">
        <w:tblPrEx>
          <w:tblCellMar>
            <w:top w:w="0" w:type="dxa"/>
            <w:left w:w="0" w:type="dxa"/>
            <w:bottom w:w="0" w:type="dxa"/>
            <w:right w:w="0" w:type="dxa"/>
          </w:tblCellMar>
        </w:tblPrEx>
        <w:trPr>
          <w:gridAfter w:val="1"/>
          <w:wAfter w:w="42" w:type="dxa"/>
          <w:trHeight w:val="1109"/>
        </w:trPr>
        <w:tc>
          <w:tcPr>
            <w:tcW w:w="547"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27.</w:t>
            </w:r>
          </w:p>
        </w:tc>
        <w:tc>
          <w:tcPr>
            <w:tcW w:w="5525"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побелка клумб на Памятнике воинам Советской Армии, партизанам и подпольщикам северо-западных районов области.</w:t>
            </w:r>
          </w:p>
        </w:tc>
        <w:tc>
          <w:tcPr>
            <w:tcW w:w="3778" w:type="dxa"/>
            <w:gridSpan w:val="3"/>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30" w:lineRule="exact"/>
              <w:jc w:val="left"/>
            </w:pPr>
            <w:r w:rsidRPr="00CD35DE">
              <w:rPr>
                <w:rStyle w:val="1411"/>
                <w:b/>
                <w:bCs/>
                <w:color w:val="000000"/>
              </w:rPr>
              <w:t>МБОУ СОШ №2 п.Клетня</w:t>
            </w:r>
          </w:p>
        </w:tc>
      </w:tr>
      <w:tr w:rsidR="00CF271C">
        <w:tblPrEx>
          <w:tblCellMar>
            <w:top w:w="0" w:type="dxa"/>
            <w:left w:w="0" w:type="dxa"/>
            <w:bottom w:w="0" w:type="dxa"/>
            <w:right w:w="0" w:type="dxa"/>
          </w:tblCellMar>
        </w:tblPrEx>
        <w:trPr>
          <w:gridAfter w:val="1"/>
          <w:wAfter w:w="42" w:type="dxa"/>
          <w:trHeight w:val="557"/>
        </w:trPr>
        <w:tc>
          <w:tcPr>
            <w:tcW w:w="547" w:type="dxa"/>
            <w:tcBorders>
              <w:top w:val="single" w:sz="4" w:space="0" w:color="auto"/>
              <w:left w:val="single" w:sz="4" w:space="0" w:color="auto"/>
              <w:bottom w:val="nil"/>
              <w:right w:val="nil"/>
            </w:tcBorders>
            <w:shd w:val="clear" w:color="auto" w:fill="FFFFFF"/>
            <w:vAlign w:val="center"/>
          </w:tcPr>
          <w:p w:rsidR="00CF271C" w:rsidRDefault="00CF271C">
            <w:pPr>
              <w:pStyle w:val="140"/>
              <w:shd w:val="clear" w:color="auto" w:fill="auto"/>
              <w:spacing w:line="230" w:lineRule="exact"/>
              <w:jc w:val="left"/>
            </w:pPr>
            <w:r w:rsidRPr="00CD35DE">
              <w:rPr>
                <w:rStyle w:val="1411"/>
                <w:b/>
                <w:bCs/>
                <w:color w:val="000000"/>
              </w:rPr>
              <w:t>28.</w:t>
            </w:r>
          </w:p>
        </w:tc>
        <w:tc>
          <w:tcPr>
            <w:tcW w:w="5525"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Уборка прилегающей территории, котельные.</w:t>
            </w:r>
          </w:p>
        </w:tc>
        <w:tc>
          <w:tcPr>
            <w:tcW w:w="3778"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Дубровское СП «Брянскоммунэнерго»</w:t>
            </w:r>
          </w:p>
        </w:tc>
      </w:tr>
      <w:tr w:rsidR="00CF271C">
        <w:tblPrEx>
          <w:tblCellMar>
            <w:top w:w="0" w:type="dxa"/>
            <w:left w:w="0" w:type="dxa"/>
            <w:bottom w:w="0" w:type="dxa"/>
            <w:right w:w="0" w:type="dxa"/>
          </w:tblCellMar>
        </w:tblPrEx>
        <w:trPr>
          <w:gridAfter w:val="1"/>
          <w:wAfter w:w="42" w:type="dxa"/>
          <w:trHeight w:val="557"/>
        </w:trPr>
        <w:tc>
          <w:tcPr>
            <w:tcW w:w="547"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29.</w:t>
            </w:r>
          </w:p>
        </w:tc>
        <w:tc>
          <w:tcPr>
            <w:tcW w:w="5525"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побелка деревьев.</w:t>
            </w:r>
          </w:p>
        </w:tc>
        <w:tc>
          <w:tcPr>
            <w:tcW w:w="3778" w:type="dxa"/>
            <w:gridSpan w:val="3"/>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30" w:lineRule="exact"/>
              <w:jc w:val="left"/>
            </w:pPr>
            <w:r w:rsidRPr="00CD35DE">
              <w:rPr>
                <w:rStyle w:val="1411"/>
                <w:b/>
                <w:bCs/>
                <w:color w:val="000000"/>
              </w:rPr>
              <w:t>МБДОУ Д/с «Сказка»</w:t>
            </w:r>
          </w:p>
        </w:tc>
      </w:tr>
      <w:tr w:rsidR="00CF271C">
        <w:tblPrEx>
          <w:tblCellMar>
            <w:top w:w="0" w:type="dxa"/>
            <w:left w:w="0" w:type="dxa"/>
            <w:bottom w:w="0" w:type="dxa"/>
            <w:right w:w="0" w:type="dxa"/>
          </w:tblCellMar>
        </w:tblPrEx>
        <w:trPr>
          <w:gridAfter w:val="1"/>
          <w:wAfter w:w="42" w:type="dxa"/>
          <w:trHeight w:val="562"/>
        </w:trPr>
        <w:tc>
          <w:tcPr>
            <w:tcW w:w="547"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30.</w:t>
            </w:r>
          </w:p>
        </w:tc>
        <w:tc>
          <w:tcPr>
            <w:tcW w:w="5525"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8" w:lineRule="exact"/>
              <w:jc w:val="left"/>
            </w:pPr>
            <w:r w:rsidRPr="00CD35DE">
              <w:rPr>
                <w:rStyle w:val="1411"/>
                <w:b/>
                <w:bCs/>
                <w:color w:val="000000"/>
              </w:rPr>
              <w:t>Уборка прилегающей территории, побелка деревьев.</w:t>
            </w:r>
          </w:p>
        </w:tc>
        <w:tc>
          <w:tcPr>
            <w:tcW w:w="3778" w:type="dxa"/>
            <w:gridSpan w:val="3"/>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30" w:lineRule="exact"/>
              <w:jc w:val="left"/>
            </w:pPr>
            <w:r w:rsidRPr="00CD35DE">
              <w:rPr>
                <w:rStyle w:val="1411"/>
                <w:b/>
                <w:bCs/>
                <w:color w:val="000000"/>
              </w:rPr>
              <w:t>МБДОУ Д/с «Радуга»</w:t>
            </w:r>
          </w:p>
        </w:tc>
      </w:tr>
      <w:tr w:rsidR="00CF271C">
        <w:tblPrEx>
          <w:tblCellMar>
            <w:top w:w="0" w:type="dxa"/>
            <w:left w:w="0" w:type="dxa"/>
            <w:bottom w:w="0" w:type="dxa"/>
            <w:right w:w="0" w:type="dxa"/>
          </w:tblCellMar>
        </w:tblPrEx>
        <w:trPr>
          <w:gridAfter w:val="1"/>
          <w:wAfter w:w="42" w:type="dxa"/>
          <w:trHeight w:val="557"/>
        </w:trPr>
        <w:tc>
          <w:tcPr>
            <w:tcW w:w="547"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31.</w:t>
            </w:r>
          </w:p>
        </w:tc>
        <w:tc>
          <w:tcPr>
            <w:tcW w:w="5525"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8" w:lineRule="exact"/>
              <w:jc w:val="left"/>
            </w:pPr>
            <w:r w:rsidRPr="00CD35DE">
              <w:rPr>
                <w:rStyle w:val="1411"/>
                <w:b/>
                <w:bCs/>
                <w:color w:val="000000"/>
              </w:rPr>
              <w:t>Уборка прилегающей территории, побелка деревьев.</w:t>
            </w:r>
          </w:p>
        </w:tc>
        <w:tc>
          <w:tcPr>
            <w:tcW w:w="3778" w:type="dxa"/>
            <w:gridSpan w:val="3"/>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30" w:lineRule="exact"/>
              <w:jc w:val="left"/>
            </w:pPr>
            <w:r w:rsidRPr="00CD35DE">
              <w:rPr>
                <w:rStyle w:val="1411"/>
                <w:b/>
                <w:bCs/>
                <w:color w:val="000000"/>
              </w:rPr>
              <w:t>МБДОУ Д/с «Журавлик»</w:t>
            </w:r>
          </w:p>
        </w:tc>
      </w:tr>
      <w:tr w:rsidR="00CF271C">
        <w:tblPrEx>
          <w:tblCellMar>
            <w:top w:w="0" w:type="dxa"/>
            <w:left w:w="0" w:type="dxa"/>
            <w:bottom w:w="0" w:type="dxa"/>
            <w:right w:w="0" w:type="dxa"/>
          </w:tblCellMar>
        </w:tblPrEx>
        <w:trPr>
          <w:gridAfter w:val="1"/>
          <w:wAfter w:w="42" w:type="dxa"/>
          <w:trHeight w:val="557"/>
        </w:trPr>
        <w:tc>
          <w:tcPr>
            <w:tcW w:w="547"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32.</w:t>
            </w:r>
          </w:p>
        </w:tc>
        <w:tc>
          <w:tcPr>
            <w:tcW w:w="5525"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побелка деревьев, побелка бордюра.</w:t>
            </w:r>
          </w:p>
        </w:tc>
        <w:tc>
          <w:tcPr>
            <w:tcW w:w="3778"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78" w:lineRule="exact"/>
              <w:jc w:val="left"/>
            </w:pPr>
            <w:r w:rsidRPr="00CD35DE">
              <w:rPr>
                <w:rStyle w:val="1411"/>
                <w:b/>
                <w:bCs/>
                <w:color w:val="000000"/>
              </w:rPr>
              <w:t>Пожарно-спасательная часть №21 по охране в п.Клетня</w:t>
            </w:r>
          </w:p>
        </w:tc>
      </w:tr>
      <w:tr w:rsidR="00CF271C">
        <w:tblPrEx>
          <w:tblCellMar>
            <w:top w:w="0" w:type="dxa"/>
            <w:left w:w="0" w:type="dxa"/>
            <w:bottom w:w="0" w:type="dxa"/>
            <w:right w:w="0" w:type="dxa"/>
          </w:tblCellMar>
        </w:tblPrEx>
        <w:trPr>
          <w:gridAfter w:val="1"/>
          <w:wAfter w:w="42" w:type="dxa"/>
          <w:trHeight w:val="562"/>
        </w:trPr>
        <w:tc>
          <w:tcPr>
            <w:tcW w:w="547"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33.</w:t>
            </w:r>
          </w:p>
        </w:tc>
        <w:tc>
          <w:tcPr>
            <w:tcW w:w="5525"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8" w:lineRule="exact"/>
              <w:jc w:val="left"/>
            </w:pPr>
            <w:r w:rsidRPr="00CD35DE">
              <w:rPr>
                <w:rStyle w:val="1411"/>
                <w:b/>
                <w:bCs/>
                <w:color w:val="000000"/>
              </w:rPr>
              <w:t>Уборка прилегающей территории, побелка деревьев, бордюра.</w:t>
            </w:r>
          </w:p>
        </w:tc>
        <w:tc>
          <w:tcPr>
            <w:tcW w:w="3778"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78" w:lineRule="exact"/>
              <w:jc w:val="left"/>
            </w:pPr>
            <w:r w:rsidRPr="00CD35DE">
              <w:rPr>
                <w:rStyle w:val="1411"/>
                <w:b/>
                <w:bCs/>
                <w:color w:val="000000"/>
              </w:rPr>
              <w:t>ГБУ Брянской области «КЦСОН» Клетнянского района</w:t>
            </w:r>
          </w:p>
        </w:tc>
      </w:tr>
      <w:tr w:rsidR="00CF271C">
        <w:tblPrEx>
          <w:tblCellMar>
            <w:top w:w="0" w:type="dxa"/>
            <w:left w:w="0" w:type="dxa"/>
            <w:bottom w:w="0" w:type="dxa"/>
            <w:right w:w="0" w:type="dxa"/>
          </w:tblCellMar>
        </w:tblPrEx>
        <w:trPr>
          <w:gridAfter w:val="1"/>
          <w:wAfter w:w="42" w:type="dxa"/>
          <w:trHeight w:val="283"/>
        </w:trPr>
        <w:tc>
          <w:tcPr>
            <w:tcW w:w="547"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34.</w:t>
            </w:r>
          </w:p>
        </w:tc>
        <w:tc>
          <w:tcPr>
            <w:tcW w:w="5525"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Уборка прилегающей территории и сада.</w:t>
            </w:r>
          </w:p>
        </w:tc>
        <w:tc>
          <w:tcPr>
            <w:tcW w:w="3778"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ГБУЗ «Клетнянская ЦРБ»</w:t>
            </w:r>
          </w:p>
        </w:tc>
      </w:tr>
      <w:tr w:rsidR="00CF271C">
        <w:tblPrEx>
          <w:tblCellMar>
            <w:top w:w="0" w:type="dxa"/>
            <w:left w:w="0" w:type="dxa"/>
            <w:bottom w:w="0" w:type="dxa"/>
            <w:right w:w="0" w:type="dxa"/>
          </w:tblCellMar>
        </w:tblPrEx>
        <w:trPr>
          <w:gridAfter w:val="1"/>
          <w:wAfter w:w="42" w:type="dxa"/>
          <w:trHeight w:val="835"/>
        </w:trPr>
        <w:tc>
          <w:tcPr>
            <w:tcW w:w="547"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35.</w:t>
            </w:r>
          </w:p>
        </w:tc>
        <w:tc>
          <w:tcPr>
            <w:tcW w:w="5525"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69" w:lineRule="exact"/>
              <w:jc w:val="left"/>
            </w:pPr>
            <w:r w:rsidRPr="00CD35DE">
              <w:rPr>
                <w:rStyle w:val="1411"/>
                <w:b/>
                <w:bCs/>
                <w:color w:val="000000"/>
              </w:rPr>
              <w:t>Уборка прилегающей территории и сквера Красных Партизан, побелка деревьев.</w:t>
            </w:r>
          </w:p>
        </w:tc>
        <w:tc>
          <w:tcPr>
            <w:tcW w:w="3778"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69" w:lineRule="exact"/>
              <w:jc w:val="left"/>
            </w:pPr>
            <w:r w:rsidRPr="00CD35DE">
              <w:rPr>
                <w:rStyle w:val="1411"/>
                <w:b/>
                <w:bCs/>
                <w:color w:val="000000"/>
              </w:rPr>
              <w:t xml:space="preserve">ГКУ «Клетнянское лесничество», ООО «Клетнянский лесхоз», ООО </w:t>
            </w:r>
            <w:r w:rsidRPr="00CD35DE">
              <w:rPr>
                <w:rStyle w:val="1413pt"/>
                <w:i/>
                <w:iCs/>
                <w:color w:val="000000"/>
              </w:rPr>
              <w:t>*</w:t>
            </w:r>
            <w:r w:rsidRPr="00CD35DE">
              <w:rPr>
                <w:rStyle w:val="1411"/>
                <w:b/>
                <w:bCs/>
                <w:color w:val="000000"/>
              </w:rPr>
              <w:t xml:space="preserve"> «Клетнянский лес»</w:t>
            </w:r>
          </w:p>
        </w:tc>
      </w:tr>
      <w:tr w:rsidR="00CF271C">
        <w:tblPrEx>
          <w:tblCellMar>
            <w:top w:w="0" w:type="dxa"/>
            <w:left w:w="0" w:type="dxa"/>
            <w:bottom w:w="0" w:type="dxa"/>
            <w:right w:w="0" w:type="dxa"/>
          </w:tblCellMar>
        </w:tblPrEx>
        <w:trPr>
          <w:gridAfter w:val="1"/>
          <w:wAfter w:w="42" w:type="dxa"/>
          <w:trHeight w:val="566"/>
        </w:trPr>
        <w:tc>
          <w:tcPr>
            <w:tcW w:w="547" w:type="dxa"/>
            <w:tcBorders>
              <w:top w:val="single" w:sz="4" w:space="0" w:color="auto"/>
              <w:left w:val="single" w:sz="4" w:space="0" w:color="auto"/>
              <w:bottom w:val="single" w:sz="4" w:space="0" w:color="auto"/>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36.</w:t>
            </w:r>
          </w:p>
        </w:tc>
        <w:tc>
          <w:tcPr>
            <w:tcW w:w="5525" w:type="dxa"/>
            <w:tcBorders>
              <w:top w:val="single" w:sz="4" w:space="0" w:color="auto"/>
              <w:left w:val="single" w:sz="4" w:space="0" w:color="auto"/>
              <w:bottom w:val="single" w:sz="4" w:space="0" w:color="auto"/>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и возле Памятного бюста Герою Советского Союза</w:t>
            </w:r>
          </w:p>
        </w:tc>
        <w:tc>
          <w:tcPr>
            <w:tcW w:w="377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F271C" w:rsidRDefault="00CF271C">
            <w:pPr>
              <w:pStyle w:val="140"/>
              <w:shd w:val="clear" w:color="auto" w:fill="auto"/>
              <w:spacing w:line="278" w:lineRule="exact"/>
              <w:jc w:val="left"/>
            </w:pPr>
            <w:r w:rsidRPr="00CD35DE">
              <w:rPr>
                <w:rStyle w:val="1411"/>
                <w:b/>
                <w:bCs/>
                <w:color w:val="000000"/>
              </w:rPr>
              <w:t>ГКУ «ОСЗН Клетнянского района»</w:t>
            </w:r>
          </w:p>
        </w:tc>
      </w:tr>
      <w:tr w:rsidR="00CF271C">
        <w:tblPrEx>
          <w:tblCellMar>
            <w:top w:w="0" w:type="dxa"/>
            <w:left w:w="0" w:type="dxa"/>
            <w:bottom w:w="0" w:type="dxa"/>
            <w:right w:w="0" w:type="dxa"/>
          </w:tblCellMar>
        </w:tblPrEx>
        <w:trPr>
          <w:gridAfter w:val="2"/>
          <w:wAfter w:w="115" w:type="dxa"/>
          <w:trHeight w:val="302"/>
        </w:trPr>
        <w:tc>
          <w:tcPr>
            <w:tcW w:w="542"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5539"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Н.В.Можаеву.</w:t>
            </w:r>
          </w:p>
        </w:tc>
        <w:tc>
          <w:tcPr>
            <w:tcW w:w="3696"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r>
      <w:tr w:rsidR="00CF271C">
        <w:tblPrEx>
          <w:tblCellMar>
            <w:top w:w="0" w:type="dxa"/>
            <w:left w:w="0" w:type="dxa"/>
            <w:bottom w:w="0" w:type="dxa"/>
            <w:right w:w="0" w:type="dxa"/>
          </w:tblCellMar>
        </w:tblPrEx>
        <w:trPr>
          <w:gridAfter w:val="2"/>
          <w:wAfter w:w="115" w:type="dxa"/>
          <w:trHeight w:val="283"/>
        </w:trPr>
        <w:tc>
          <w:tcPr>
            <w:tcW w:w="542"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37.</w:t>
            </w:r>
          </w:p>
        </w:tc>
        <w:tc>
          <w:tcPr>
            <w:tcW w:w="5539"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Уборка прилегающей территории (фасад).</w:t>
            </w:r>
          </w:p>
        </w:tc>
        <w:tc>
          <w:tcPr>
            <w:tcW w:w="3696"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Аптека №18</w:t>
            </w:r>
          </w:p>
        </w:tc>
      </w:tr>
      <w:tr w:rsidR="00CF271C">
        <w:tblPrEx>
          <w:tblCellMar>
            <w:top w:w="0" w:type="dxa"/>
            <w:left w:w="0" w:type="dxa"/>
            <w:bottom w:w="0" w:type="dxa"/>
            <w:right w:w="0" w:type="dxa"/>
          </w:tblCellMar>
        </w:tblPrEx>
        <w:trPr>
          <w:gridAfter w:val="2"/>
          <w:wAfter w:w="115" w:type="dxa"/>
          <w:trHeight w:val="557"/>
        </w:trPr>
        <w:tc>
          <w:tcPr>
            <w:tcW w:w="54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38.</w:t>
            </w:r>
          </w:p>
        </w:tc>
        <w:tc>
          <w:tcPr>
            <w:tcW w:w="5539"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(со стороны ул. Мира до гаражей).</w:t>
            </w:r>
          </w:p>
        </w:tc>
        <w:tc>
          <w:tcPr>
            <w:tcW w:w="3696"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Росреестр</w:t>
            </w:r>
          </w:p>
        </w:tc>
      </w:tr>
      <w:tr w:rsidR="00CF271C">
        <w:tblPrEx>
          <w:tblCellMar>
            <w:top w:w="0" w:type="dxa"/>
            <w:left w:w="0" w:type="dxa"/>
            <w:bottom w:w="0" w:type="dxa"/>
            <w:right w:w="0" w:type="dxa"/>
          </w:tblCellMar>
        </w:tblPrEx>
        <w:trPr>
          <w:gridAfter w:val="2"/>
          <w:wAfter w:w="115" w:type="dxa"/>
          <w:trHeight w:val="283"/>
        </w:trPr>
        <w:tc>
          <w:tcPr>
            <w:tcW w:w="542"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lastRenderedPageBreak/>
              <w:t>39.</w:t>
            </w:r>
          </w:p>
        </w:tc>
        <w:tc>
          <w:tcPr>
            <w:tcW w:w="5539"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Уборка прилегающей территории, клумбы.</w:t>
            </w:r>
          </w:p>
        </w:tc>
        <w:tc>
          <w:tcPr>
            <w:tcW w:w="3696"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Сбербанк</w:t>
            </w:r>
          </w:p>
        </w:tc>
      </w:tr>
      <w:tr w:rsidR="00CF271C">
        <w:tblPrEx>
          <w:tblCellMar>
            <w:top w:w="0" w:type="dxa"/>
            <w:left w:w="0" w:type="dxa"/>
            <w:bottom w:w="0" w:type="dxa"/>
            <w:right w:w="0" w:type="dxa"/>
          </w:tblCellMar>
        </w:tblPrEx>
        <w:trPr>
          <w:gridAfter w:val="2"/>
          <w:wAfter w:w="115" w:type="dxa"/>
          <w:trHeight w:val="557"/>
        </w:trPr>
        <w:tc>
          <w:tcPr>
            <w:tcW w:w="54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40.</w:t>
            </w:r>
          </w:p>
        </w:tc>
        <w:tc>
          <w:tcPr>
            <w:tcW w:w="5539" w:type="dxa"/>
            <w:gridSpan w:val="2"/>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Уборка прилегающей территории, клумбы.</w:t>
            </w:r>
          </w:p>
        </w:tc>
        <w:tc>
          <w:tcPr>
            <w:tcW w:w="3696"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Прокуратура Клетнянского района</w:t>
            </w:r>
          </w:p>
        </w:tc>
      </w:tr>
      <w:tr w:rsidR="00CF271C">
        <w:tblPrEx>
          <w:tblCellMar>
            <w:top w:w="0" w:type="dxa"/>
            <w:left w:w="0" w:type="dxa"/>
            <w:bottom w:w="0" w:type="dxa"/>
            <w:right w:w="0" w:type="dxa"/>
          </w:tblCellMar>
        </w:tblPrEx>
        <w:trPr>
          <w:gridAfter w:val="2"/>
          <w:wAfter w:w="115" w:type="dxa"/>
          <w:trHeight w:val="835"/>
        </w:trPr>
        <w:tc>
          <w:tcPr>
            <w:tcW w:w="54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41.</w:t>
            </w:r>
          </w:p>
        </w:tc>
        <w:tc>
          <w:tcPr>
            <w:tcW w:w="5539" w:type="dxa"/>
            <w:gridSpan w:val="2"/>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74" w:lineRule="exact"/>
              <w:jc w:val="left"/>
            </w:pPr>
            <w:r w:rsidRPr="00CD35DE">
              <w:rPr>
                <w:rStyle w:val="1411"/>
                <w:b/>
                <w:bCs/>
                <w:color w:val="000000"/>
              </w:rPr>
              <w:t>Уборка прилегающей территории, побелка деревьев, клумбы.</w:t>
            </w:r>
          </w:p>
        </w:tc>
        <w:tc>
          <w:tcPr>
            <w:tcW w:w="3696"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1"/>
                <w:b/>
                <w:bCs/>
                <w:color w:val="000000"/>
              </w:rPr>
              <w:t>ГКУ Брянской области «Клетнянское районное управление с\х»</w:t>
            </w:r>
          </w:p>
        </w:tc>
      </w:tr>
      <w:tr w:rsidR="00CF271C">
        <w:tblPrEx>
          <w:tblCellMar>
            <w:top w:w="0" w:type="dxa"/>
            <w:left w:w="0" w:type="dxa"/>
            <w:bottom w:w="0" w:type="dxa"/>
            <w:right w:w="0" w:type="dxa"/>
          </w:tblCellMar>
        </w:tblPrEx>
        <w:trPr>
          <w:gridAfter w:val="2"/>
          <w:wAfter w:w="115" w:type="dxa"/>
          <w:trHeight w:val="581"/>
        </w:trPr>
        <w:tc>
          <w:tcPr>
            <w:tcW w:w="542" w:type="dxa"/>
            <w:tcBorders>
              <w:top w:val="single" w:sz="4" w:space="0" w:color="auto"/>
              <w:left w:val="single" w:sz="4" w:space="0" w:color="auto"/>
              <w:bottom w:val="single" w:sz="4" w:space="0" w:color="auto"/>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42.</w:t>
            </w:r>
          </w:p>
        </w:tc>
        <w:tc>
          <w:tcPr>
            <w:tcW w:w="5539" w:type="dxa"/>
            <w:gridSpan w:val="2"/>
            <w:tcBorders>
              <w:top w:val="single" w:sz="4" w:space="0" w:color="auto"/>
              <w:left w:val="single" w:sz="4" w:space="0" w:color="auto"/>
              <w:bottom w:val="single" w:sz="4" w:space="0" w:color="auto"/>
              <w:right w:val="nil"/>
            </w:tcBorders>
            <w:shd w:val="clear" w:color="auto" w:fill="FFFFFF"/>
          </w:tcPr>
          <w:p w:rsidR="00CF271C" w:rsidRDefault="00DA1B59">
            <w:pPr>
              <w:pStyle w:val="140"/>
              <w:shd w:val="clear" w:color="auto" w:fill="auto"/>
              <w:spacing w:line="274" w:lineRule="exact"/>
              <w:jc w:val="left"/>
            </w:pPr>
            <w:r>
              <w:rPr>
                <w:rStyle w:val="1411"/>
                <w:b/>
                <w:bCs/>
                <w:color w:val="000000"/>
              </w:rPr>
              <w:t>Уборка прилегающей территории, п</w:t>
            </w:r>
            <w:r w:rsidR="00CF271C" w:rsidRPr="00CD35DE">
              <w:rPr>
                <w:rStyle w:val="1411"/>
                <w:b/>
                <w:bCs/>
                <w:color w:val="000000"/>
              </w:rPr>
              <w:t>обелка деревьев, клумбы.</w:t>
            </w:r>
          </w:p>
        </w:tc>
        <w:tc>
          <w:tcPr>
            <w:tcW w:w="3696" w:type="dxa"/>
            <w:tcBorders>
              <w:top w:val="single" w:sz="4" w:space="0" w:color="auto"/>
              <w:left w:val="single" w:sz="4" w:space="0" w:color="auto"/>
              <w:bottom w:val="single" w:sz="4" w:space="0" w:color="auto"/>
              <w:right w:val="nil"/>
            </w:tcBorders>
            <w:shd w:val="clear" w:color="auto" w:fill="FFFFFF"/>
          </w:tcPr>
          <w:p w:rsidR="00CF271C" w:rsidRDefault="00CF271C">
            <w:pPr>
              <w:pStyle w:val="140"/>
              <w:shd w:val="clear" w:color="auto" w:fill="auto"/>
              <w:spacing w:line="278" w:lineRule="exact"/>
              <w:jc w:val="left"/>
            </w:pPr>
            <w:r w:rsidRPr="00CD35DE">
              <w:rPr>
                <w:rStyle w:val="1411"/>
                <w:b/>
                <w:bCs/>
                <w:color w:val="000000"/>
              </w:rPr>
              <w:t>МБУ "МФЦ Клетнянского МР БО"</w:t>
            </w:r>
          </w:p>
        </w:tc>
      </w:tr>
    </w:tbl>
    <w:p w:rsidR="005008C5" w:rsidRDefault="005008C5">
      <w:pPr>
        <w:rPr>
          <w:color w:val="auto"/>
          <w:sz w:val="2"/>
          <w:szCs w:val="2"/>
        </w:rPr>
      </w:pPr>
    </w:p>
    <w:p w:rsidR="005008C5" w:rsidRDefault="005008C5" w:rsidP="005008C5">
      <w:pPr>
        <w:pStyle w:val="2510"/>
        <w:shd w:val="clear" w:color="auto" w:fill="auto"/>
        <w:spacing w:line="475" w:lineRule="exact"/>
        <w:ind w:left="426"/>
        <w:jc w:val="center"/>
        <w:rPr>
          <w:rStyle w:val="251"/>
          <w:b/>
          <w:bCs/>
          <w:color w:val="000000"/>
        </w:rPr>
      </w:pPr>
      <w:r>
        <w:rPr>
          <w:sz w:val="2"/>
          <w:szCs w:val="2"/>
        </w:rPr>
        <w:br w:type="page"/>
      </w:r>
      <w:r>
        <w:rPr>
          <w:rStyle w:val="251"/>
          <w:b/>
          <w:bCs/>
          <w:color w:val="000000"/>
        </w:rPr>
        <w:lastRenderedPageBreak/>
        <w:t xml:space="preserve">РОССИЙСКАЯ ФЕДЕРАЦИЯ </w:t>
      </w:r>
    </w:p>
    <w:p w:rsidR="005008C5" w:rsidRDefault="005008C5" w:rsidP="005008C5">
      <w:pPr>
        <w:pStyle w:val="2510"/>
        <w:shd w:val="clear" w:color="auto" w:fill="auto"/>
        <w:spacing w:line="475" w:lineRule="exact"/>
        <w:jc w:val="center"/>
        <w:rPr>
          <w:rStyle w:val="251"/>
          <w:b/>
          <w:bCs/>
          <w:color w:val="000000"/>
        </w:rPr>
      </w:pPr>
      <w:r>
        <w:rPr>
          <w:rStyle w:val="251"/>
          <w:b/>
          <w:bCs/>
          <w:color w:val="000000"/>
        </w:rPr>
        <w:t xml:space="preserve">АДМИНИСТРАЦИЯ КЛЕТНЯНСКОГО РАЙОНА </w:t>
      </w:r>
    </w:p>
    <w:p w:rsidR="005008C5" w:rsidRDefault="005008C5" w:rsidP="005008C5">
      <w:pPr>
        <w:pStyle w:val="2510"/>
        <w:shd w:val="clear" w:color="auto" w:fill="auto"/>
        <w:spacing w:line="475" w:lineRule="exact"/>
        <w:jc w:val="center"/>
      </w:pPr>
      <w:r>
        <w:rPr>
          <w:rStyle w:val="251"/>
          <w:b/>
          <w:bCs/>
          <w:color w:val="000000"/>
        </w:rPr>
        <w:t>ПОСТАНОВЛЕНИЕ</w:t>
      </w:r>
    </w:p>
    <w:p w:rsidR="005008C5" w:rsidRDefault="005008C5" w:rsidP="005008C5">
      <w:pPr>
        <w:pStyle w:val="210"/>
        <w:shd w:val="clear" w:color="auto" w:fill="auto"/>
        <w:spacing w:line="326" w:lineRule="exact"/>
        <w:rPr>
          <w:rStyle w:val="23"/>
          <w:color w:val="000000"/>
        </w:rPr>
      </w:pPr>
      <w:r>
        <w:rPr>
          <w:rStyle w:val="23"/>
          <w:color w:val="000000"/>
        </w:rPr>
        <w:t xml:space="preserve">от 09.03.2022 г. № 134 </w:t>
      </w:r>
    </w:p>
    <w:p w:rsidR="005008C5" w:rsidRDefault="005008C5" w:rsidP="005008C5">
      <w:pPr>
        <w:pStyle w:val="210"/>
        <w:shd w:val="clear" w:color="auto" w:fill="auto"/>
        <w:spacing w:line="326" w:lineRule="exact"/>
        <w:rPr>
          <w:rStyle w:val="211"/>
          <w:b w:val="0"/>
          <w:color w:val="000000"/>
        </w:rPr>
      </w:pPr>
      <w:r>
        <w:rPr>
          <w:rStyle w:val="211"/>
          <w:b w:val="0"/>
          <w:color w:val="000000"/>
        </w:rPr>
        <w:t xml:space="preserve">     </w:t>
      </w:r>
      <w:r w:rsidRPr="00CB7C2D">
        <w:rPr>
          <w:rStyle w:val="211"/>
          <w:b w:val="0"/>
          <w:color w:val="000000"/>
        </w:rPr>
        <w:t>п.</w:t>
      </w:r>
      <w:r>
        <w:rPr>
          <w:rStyle w:val="211"/>
          <w:b w:val="0"/>
          <w:color w:val="000000"/>
        </w:rPr>
        <w:t xml:space="preserve"> </w:t>
      </w:r>
      <w:r w:rsidRPr="00CB7C2D">
        <w:rPr>
          <w:rStyle w:val="211"/>
          <w:b w:val="0"/>
          <w:color w:val="000000"/>
        </w:rPr>
        <w:t>Клетня</w:t>
      </w:r>
    </w:p>
    <w:p w:rsidR="005008C5" w:rsidRPr="00CB7C2D" w:rsidRDefault="005008C5" w:rsidP="005008C5">
      <w:pPr>
        <w:pStyle w:val="210"/>
        <w:shd w:val="clear" w:color="auto" w:fill="auto"/>
        <w:spacing w:line="326" w:lineRule="exact"/>
        <w:rPr>
          <w:bCs/>
          <w:color w:val="000000"/>
          <w:sz w:val="23"/>
          <w:szCs w:val="23"/>
        </w:rPr>
      </w:pPr>
    </w:p>
    <w:p w:rsidR="005008C5" w:rsidRDefault="005008C5" w:rsidP="005008C5">
      <w:pPr>
        <w:pStyle w:val="2510"/>
        <w:shd w:val="clear" w:color="auto" w:fill="auto"/>
      </w:pPr>
      <w:r>
        <w:rPr>
          <w:rStyle w:val="251"/>
          <w:b/>
          <w:bCs/>
          <w:color w:val="000000"/>
        </w:rPr>
        <w:t>О внесении изменений и дополнений в постановление</w:t>
      </w:r>
    </w:p>
    <w:p w:rsidR="005008C5" w:rsidRDefault="005008C5" w:rsidP="005008C5">
      <w:pPr>
        <w:pStyle w:val="2510"/>
        <w:shd w:val="clear" w:color="auto" w:fill="auto"/>
      </w:pPr>
      <w:r>
        <w:rPr>
          <w:rStyle w:val="251"/>
          <w:b/>
          <w:bCs/>
          <w:color w:val="000000"/>
        </w:rPr>
        <w:t>№ 895 от 20Л2 2019 года «Об утверждении реестра и</w:t>
      </w:r>
    </w:p>
    <w:p w:rsidR="005008C5" w:rsidRDefault="005008C5" w:rsidP="005008C5">
      <w:pPr>
        <w:pStyle w:val="2510"/>
        <w:shd w:val="clear" w:color="auto" w:fill="auto"/>
      </w:pPr>
      <w:r>
        <w:rPr>
          <w:rStyle w:val="251"/>
          <w:b/>
          <w:bCs/>
          <w:color w:val="000000"/>
        </w:rPr>
        <w:t>схемы мест (площадок) накопления твердых коммунальных отходов</w:t>
      </w:r>
    </w:p>
    <w:p w:rsidR="005008C5" w:rsidRDefault="005008C5" w:rsidP="005008C5">
      <w:pPr>
        <w:pStyle w:val="2510"/>
        <w:shd w:val="clear" w:color="auto" w:fill="auto"/>
      </w:pPr>
      <w:r>
        <w:rPr>
          <w:rStyle w:val="251"/>
          <w:b/>
          <w:bCs/>
          <w:color w:val="000000"/>
        </w:rPr>
        <w:t>на территории муниципального образования</w:t>
      </w:r>
    </w:p>
    <w:p w:rsidR="005008C5" w:rsidRDefault="005008C5" w:rsidP="005008C5">
      <w:pPr>
        <w:pStyle w:val="2510"/>
        <w:shd w:val="clear" w:color="auto" w:fill="auto"/>
        <w:rPr>
          <w:rStyle w:val="251"/>
          <w:b/>
          <w:bCs/>
          <w:color w:val="000000"/>
        </w:rPr>
      </w:pPr>
      <w:r>
        <w:rPr>
          <w:rStyle w:val="251"/>
          <w:b/>
          <w:bCs/>
          <w:color w:val="000000"/>
        </w:rPr>
        <w:t>«Клетнянский муниципальный район»</w:t>
      </w:r>
    </w:p>
    <w:p w:rsidR="005008C5" w:rsidRDefault="005008C5" w:rsidP="005008C5">
      <w:pPr>
        <w:pStyle w:val="2510"/>
        <w:shd w:val="clear" w:color="auto" w:fill="auto"/>
      </w:pPr>
    </w:p>
    <w:p w:rsidR="005008C5" w:rsidRDefault="005008C5" w:rsidP="005008C5">
      <w:pPr>
        <w:pStyle w:val="2510"/>
        <w:shd w:val="clear" w:color="auto" w:fill="auto"/>
        <w:rPr>
          <w:rStyle w:val="251"/>
          <w:b/>
          <w:bCs/>
          <w:color w:val="000000"/>
        </w:rPr>
      </w:pPr>
      <w:r>
        <w:rPr>
          <w:rStyle w:val="251"/>
          <w:b/>
          <w:bCs/>
          <w:color w:val="000000"/>
        </w:rPr>
        <w:t>В связи с проведенным анализом Реестра мест (площадок) накопления после ремонта части контейнерных площадок на территории района в 2021 году</w:t>
      </w:r>
    </w:p>
    <w:p w:rsidR="005008C5" w:rsidRDefault="005008C5" w:rsidP="005008C5">
      <w:pPr>
        <w:pStyle w:val="2510"/>
        <w:shd w:val="clear" w:color="auto" w:fill="auto"/>
      </w:pPr>
    </w:p>
    <w:p w:rsidR="005008C5" w:rsidRDefault="005008C5" w:rsidP="005008C5">
      <w:pPr>
        <w:pStyle w:val="51"/>
        <w:shd w:val="clear" w:color="auto" w:fill="auto"/>
        <w:spacing w:line="280" w:lineRule="exact"/>
        <w:jc w:val="center"/>
        <w:rPr>
          <w:rStyle w:val="5"/>
          <w:b/>
          <w:bCs/>
          <w:color w:val="000000"/>
        </w:rPr>
      </w:pPr>
      <w:r>
        <w:rPr>
          <w:rStyle w:val="5"/>
          <w:b/>
          <w:bCs/>
          <w:color w:val="000000"/>
        </w:rPr>
        <w:t>ПОСТАНОВЛЯЮ:</w:t>
      </w:r>
    </w:p>
    <w:p w:rsidR="005008C5" w:rsidRDefault="005008C5" w:rsidP="005008C5">
      <w:pPr>
        <w:pStyle w:val="51"/>
        <w:shd w:val="clear" w:color="auto" w:fill="auto"/>
        <w:spacing w:line="280" w:lineRule="exact"/>
        <w:jc w:val="center"/>
      </w:pPr>
    </w:p>
    <w:p w:rsidR="005008C5" w:rsidRDefault="005008C5" w:rsidP="005008C5">
      <w:pPr>
        <w:pStyle w:val="210"/>
        <w:numPr>
          <w:ilvl w:val="0"/>
          <w:numId w:val="13"/>
        </w:numPr>
        <w:shd w:val="clear" w:color="auto" w:fill="auto"/>
        <w:tabs>
          <w:tab w:val="left" w:pos="1310"/>
        </w:tabs>
        <w:spacing w:line="370" w:lineRule="exact"/>
        <w:ind w:left="360" w:hanging="360"/>
      </w:pPr>
      <w:r>
        <w:rPr>
          <w:rStyle w:val="23"/>
          <w:color w:val="000000"/>
        </w:rPr>
        <w:t xml:space="preserve">Внести в реестр мест (площадок) накопления твердых коммунальных отходов муниципального образования «Клетнянский муниципальный район» дополнение по содержанию площадок в связи с проведенным анализом согласно приложения № </w:t>
      </w:r>
      <w:r>
        <w:rPr>
          <w:rStyle w:val="27"/>
          <w:color w:val="000000"/>
        </w:rPr>
        <w:t>1</w:t>
      </w:r>
      <w:r>
        <w:rPr>
          <w:rStyle w:val="2LucidaSansUnicode"/>
          <w:color w:val="000000"/>
        </w:rPr>
        <w:t>.</w:t>
      </w:r>
    </w:p>
    <w:p w:rsidR="005008C5" w:rsidRDefault="005008C5" w:rsidP="005008C5">
      <w:pPr>
        <w:pStyle w:val="210"/>
        <w:numPr>
          <w:ilvl w:val="0"/>
          <w:numId w:val="13"/>
        </w:numPr>
        <w:shd w:val="clear" w:color="auto" w:fill="auto"/>
        <w:tabs>
          <w:tab w:val="left" w:pos="1310"/>
        </w:tabs>
        <w:spacing w:line="370" w:lineRule="exact"/>
        <w:ind w:left="360" w:hanging="360"/>
      </w:pPr>
      <w:r>
        <w:rPr>
          <w:rStyle w:val="23"/>
          <w:color w:val="000000"/>
        </w:rPr>
        <w:t xml:space="preserve">Настоящее постановление разместить на официальном сайте администрации Клетнянского района в сети Интернет: </w:t>
      </w:r>
      <w:hyperlink r:id="rId14" w:history="1">
        <w:r w:rsidRPr="00875C9C">
          <w:rPr>
            <w:rStyle w:val="a3"/>
            <w:lang w:val="en-US"/>
          </w:rPr>
          <w:t>www</w:t>
        </w:r>
        <w:r w:rsidRPr="00CB7C2D">
          <w:rPr>
            <w:rStyle w:val="a3"/>
          </w:rPr>
          <w:t>.</w:t>
        </w:r>
        <w:r w:rsidRPr="00875C9C">
          <w:rPr>
            <w:rStyle w:val="a3"/>
            <w:lang w:val="en-US"/>
          </w:rPr>
          <w:t>adm</w:t>
        </w:r>
        <w:r w:rsidRPr="00CB7C2D">
          <w:rPr>
            <w:rStyle w:val="a3"/>
          </w:rPr>
          <w:t>-</w:t>
        </w:r>
        <w:r w:rsidRPr="00875C9C">
          <w:rPr>
            <w:rStyle w:val="a3"/>
            <w:lang w:val="en-US"/>
          </w:rPr>
          <w:t>kletnya</w:t>
        </w:r>
      </w:hyperlink>
      <w:r w:rsidRPr="00CB7C2D">
        <w:rPr>
          <w:rStyle w:val="24"/>
          <w:color w:val="000000"/>
        </w:rPr>
        <w:t xml:space="preserve">. </w:t>
      </w:r>
      <w:r>
        <w:rPr>
          <w:rStyle w:val="24"/>
          <w:color w:val="000000"/>
          <w:lang w:val="en-US"/>
        </w:rPr>
        <w:t>ru</w:t>
      </w:r>
      <w:r>
        <w:rPr>
          <w:rStyle w:val="24"/>
          <w:color w:val="000000"/>
        </w:rPr>
        <w:t xml:space="preserve"> </w:t>
      </w:r>
      <w:r>
        <w:rPr>
          <w:rStyle w:val="24"/>
          <w:color w:val="000000"/>
          <w:u w:val="none"/>
        </w:rPr>
        <w:t xml:space="preserve">  </w:t>
      </w:r>
      <w:r w:rsidRPr="00CB7C2D">
        <w:rPr>
          <w:rStyle w:val="24"/>
          <w:color w:val="000000"/>
          <w:u w:val="none"/>
        </w:rPr>
        <w:t>в</w:t>
      </w:r>
      <w:r>
        <w:rPr>
          <w:rStyle w:val="24"/>
          <w:color w:val="000000"/>
          <w:u w:val="none"/>
        </w:rPr>
        <w:t xml:space="preserve"> </w:t>
      </w:r>
      <w:r w:rsidRPr="00CB7C2D">
        <w:rPr>
          <w:rStyle w:val="23"/>
          <w:color w:val="000000"/>
        </w:rPr>
        <w:t>разделе</w:t>
      </w:r>
      <w:r>
        <w:rPr>
          <w:rStyle w:val="23"/>
          <w:color w:val="000000"/>
        </w:rPr>
        <w:t xml:space="preserve">  Постановления и распоряжения.</w:t>
      </w:r>
    </w:p>
    <w:p w:rsidR="005008C5" w:rsidRDefault="005008C5" w:rsidP="005008C5">
      <w:pPr>
        <w:pStyle w:val="210"/>
        <w:numPr>
          <w:ilvl w:val="0"/>
          <w:numId w:val="13"/>
        </w:numPr>
        <w:shd w:val="clear" w:color="auto" w:fill="auto"/>
        <w:tabs>
          <w:tab w:val="left" w:pos="1310"/>
        </w:tabs>
        <w:spacing w:line="370" w:lineRule="exact"/>
        <w:ind w:left="360" w:hanging="360"/>
      </w:pPr>
      <w:r>
        <w:rPr>
          <w:rStyle w:val="23"/>
          <w:color w:val="000000"/>
        </w:rPr>
        <w:t xml:space="preserve">Настоящее постановление вступает в силу с момента подписания и распространяется на правоотношения, возникшие с 1 января </w:t>
      </w:r>
      <w:r w:rsidRPr="00CB7C2D">
        <w:rPr>
          <w:rStyle w:val="212pt1"/>
          <w:b w:val="0"/>
          <w:i w:val="0"/>
          <w:color w:val="000000"/>
        </w:rPr>
        <w:t>2022</w:t>
      </w:r>
      <w:r>
        <w:rPr>
          <w:rStyle w:val="23"/>
          <w:color w:val="000000"/>
        </w:rPr>
        <w:t xml:space="preserve"> года.</w:t>
      </w:r>
    </w:p>
    <w:p w:rsidR="005008C5" w:rsidRPr="00CB7C2D" w:rsidRDefault="005008C5" w:rsidP="005008C5">
      <w:pPr>
        <w:pStyle w:val="210"/>
        <w:numPr>
          <w:ilvl w:val="0"/>
          <w:numId w:val="13"/>
        </w:numPr>
        <w:shd w:val="clear" w:color="auto" w:fill="auto"/>
        <w:tabs>
          <w:tab w:val="left" w:pos="1310"/>
        </w:tabs>
        <w:spacing w:line="370" w:lineRule="exact"/>
        <w:ind w:left="360" w:hanging="360"/>
        <w:rPr>
          <w:rStyle w:val="23"/>
        </w:rPr>
      </w:pPr>
      <w:r>
        <w:rPr>
          <w:rStyle w:val="23"/>
          <w:color w:val="000000"/>
        </w:rPr>
        <w:t>Контроль за исполнение возложить на первого заместителя главы администрации С. Н. Васькина.</w:t>
      </w:r>
    </w:p>
    <w:p w:rsidR="005008C5" w:rsidRDefault="005008C5" w:rsidP="005008C5">
      <w:pPr>
        <w:pStyle w:val="210"/>
        <w:shd w:val="clear" w:color="auto" w:fill="auto"/>
        <w:tabs>
          <w:tab w:val="left" w:pos="1310"/>
        </w:tabs>
        <w:spacing w:line="370" w:lineRule="exact"/>
        <w:rPr>
          <w:rStyle w:val="23"/>
          <w:color w:val="000000"/>
        </w:rPr>
      </w:pPr>
    </w:p>
    <w:p w:rsidR="005008C5" w:rsidRDefault="005008C5" w:rsidP="005008C5">
      <w:pPr>
        <w:pStyle w:val="210"/>
        <w:shd w:val="clear" w:color="auto" w:fill="auto"/>
        <w:tabs>
          <w:tab w:val="left" w:pos="1310"/>
        </w:tabs>
        <w:spacing w:line="370" w:lineRule="exact"/>
        <w:rPr>
          <w:rStyle w:val="23"/>
          <w:color w:val="000000"/>
        </w:rPr>
      </w:pPr>
    </w:p>
    <w:p w:rsidR="005008C5" w:rsidRDefault="005008C5" w:rsidP="005008C5">
      <w:pPr>
        <w:pStyle w:val="210"/>
        <w:shd w:val="clear" w:color="auto" w:fill="auto"/>
        <w:tabs>
          <w:tab w:val="left" w:pos="1310"/>
        </w:tabs>
        <w:spacing w:line="370" w:lineRule="exact"/>
      </w:pPr>
    </w:p>
    <w:p w:rsidR="005008C5" w:rsidRDefault="005008C5" w:rsidP="005008C5">
      <w:pPr>
        <w:pStyle w:val="51"/>
        <w:shd w:val="clear" w:color="auto" w:fill="auto"/>
        <w:spacing w:line="280" w:lineRule="exact"/>
      </w:pPr>
      <w:r>
        <w:rPr>
          <w:rStyle w:val="5"/>
          <w:b/>
          <w:bCs/>
          <w:color w:val="000000"/>
        </w:rPr>
        <w:t>Глава администрации</w:t>
      </w:r>
    </w:p>
    <w:p w:rsidR="005008C5" w:rsidRDefault="005008C5" w:rsidP="005008C5">
      <w:pPr>
        <w:pStyle w:val="51"/>
        <w:shd w:val="clear" w:color="auto" w:fill="auto"/>
        <w:tabs>
          <w:tab w:val="left" w:pos="7718"/>
        </w:tabs>
        <w:spacing w:line="280" w:lineRule="exact"/>
      </w:pPr>
      <w:r>
        <w:rPr>
          <w:rStyle w:val="5"/>
          <w:b/>
          <w:bCs/>
          <w:color w:val="000000"/>
        </w:rPr>
        <w:t>Клетнянского района</w:t>
      </w:r>
      <w:r>
        <w:rPr>
          <w:rStyle w:val="5"/>
          <w:b/>
          <w:bCs/>
          <w:color w:val="000000"/>
        </w:rPr>
        <w:tab/>
        <w:t>-А.А. Лось</w:t>
      </w:r>
    </w:p>
    <w:p w:rsidR="005008C5" w:rsidRDefault="005008C5" w:rsidP="005008C5">
      <w:pPr>
        <w:pStyle w:val="70"/>
        <w:shd w:val="clear" w:color="auto" w:fill="auto"/>
        <w:jc w:val="left"/>
        <w:rPr>
          <w:rStyle w:val="7"/>
          <w:color w:val="000000"/>
        </w:rPr>
      </w:pPr>
    </w:p>
    <w:p w:rsidR="005008C5" w:rsidRDefault="005008C5" w:rsidP="005008C5">
      <w:pPr>
        <w:pStyle w:val="70"/>
        <w:shd w:val="clear" w:color="auto" w:fill="auto"/>
        <w:jc w:val="left"/>
        <w:rPr>
          <w:rStyle w:val="7"/>
          <w:color w:val="000000"/>
        </w:rPr>
      </w:pPr>
    </w:p>
    <w:p w:rsidR="00CF271C" w:rsidRDefault="00CF271C">
      <w:pPr>
        <w:rPr>
          <w:color w:val="auto"/>
          <w:sz w:val="2"/>
          <w:szCs w:val="2"/>
        </w:rPr>
        <w:sectPr w:rsidR="00CF271C">
          <w:headerReference w:type="even" r:id="rId15"/>
          <w:headerReference w:type="default" r:id="rId16"/>
          <w:pgSz w:w="11909" w:h="16840"/>
          <w:pgMar w:top="1181" w:right="360" w:bottom="1181" w:left="1440" w:header="0" w:footer="3" w:gutter="0"/>
          <w:cols w:space="720"/>
          <w:noEndnote/>
          <w:docGrid w:linePitch="360"/>
        </w:sectPr>
      </w:pPr>
    </w:p>
    <w:p w:rsidR="00CB7C2D" w:rsidRDefault="00CB7C2D">
      <w:pPr>
        <w:pStyle w:val="70"/>
        <w:shd w:val="clear" w:color="auto" w:fill="auto"/>
        <w:jc w:val="left"/>
        <w:rPr>
          <w:rStyle w:val="7"/>
          <w:color w:val="000000"/>
        </w:rPr>
      </w:pPr>
    </w:p>
    <w:p w:rsidR="007B0A2F" w:rsidRDefault="007B0A2F" w:rsidP="007B0A2F">
      <w:pPr>
        <w:pStyle w:val="70"/>
        <w:shd w:val="clear" w:color="auto" w:fill="auto"/>
        <w:jc w:val="left"/>
        <w:rPr>
          <w:rStyle w:val="7"/>
          <w:color w:val="000000"/>
        </w:rPr>
      </w:pPr>
    </w:p>
    <w:p w:rsidR="00CB7C2D" w:rsidRDefault="00CF271C" w:rsidP="007B0A2F">
      <w:pPr>
        <w:pStyle w:val="70"/>
        <w:shd w:val="clear" w:color="auto" w:fill="auto"/>
        <w:rPr>
          <w:rStyle w:val="7"/>
          <w:color w:val="000000"/>
        </w:rPr>
      </w:pPr>
      <w:r>
        <w:rPr>
          <w:rStyle w:val="7"/>
          <w:color w:val="000000"/>
        </w:rPr>
        <w:t xml:space="preserve">Приложение № 1 к Постановлению </w:t>
      </w:r>
    </w:p>
    <w:p w:rsidR="00CB7C2D" w:rsidRDefault="00CF271C" w:rsidP="00CB7C2D">
      <w:pPr>
        <w:pStyle w:val="70"/>
        <w:shd w:val="clear" w:color="auto" w:fill="auto"/>
        <w:rPr>
          <w:rStyle w:val="7"/>
          <w:color w:val="000000"/>
        </w:rPr>
      </w:pPr>
      <w:r>
        <w:rPr>
          <w:rStyle w:val="7"/>
          <w:color w:val="000000"/>
        </w:rPr>
        <w:t xml:space="preserve">администрации Клетнянского района </w:t>
      </w:r>
    </w:p>
    <w:p w:rsidR="00CF271C" w:rsidRDefault="00CF271C" w:rsidP="00CB7C2D">
      <w:pPr>
        <w:pStyle w:val="70"/>
        <w:shd w:val="clear" w:color="auto" w:fill="auto"/>
      </w:pPr>
      <w:r>
        <w:rPr>
          <w:rStyle w:val="7"/>
          <w:color w:val="000000"/>
        </w:rPr>
        <w:t>№ 134 от 09.03.2022 года</w:t>
      </w:r>
    </w:p>
    <w:p w:rsidR="00CF271C" w:rsidRPr="00CB7C2D" w:rsidRDefault="00CB7C2D">
      <w:pPr>
        <w:pStyle w:val="81"/>
        <w:shd w:val="clear" w:color="auto" w:fill="auto"/>
        <w:tabs>
          <w:tab w:val="left" w:leader="underscore" w:pos="15681"/>
        </w:tabs>
        <w:spacing w:line="230" w:lineRule="exact"/>
        <w:jc w:val="left"/>
      </w:pPr>
      <w:r>
        <w:rPr>
          <w:rStyle w:val="80"/>
          <w:bCs/>
          <w:color w:val="000000"/>
          <w:u w:val="none"/>
        </w:rPr>
        <w:t xml:space="preserve">                 </w:t>
      </w:r>
      <w:r w:rsidR="00CF271C" w:rsidRPr="00CB7C2D">
        <w:rPr>
          <w:rStyle w:val="80"/>
          <w:bCs/>
          <w:color w:val="000000"/>
          <w:u w:val="none"/>
        </w:rPr>
        <w:t>Реестр мест (площадок) накопления твердых коммунальных отходов муниципального образования «Клетнянский муниципальный район»</w:t>
      </w:r>
      <w:r w:rsidR="00CF271C" w:rsidRPr="00CB7C2D">
        <w:rPr>
          <w:rStyle w:val="8"/>
          <w:bCs/>
          <w:color w:val="000000"/>
        </w:rPr>
        <w:tab/>
      </w:r>
    </w:p>
    <w:p w:rsidR="00CF271C" w:rsidRPr="00CB7C2D" w:rsidRDefault="00CF271C">
      <w:pPr>
        <w:pStyle w:val="a7"/>
        <w:shd w:val="clear" w:color="auto" w:fill="auto"/>
        <w:spacing w:line="170" w:lineRule="exact"/>
        <w:rPr>
          <w:b w:val="0"/>
        </w:rPr>
      </w:pPr>
      <w:r w:rsidRPr="00CB7C2D">
        <w:rPr>
          <w:rStyle w:val="a6"/>
          <w:b/>
          <w:bCs/>
          <w:color w:val="000000"/>
        </w:rPr>
        <w:t>РЕЕСТР мест (площадок) накопления твердых коммунальных отходов по муниципальному образованию «Клетнянское городское поселение»</w:t>
      </w:r>
    </w:p>
    <w:tbl>
      <w:tblPr>
        <w:tblW w:w="0" w:type="auto"/>
        <w:tblInd w:w="5" w:type="dxa"/>
        <w:tblLayout w:type="fixed"/>
        <w:tblCellMar>
          <w:left w:w="0" w:type="dxa"/>
          <w:right w:w="0" w:type="dxa"/>
        </w:tblCellMar>
        <w:tblLook w:val="0000" w:firstRow="0" w:lastRow="0" w:firstColumn="0" w:lastColumn="0" w:noHBand="0" w:noVBand="0"/>
      </w:tblPr>
      <w:tblGrid>
        <w:gridCol w:w="542"/>
        <w:gridCol w:w="2770"/>
        <w:gridCol w:w="283"/>
        <w:gridCol w:w="317"/>
        <w:gridCol w:w="288"/>
        <w:gridCol w:w="264"/>
        <w:gridCol w:w="307"/>
        <w:gridCol w:w="855"/>
        <w:gridCol w:w="321"/>
        <w:gridCol w:w="245"/>
        <w:gridCol w:w="379"/>
        <w:gridCol w:w="307"/>
        <w:gridCol w:w="307"/>
        <w:gridCol w:w="355"/>
        <w:gridCol w:w="221"/>
        <w:gridCol w:w="350"/>
        <w:gridCol w:w="216"/>
        <w:gridCol w:w="1368"/>
        <w:gridCol w:w="245"/>
        <w:gridCol w:w="1579"/>
        <w:gridCol w:w="15"/>
        <w:gridCol w:w="1574"/>
        <w:gridCol w:w="63"/>
        <w:gridCol w:w="2558"/>
        <w:gridCol w:w="192"/>
      </w:tblGrid>
      <w:tr w:rsidR="00CF271C">
        <w:tblPrEx>
          <w:tblCellMar>
            <w:top w:w="0" w:type="dxa"/>
            <w:left w:w="0" w:type="dxa"/>
            <w:bottom w:w="0" w:type="dxa"/>
            <w:right w:w="0" w:type="dxa"/>
          </w:tblCellMar>
        </w:tblPrEx>
        <w:trPr>
          <w:trHeight w:val="1800"/>
        </w:trPr>
        <w:tc>
          <w:tcPr>
            <w:tcW w:w="542"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305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70" w:lineRule="exact"/>
            </w:pPr>
            <w:r>
              <w:rPr>
                <w:rStyle w:val="280"/>
                <w:color w:val="000000"/>
              </w:rPr>
              <w:t>Место расположения</w:t>
            </w:r>
          </w:p>
          <w:p w:rsidR="00CF271C" w:rsidRDefault="00CF271C">
            <w:pPr>
              <w:pStyle w:val="210"/>
              <w:shd w:val="clear" w:color="auto" w:fill="auto"/>
              <w:spacing w:line="206" w:lineRule="exact"/>
            </w:pPr>
            <w:r>
              <w:rPr>
                <w:rStyle w:val="280"/>
                <w:color w:val="000000"/>
              </w:rPr>
              <w:t>п. Клетня Брянская область</w:t>
            </w:r>
          </w:p>
        </w:tc>
        <w:tc>
          <w:tcPr>
            <w:tcW w:w="605" w:type="dxa"/>
            <w:gridSpan w:val="2"/>
            <w:tcBorders>
              <w:top w:val="single" w:sz="4" w:space="0" w:color="auto"/>
              <w:left w:val="single" w:sz="4" w:space="0" w:color="auto"/>
              <w:bottom w:val="nil"/>
              <w:right w:val="nil"/>
            </w:tcBorders>
            <w:shd w:val="clear" w:color="auto" w:fill="FFFFFF"/>
            <w:textDirection w:val="btLr"/>
            <w:vAlign w:val="bottom"/>
          </w:tcPr>
          <w:p w:rsidR="00CF271C" w:rsidRDefault="00CF271C">
            <w:pPr>
              <w:pStyle w:val="210"/>
              <w:shd w:val="clear" w:color="auto" w:fill="auto"/>
              <w:spacing w:line="211" w:lineRule="exact"/>
            </w:pPr>
            <w:r>
              <w:rPr>
                <w:rStyle w:val="280"/>
                <w:color w:val="000000"/>
              </w:rPr>
              <w:t>Наличие ограждения (экран)</w:t>
            </w:r>
          </w:p>
        </w:tc>
        <w:tc>
          <w:tcPr>
            <w:tcW w:w="571" w:type="dxa"/>
            <w:gridSpan w:val="2"/>
            <w:tcBorders>
              <w:top w:val="single" w:sz="4" w:space="0" w:color="auto"/>
              <w:left w:val="single" w:sz="4" w:space="0" w:color="auto"/>
              <w:bottom w:val="nil"/>
              <w:right w:val="nil"/>
            </w:tcBorders>
            <w:shd w:val="clear" w:color="auto" w:fill="FFFFFF"/>
            <w:textDirection w:val="btLr"/>
            <w:vAlign w:val="bottom"/>
          </w:tcPr>
          <w:p w:rsidR="00CF271C" w:rsidRDefault="00CF271C">
            <w:pPr>
              <w:pStyle w:val="210"/>
              <w:shd w:val="clear" w:color="auto" w:fill="auto"/>
              <w:spacing w:line="170" w:lineRule="exact"/>
            </w:pPr>
            <w:r>
              <w:rPr>
                <w:rStyle w:val="280"/>
                <w:color w:val="000000"/>
              </w:rPr>
              <w:t>Наличие бордюров</w:t>
            </w:r>
          </w:p>
        </w:tc>
        <w:tc>
          <w:tcPr>
            <w:tcW w:w="11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70" w:lineRule="exact"/>
            </w:pPr>
            <w:r>
              <w:rPr>
                <w:rStyle w:val="280"/>
                <w:color w:val="000000"/>
              </w:rPr>
              <w:t>Вид</w:t>
            </w:r>
          </w:p>
          <w:p w:rsidR="00CF271C" w:rsidRDefault="00CF271C">
            <w:pPr>
              <w:pStyle w:val="210"/>
              <w:shd w:val="clear" w:color="auto" w:fill="auto"/>
              <w:spacing w:line="170" w:lineRule="exact"/>
            </w:pPr>
            <w:r>
              <w:rPr>
                <w:rStyle w:val="280"/>
                <w:color w:val="000000"/>
              </w:rPr>
              <w:t>покрытия</w:t>
            </w:r>
          </w:p>
        </w:tc>
        <w:tc>
          <w:tcPr>
            <w:tcW w:w="624" w:type="dxa"/>
            <w:gridSpan w:val="2"/>
            <w:tcBorders>
              <w:top w:val="single" w:sz="4" w:space="0" w:color="auto"/>
              <w:left w:val="single" w:sz="4" w:space="0" w:color="auto"/>
              <w:bottom w:val="nil"/>
              <w:right w:val="nil"/>
            </w:tcBorders>
            <w:shd w:val="clear" w:color="auto" w:fill="FFFFFF"/>
            <w:textDirection w:val="btLr"/>
            <w:vAlign w:val="bottom"/>
          </w:tcPr>
          <w:p w:rsidR="00CF271C" w:rsidRDefault="00CF271C">
            <w:pPr>
              <w:pStyle w:val="210"/>
              <w:shd w:val="clear" w:color="auto" w:fill="auto"/>
              <w:spacing w:line="170" w:lineRule="exact"/>
            </w:pPr>
            <w:r>
              <w:rPr>
                <w:rStyle w:val="280"/>
                <w:color w:val="000000"/>
              </w:rPr>
              <w:t>Наличие освещения</w:t>
            </w:r>
          </w:p>
        </w:tc>
        <w:tc>
          <w:tcPr>
            <w:tcW w:w="614" w:type="dxa"/>
            <w:gridSpan w:val="2"/>
            <w:tcBorders>
              <w:top w:val="single" w:sz="4" w:space="0" w:color="auto"/>
              <w:left w:val="single" w:sz="4" w:space="0" w:color="auto"/>
              <w:bottom w:val="nil"/>
              <w:right w:val="nil"/>
            </w:tcBorders>
            <w:shd w:val="clear" w:color="auto" w:fill="FFFFFF"/>
            <w:textDirection w:val="btLr"/>
            <w:vAlign w:val="bottom"/>
          </w:tcPr>
          <w:p w:rsidR="00CF271C" w:rsidRDefault="00CF271C">
            <w:pPr>
              <w:pStyle w:val="210"/>
              <w:shd w:val="clear" w:color="auto" w:fill="auto"/>
              <w:spacing w:line="170" w:lineRule="exact"/>
            </w:pPr>
            <w:r>
              <w:rPr>
                <w:rStyle w:val="280"/>
                <w:color w:val="000000"/>
              </w:rPr>
              <w:t>Сквозные проезды</w:t>
            </w:r>
          </w:p>
        </w:tc>
        <w:tc>
          <w:tcPr>
            <w:tcW w:w="576" w:type="dxa"/>
            <w:gridSpan w:val="2"/>
            <w:tcBorders>
              <w:top w:val="single" w:sz="4" w:space="0" w:color="auto"/>
              <w:left w:val="single" w:sz="4" w:space="0" w:color="auto"/>
              <w:bottom w:val="nil"/>
              <w:right w:val="nil"/>
            </w:tcBorders>
            <w:shd w:val="clear" w:color="auto" w:fill="FFFFFF"/>
            <w:textDirection w:val="btLr"/>
            <w:vAlign w:val="bottom"/>
          </w:tcPr>
          <w:p w:rsidR="00CF271C" w:rsidRDefault="00CF271C">
            <w:pPr>
              <w:pStyle w:val="210"/>
              <w:shd w:val="clear" w:color="auto" w:fill="auto"/>
              <w:spacing w:line="170" w:lineRule="exact"/>
            </w:pPr>
            <w:r>
              <w:rPr>
                <w:rStyle w:val="280"/>
                <w:color w:val="000000"/>
              </w:rPr>
              <w:t>Количество</w:t>
            </w:r>
          </w:p>
          <w:p w:rsidR="00CF271C" w:rsidRDefault="00CF271C">
            <w:pPr>
              <w:pStyle w:val="210"/>
              <w:shd w:val="clear" w:color="auto" w:fill="auto"/>
              <w:spacing w:line="170" w:lineRule="exact"/>
            </w:pPr>
            <w:r>
              <w:rPr>
                <w:rStyle w:val="280"/>
                <w:color w:val="000000"/>
              </w:rPr>
              <w:t>контейнеров</w:t>
            </w:r>
          </w:p>
        </w:tc>
        <w:tc>
          <w:tcPr>
            <w:tcW w:w="566" w:type="dxa"/>
            <w:gridSpan w:val="2"/>
            <w:tcBorders>
              <w:top w:val="single" w:sz="4" w:space="0" w:color="auto"/>
              <w:left w:val="single" w:sz="4" w:space="0" w:color="auto"/>
              <w:bottom w:val="nil"/>
              <w:right w:val="nil"/>
            </w:tcBorders>
            <w:shd w:val="clear" w:color="auto" w:fill="FFFFFF"/>
            <w:textDirection w:val="btLr"/>
            <w:vAlign w:val="bottom"/>
          </w:tcPr>
          <w:p w:rsidR="00CF271C" w:rsidRDefault="00CF271C">
            <w:pPr>
              <w:pStyle w:val="210"/>
              <w:shd w:val="clear" w:color="auto" w:fill="auto"/>
              <w:spacing w:line="206" w:lineRule="exact"/>
            </w:pPr>
            <w:r>
              <w:rPr>
                <w:rStyle w:val="280"/>
                <w:color w:val="000000"/>
              </w:rPr>
              <w:t>Общий объём контейнеров</w:t>
            </w:r>
          </w:p>
        </w:tc>
        <w:tc>
          <w:tcPr>
            <w:tcW w:w="161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70" w:lineRule="exact"/>
            </w:pPr>
            <w:r>
              <w:rPr>
                <w:rStyle w:val="280"/>
                <w:color w:val="000000"/>
              </w:rPr>
              <w:t>Вид</w:t>
            </w:r>
          </w:p>
          <w:p w:rsidR="00CF271C" w:rsidRDefault="00CF271C">
            <w:pPr>
              <w:pStyle w:val="210"/>
              <w:shd w:val="clear" w:color="auto" w:fill="auto"/>
              <w:spacing w:line="170" w:lineRule="exact"/>
            </w:pPr>
            <w:r>
              <w:rPr>
                <w:rStyle w:val="280"/>
                <w:color w:val="000000"/>
              </w:rPr>
              <w:t>контейнеров</w:t>
            </w:r>
          </w:p>
        </w:tc>
        <w:tc>
          <w:tcPr>
            <w:tcW w:w="159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206" w:lineRule="exact"/>
            </w:pPr>
            <w:r>
              <w:rPr>
                <w:rStyle w:val="280"/>
                <w:color w:val="000000"/>
              </w:rPr>
              <w:t>Собственник</w:t>
            </w:r>
          </w:p>
          <w:p w:rsidR="00CF271C" w:rsidRDefault="00CF271C">
            <w:pPr>
              <w:pStyle w:val="210"/>
              <w:shd w:val="clear" w:color="auto" w:fill="auto"/>
              <w:spacing w:line="206" w:lineRule="exact"/>
            </w:pPr>
            <w:r>
              <w:rPr>
                <w:rStyle w:val="280"/>
                <w:color w:val="000000"/>
              </w:rPr>
              <w:t>земельн.</w:t>
            </w:r>
          </w:p>
          <w:p w:rsidR="00CF271C" w:rsidRDefault="00CF271C">
            <w:pPr>
              <w:pStyle w:val="210"/>
              <w:shd w:val="clear" w:color="auto" w:fill="auto"/>
              <w:spacing w:line="206" w:lineRule="exact"/>
            </w:pPr>
            <w:r>
              <w:rPr>
                <w:rStyle w:val="280"/>
                <w:color w:val="000000"/>
              </w:rPr>
              <w:t>участка</w:t>
            </w:r>
          </w:p>
        </w:tc>
        <w:tc>
          <w:tcPr>
            <w:tcW w:w="1637"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70" w:lineRule="exact"/>
            </w:pPr>
            <w:r>
              <w:rPr>
                <w:rStyle w:val="280"/>
                <w:color w:val="000000"/>
              </w:rPr>
              <w:t>Периодичность</w:t>
            </w:r>
          </w:p>
          <w:p w:rsidR="00CF271C" w:rsidRDefault="00CF271C">
            <w:pPr>
              <w:pStyle w:val="210"/>
              <w:shd w:val="clear" w:color="auto" w:fill="auto"/>
              <w:spacing w:line="170" w:lineRule="exact"/>
            </w:pPr>
            <w:r>
              <w:rPr>
                <w:rStyle w:val="280"/>
                <w:color w:val="000000"/>
              </w:rPr>
              <w:t>уборки</w:t>
            </w:r>
          </w:p>
        </w:tc>
        <w:tc>
          <w:tcPr>
            <w:tcW w:w="2712"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210"/>
              <w:shd w:val="clear" w:color="auto" w:fill="auto"/>
              <w:spacing w:line="170" w:lineRule="exact"/>
            </w:pPr>
            <w:r>
              <w:rPr>
                <w:rStyle w:val="280"/>
                <w:color w:val="000000"/>
              </w:rPr>
              <w:t>Источники образования ТКО</w:t>
            </w:r>
          </w:p>
        </w:tc>
      </w:tr>
      <w:tr w:rsidR="00CF271C">
        <w:tblPrEx>
          <w:tblCellMar>
            <w:top w:w="0" w:type="dxa"/>
            <w:left w:w="0" w:type="dxa"/>
            <w:bottom w:w="0" w:type="dxa"/>
            <w:right w:w="0" w:type="dxa"/>
          </w:tblCellMar>
        </w:tblPrEx>
        <w:trPr>
          <w:trHeight w:val="528"/>
        </w:trPr>
        <w:tc>
          <w:tcPr>
            <w:tcW w:w="542" w:type="dxa"/>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1.</w:t>
            </w:r>
          </w:p>
        </w:tc>
        <w:tc>
          <w:tcPr>
            <w:tcW w:w="305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Ул. Советская, вблизи дома №22</w:t>
            </w:r>
          </w:p>
        </w:tc>
        <w:tc>
          <w:tcPr>
            <w:tcW w:w="605"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61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2</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1,6</w:t>
            </w:r>
          </w:p>
        </w:tc>
        <w:tc>
          <w:tcPr>
            <w:tcW w:w="161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металлический</w:t>
            </w:r>
          </w:p>
        </w:tc>
        <w:tc>
          <w:tcPr>
            <w:tcW w:w="1594" w:type="dxa"/>
            <w:gridSpan w:val="2"/>
            <w:vMerge w:val="restart"/>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206" w:lineRule="exact"/>
            </w:pPr>
            <w:r>
              <w:rPr>
                <w:rStyle w:val="29pt"/>
                <w:color w:val="000000"/>
              </w:rPr>
              <w:t>Администрация</w:t>
            </w:r>
          </w:p>
          <w:p w:rsidR="00CF271C" w:rsidRDefault="00CF271C">
            <w:pPr>
              <w:pStyle w:val="210"/>
              <w:shd w:val="clear" w:color="auto" w:fill="auto"/>
              <w:spacing w:line="206" w:lineRule="exact"/>
            </w:pPr>
            <w:r>
              <w:rPr>
                <w:rStyle w:val="29pt"/>
                <w:color w:val="000000"/>
              </w:rPr>
              <w:t>Клетнянского</w:t>
            </w:r>
          </w:p>
          <w:p w:rsidR="00CF271C" w:rsidRDefault="00CF271C">
            <w:pPr>
              <w:pStyle w:val="210"/>
              <w:shd w:val="clear" w:color="auto" w:fill="auto"/>
              <w:spacing w:line="206" w:lineRule="exact"/>
            </w:pPr>
            <w:r>
              <w:rPr>
                <w:rStyle w:val="29pt"/>
                <w:color w:val="000000"/>
              </w:rPr>
              <w:t>района</w:t>
            </w:r>
          </w:p>
          <w:p w:rsidR="00CF271C" w:rsidRDefault="00CF271C">
            <w:pPr>
              <w:pStyle w:val="210"/>
              <w:shd w:val="clear" w:color="auto" w:fill="auto"/>
              <w:spacing w:line="206" w:lineRule="exact"/>
            </w:pPr>
            <w:r>
              <w:rPr>
                <w:rStyle w:val="29pt"/>
                <w:color w:val="000000"/>
              </w:rPr>
              <w:t>уполномочена</w:t>
            </w:r>
          </w:p>
          <w:p w:rsidR="00CF271C" w:rsidRDefault="00CF271C">
            <w:pPr>
              <w:pStyle w:val="210"/>
              <w:shd w:val="clear" w:color="auto" w:fill="auto"/>
              <w:spacing w:line="206" w:lineRule="exact"/>
            </w:pPr>
            <w:r>
              <w:rPr>
                <w:rStyle w:val="29pt"/>
                <w:color w:val="000000"/>
              </w:rPr>
              <w:t>распоряжаться</w:t>
            </w:r>
          </w:p>
          <w:p w:rsidR="00CF271C" w:rsidRDefault="00CF271C">
            <w:pPr>
              <w:pStyle w:val="210"/>
              <w:shd w:val="clear" w:color="auto" w:fill="auto"/>
              <w:spacing w:line="206" w:lineRule="exact"/>
            </w:pPr>
            <w:r>
              <w:rPr>
                <w:rStyle w:val="29pt"/>
                <w:color w:val="000000"/>
              </w:rPr>
              <w:t>земельным</w:t>
            </w:r>
          </w:p>
          <w:p w:rsidR="00CF271C" w:rsidRDefault="00CF271C">
            <w:pPr>
              <w:pStyle w:val="210"/>
              <w:shd w:val="clear" w:color="auto" w:fill="auto"/>
              <w:spacing w:line="206" w:lineRule="exact"/>
            </w:pPr>
            <w:r>
              <w:rPr>
                <w:rStyle w:val="29pt"/>
                <w:color w:val="000000"/>
              </w:rPr>
              <w:t>участком,</w:t>
            </w:r>
          </w:p>
          <w:p w:rsidR="00CF271C" w:rsidRDefault="00CF271C">
            <w:pPr>
              <w:pStyle w:val="210"/>
              <w:shd w:val="clear" w:color="auto" w:fill="auto"/>
              <w:spacing w:line="206" w:lineRule="exact"/>
            </w:pPr>
            <w:r>
              <w:rPr>
                <w:rStyle w:val="29pt"/>
                <w:color w:val="000000"/>
              </w:rPr>
              <w:t>собственность на</w:t>
            </w:r>
          </w:p>
          <w:p w:rsidR="00CF271C" w:rsidRDefault="00CF271C">
            <w:pPr>
              <w:pStyle w:val="210"/>
              <w:shd w:val="clear" w:color="auto" w:fill="auto"/>
              <w:spacing w:line="206" w:lineRule="exact"/>
            </w:pPr>
            <w:r>
              <w:rPr>
                <w:rStyle w:val="29pt"/>
                <w:color w:val="000000"/>
              </w:rPr>
              <w:t>который не</w:t>
            </w:r>
          </w:p>
          <w:p w:rsidR="00CF271C" w:rsidRDefault="00CF271C">
            <w:pPr>
              <w:pStyle w:val="210"/>
              <w:shd w:val="clear" w:color="auto" w:fill="auto"/>
              <w:spacing w:line="206" w:lineRule="exact"/>
            </w:pPr>
            <w:r>
              <w:rPr>
                <w:rStyle w:val="29pt"/>
                <w:color w:val="000000"/>
              </w:rPr>
              <w:t>разграничена</w:t>
            </w:r>
          </w:p>
        </w:tc>
        <w:tc>
          <w:tcPr>
            <w:tcW w:w="1637" w:type="dxa"/>
            <w:gridSpan w:val="2"/>
            <w:vMerge w:val="restart"/>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206" w:lineRule="exact"/>
            </w:pPr>
            <w:r>
              <w:rPr>
                <w:rStyle w:val="29pt"/>
                <w:color w:val="000000"/>
              </w:rPr>
              <w:t>В зимний период через 2 дня максимально, в летний период - через день</w:t>
            </w:r>
          </w:p>
        </w:tc>
        <w:tc>
          <w:tcPr>
            <w:tcW w:w="2712"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210"/>
              <w:shd w:val="clear" w:color="auto" w:fill="auto"/>
              <w:spacing w:line="180" w:lineRule="exact"/>
            </w:pPr>
            <w:r>
              <w:rPr>
                <w:rStyle w:val="29pt"/>
                <w:color w:val="000000"/>
              </w:rPr>
              <w:t>ул. Советскаяд.27,д.23 д.21 д.19</w:t>
            </w:r>
          </w:p>
        </w:tc>
      </w:tr>
      <w:tr w:rsidR="00CF271C">
        <w:tblPrEx>
          <w:tblCellMar>
            <w:top w:w="0" w:type="dxa"/>
            <w:left w:w="0" w:type="dxa"/>
            <w:bottom w:w="0" w:type="dxa"/>
            <w:right w:w="0" w:type="dxa"/>
          </w:tblCellMar>
        </w:tblPrEx>
        <w:trPr>
          <w:trHeight w:val="264"/>
        </w:trPr>
        <w:tc>
          <w:tcPr>
            <w:tcW w:w="542" w:type="dxa"/>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2.</w:t>
            </w:r>
          </w:p>
        </w:tc>
        <w:tc>
          <w:tcPr>
            <w:tcW w:w="305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Ул. Комсомольская д 2а</w:t>
            </w:r>
          </w:p>
        </w:tc>
        <w:tc>
          <w:tcPr>
            <w:tcW w:w="605"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61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4</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3,2</w:t>
            </w:r>
          </w:p>
        </w:tc>
        <w:tc>
          <w:tcPr>
            <w:tcW w:w="161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металлический</w:t>
            </w:r>
          </w:p>
        </w:tc>
        <w:tc>
          <w:tcPr>
            <w:tcW w:w="1594"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1637"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2712"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210"/>
              <w:shd w:val="clear" w:color="auto" w:fill="auto"/>
              <w:spacing w:line="180" w:lineRule="exact"/>
            </w:pPr>
            <w:r>
              <w:rPr>
                <w:rStyle w:val="29pt"/>
                <w:color w:val="000000"/>
              </w:rPr>
              <w:t>ул. Комсомольская д.12 д.14</w:t>
            </w:r>
          </w:p>
        </w:tc>
      </w:tr>
      <w:tr w:rsidR="00CF271C">
        <w:tblPrEx>
          <w:tblCellMar>
            <w:top w:w="0" w:type="dxa"/>
            <w:left w:w="0" w:type="dxa"/>
            <w:bottom w:w="0" w:type="dxa"/>
            <w:right w:w="0" w:type="dxa"/>
          </w:tblCellMar>
        </w:tblPrEx>
        <w:trPr>
          <w:trHeight w:val="533"/>
        </w:trPr>
        <w:tc>
          <w:tcPr>
            <w:tcW w:w="542" w:type="dxa"/>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3.</w:t>
            </w:r>
          </w:p>
        </w:tc>
        <w:tc>
          <w:tcPr>
            <w:tcW w:w="305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Ул. Вокзальная, вблизи дома № 22</w:t>
            </w:r>
          </w:p>
        </w:tc>
        <w:tc>
          <w:tcPr>
            <w:tcW w:w="605"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61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2</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1,6</w:t>
            </w:r>
          </w:p>
        </w:tc>
        <w:tc>
          <w:tcPr>
            <w:tcW w:w="161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металлический</w:t>
            </w:r>
          </w:p>
        </w:tc>
        <w:tc>
          <w:tcPr>
            <w:tcW w:w="1594"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1637"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2712"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210"/>
              <w:shd w:val="clear" w:color="auto" w:fill="auto"/>
              <w:spacing w:line="180" w:lineRule="exact"/>
            </w:pPr>
            <w:r>
              <w:rPr>
                <w:rStyle w:val="29pt"/>
                <w:color w:val="000000"/>
              </w:rPr>
              <w:t>ул. Вокзальная д.22</w:t>
            </w:r>
          </w:p>
        </w:tc>
      </w:tr>
      <w:tr w:rsidR="00CF271C">
        <w:tblPrEx>
          <w:tblCellMar>
            <w:top w:w="0" w:type="dxa"/>
            <w:left w:w="0" w:type="dxa"/>
            <w:bottom w:w="0" w:type="dxa"/>
            <w:right w:w="0" w:type="dxa"/>
          </w:tblCellMar>
        </w:tblPrEx>
        <w:trPr>
          <w:trHeight w:val="509"/>
        </w:trPr>
        <w:tc>
          <w:tcPr>
            <w:tcW w:w="542" w:type="dxa"/>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4.</w:t>
            </w:r>
          </w:p>
        </w:tc>
        <w:tc>
          <w:tcPr>
            <w:tcW w:w="305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Ул. Орджоникидзе, вблизи № 45</w:t>
            </w:r>
          </w:p>
        </w:tc>
        <w:tc>
          <w:tcPr>
            <w:tcW w:w="605"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61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5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1"/>
                <w:color w:val="000000"/>
              </w:rPr>
              <w:t>1</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0,8</w:t>
            </w:r>
          </w:p>
        </w:tc>
        <w:tc>
          <w:tcPr>
            <w:tcW w:w="161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металлический</w:t>
            </w:r>
          </w:p>
        </w:tc>
        <w:tc>
          <w:tcPr>
            <w:tcW w:w="1594"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1637"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2712"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210"/>
              <w:shd w:val="clear" w:color="auto" w:fill="auto"/>
              <w:spacing w:line="180" w:lineRule="exact"/>
            </w:pPr>
            <w:r>
              <w:rPr>
                <w:rStyle w:val="29pt"/>
                <w:color w:val="000000"/>
              </w:rPr>
              <w:t>ул. Орджоникидзе № 45</w:t>
            </w:r>
          </w:p>
        </w:tc>
      </w:tr>
      <w:tr w:rsidR="00CF271C">
        <w:tblPrEx>
          <w:tblCellMar>
            <w:top w:w="0" w:type="dxa"/>
            <w:left w:w="0" w:type="dxa"/>
            <w:bottom w:w="0" w:type="dxa"/>
            <w:right w:w="0" w:type="dxa"/>
          </w:tblCellMar>
        </w:tblPrEx>
        <w:trPr>
          <w:trHeight w:val="509"/>
        </w:trPr>
        <w:tc>
          <w:tcPr>
            <w:tcW w:w="542" w:type="dxa"/>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5.</w:t>
            </w:r>
          </w:p>
        </w:tc>
        <w:tc>
          <w:tcPr>
            <w:tcW w:w="305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206" w:lineRule="exact"/>
            </w:pPr>
            <w:r>
              <w:rPr>
                <w:rStyle w:val="29pt"/>
                <w:color w:val="000000"/>
              </w:rPr>
              <w:t>У л. Орджоникидзе, вблизи дома№ 47</w:t>
            </w:r>
          </w:p>
        </w:tc>
        <w:tc>
          <w:tcPr>
            <w:tcW w:w="605"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61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5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1</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0,8</w:t>
            </w:r>
          </w:p>
        </w:tc>
        <w:tc>
          <w:tcPr>
            <w:tcW w:w="161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металлический</w:t>
            </w:r>
          </w:p>
        </w:tc>
        <w:tc>
          <w:tcPr>
            <w:tcW w:w="1594"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1637"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2712"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210"/>
              <w:shd w:val="clear" w:color="auto" w:fill="auto"/>
              <w:spacing w:line="180" w:lineRule="exact"/>
            </w:pPr>
            <w:r>
              <w:rPr>
                <w:rStyle w:val="29pt"/>
                <w:color w:val="000000"/>
              </w:rPr>
              <w:t>ул. Орджоникидзе № 47</w:t>
            </w:r>
          </w:p>
        </w:tc>
      </w:tr>
      <w:tr w:rsidR="00CF271C">
        <w:tblPrEx>
          <w:tblCellMar>
            <w:top w:w="0" w:type="dxa"/>
            <w:left w:w="0" w:type="dxa"/>
            <w:bottom w:w="0" w:type="dxa"/>
            <w:right w:w="0" w:type="dxa"/>
          </w:tblCellMar>
        </w:tblPrEx>
        <w:trPr>
          <w:trHeight w:val="509"/>
        </w:trPr>
        <w:tc>
          <w:tcPr>
            <w:tcW w:w="542" w:type="dxa"/>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6.</w:t>
            </w:r>
          </w:p>
        </w:tc>
        <w:tc>
          <w:tcPr>
            <w:tcW w:w="305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Ул. Декабристов, вблизи дома № 6а</w:t>
            </w:r>
          </w:p>
        </w:tc>
        <w:tc>
          <w:tcPr>
            <w:tcW w:w="605"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61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2</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1,6</w:t>
            </w:r>
          </w:p>
        </w:tc>
        <w:tc>
          <w:tcPr>
            <w:tcW w:w="161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металлический</w:t>
            </w:r>
          </w:p>
        </w:tc>
        <w:tc>
          <w:tcPr>
            <w:tcW w:w="1594"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1637"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2712"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210"/>
              <w:shd w:val="clear" w:color="auto" w:fill="auto"/>
              <w:spacing w:line="180" w:lineRule="exact"/>
            </w:pPr>
            <w:r>
              <w:rPr>
                <w:rStyle w:val="29pt"/>
                <w:color w:val="000000"/>
              </w:rPr>
              <w:t>ул. Декабристов д. № 6а, д.2а</w:t>
            </w:r>
          </w:p>
        </w:tc>
      </w:tr>
      <w:tr w:rsidR="00CF271C">
        <w:tblPrEx>
          <w:tblCellMar>
            <w:top w:w="0" w:type="dxa"/>
            <w:left w:w="0" w:type="dxa"/>
            <w:bottom w:w="0" w:type="dxa"/>
            <w:right w:w="0" w:type="dxa"/>
          </w:tblCellMar>
        </w:tblPrEx>
        <w:trPr>
          <w:trHeight w:val="259"/>
        </w:trPr>
        <w:tc>
          <w:tcPr>
            <w:tcW w:w="542" w:type="dxa"/>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7.</w:t>
            </w:r>
          </w:p>
        </w:tc>
        <w:tc>
          <w:tcPr>
            <w:tcW w:w="305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Микрорайон 1, вблизи дома 1</w:t>
            </w:r>
          </w:p>
        </w:tc>
        <w:tc>
          <w:tcPr>
            <w:tcW w:w="605"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61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6"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2</w:t>
            </w:r>
          </w:p>
        </w:tc>
        <w:tc>
          <w:tcPr>
            <w:tcW w:w="566"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1,6</w:t>
            </w:r>
          </w:p>
        </w:tc>
        <w:tc>
          <w:tcPr>
            <w:tcW w:w="161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металлический</w:t>
            </w:r>
          </w:p>
        </w:tc>
        <w:tc>
          <w:tcPr>
            <w:tcW w:w="1594"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1637"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2712"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210"/>
              <w:shd w:val="clear" w:color="auto" w:fill="auto"/>
              <w:spacing w:line="180" w:lineRule="exact"/>
            </w:pPr>
            <w:r>
              <w:rPr>
                <w:rStyle w:val="29pt"/>
                <w:color w:val="000000"/>
              </w:rPr>
              <w:t>Микрорайон 1, д. 1, 3,5</w:t>
            </w:r>
          </w:p>
        </w:tc>
      </w:tr>
      <w:tr w:rsidR="00CF271C">
        <w:tblPrEx>
          <w:tblCellMar>
            <w:top w:w="0" w:type="dxa"/>
            <w:left w:w="0" w:type="dxa"/>
            <w:bottom w:w="0" w:type="dxa"/>
            <w:right w:w="0" w:type="dxa"/>
          </w:tblCellMar>
        </w:tblPrEx>
        <w:trPr>
          <w:trHeight w:val="259"/>
        </w:trPr>
        <w:tc>
          <w:tcPr>
            <w:tcW w:w="542" w:type="dxa"/>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8.</w:t>
            </w:r>
          </w:p>
        </w:tc>
        <w:tc>
          <w:tcPr>
            <w:tcW w:w="3053"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Микрорайон 1, вблизи дома 2</w:t>
            </w:r>
          </w:p>
        </w:tc>
        <w:tc>
          <w:tcPr>
            <w:tcW w:w="605"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есть</w:t>
            </w:r>
          </w:p>
        </w:tc>
        <w:tc>
          <w:tcPr>
            <w:tcW w:w="571"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нет</w:t>
            </w:r>
          </w:p>
        </w:tc>
        <w:tc>
          <w:tcPr>
            <w:tcW w:w="614"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есть</w:t>
            </w:r>
          </w:p>
        </w:tc>
        <w:tc>
          <w:tcPr>
            <w:tcW w:w="576"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2</w:t>
            </w:r>
          </w:p>
        </w:tc>
        <w:tc>
          <w:tcPr>
            <w:tcW w:w="566"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1,6</w:t>
            </w:r>
          </w:p>
        </w:tc>
        <w:tc>
          <w:tcPr>
            <w:tcW w:w="1613"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металлический</w:t>
            </w:r>
          </w:p>
        </w:tc>
        <w:tc>
          <w:tcPr>
            <w:tcW w:w="1594"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1637"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2712" w:type="dxa"/>
            <w:gridSpan w:val="2"/>
            <w:tcBorders>
              <w:top w:val="single" w:sz="4" w:space="0" w:color="auto"/>
              <w:left w:val="single" w:sz="4" w:space="0" w:color="auto"/>
              <w:bottom w:val="nil"/>
              <w:right w:val="single" w:sz="4" w:space="0" w:color="auto"/>
            </w:tcBorders>
            <w:shd w:val="clear" w:color="auto" w:fill="FFFFFF"/>
            <w:vAlign w:val="center"/>
          </w:tcPr>
          <w:p w:rsidR="00CF271C" w:rsidRDefault="00CF271C">
            <w:pPr>
              <w:pStyle w:val="210"/>
              <w:shd w:val="clear" w:color="auto" w:fill="auto"/>
              <w:spacing w:line="180" w:lineRule="exact"/>
            </w:pPr>
            <w:r>
              <w:rPr>
                <w:rStyle w:val="29pt"/>
                <w:color w:val="000000"/>
              </w:rPr>
              <w:t>Микрорайон 1д.2. 6</w:t>
            </w:r>
          </w:p>
        </w:tc>
      </w:tr>
      <w:tr w:rsidR="00CF271C">
        <w:tblPrEx>
          <w:tblCellMar>
            <w:top w:w="0" w:type="dxa"/>
            <w:left w:w="0" w:type="dxa"/>
            <w:bottom w:w="0" w:type="dxa"/>
            <w:right w:w="0" w:type="dxa"/>
          </w:tblCellMar>
        </w:tblPrEx>
        <w:trPr>
          <w:trHeight w:val="264"/>
        </w:trPr>
        <w:tc>
          <w:tcPr>
            <w:tcW w:w="542" w:type="dxa"/>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9.</w:t>
            </w:r>
          </w:p>
        </w:tc>
        <w:tc>
          <w:tcPr>
            <w:tcW w:w="305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Микрорайон 1, вблизи дома 8</w:t>
            </w:r>
          </w:p>
        </w:tc>
        <w:tc>
          <w:tcPr>
            <w:tcW w:w="605"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61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3</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2,4</w:t>
            </w:r>
          </w:p>
        </w:tc>
        <w:tc>
          <w:tcPr>
            <w:tcW w:w="161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металлический</w:t>
            </w:r>
          </w:p>
        </w:tc>
        <w:tc>
          <w:tcPr>
            <w:tcW w:w="1594"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1637"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2712"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210"/>
              <w:shd w:val="clear" w:color="auto" w:fill="auto"/>
              <w:spacing w:line="180" w:lineRule="exact"/>
            </w:pPr>
            <w:r>
              <w:rPr>
                <w:rStyle w:val="29pt"/>
                <w:color w:val="000000"/>
              </w:rPr>
              <w:t>Микрорайон 1д.7 ,8, 9</w:t>
            </w:r>
          </w:p>
        </w:tc>
      </w:tr>
      <w:tr w:rsidR="00CF271C">
        <w:tblPrEx>
          <w:tblCellMar>
            <w:top w:w="0" w:type="dxa"/>
            <w:left w:w="0" w:type="dxa"/>
            <w:bottom w:w="0" w:type="dxa"/>
            <w:right w:w="0" w:type="dxa"/>
          </w:tblCellMar>
        </w:tblPrEx>
        <w:trPr>
          <w:trHeight w:val="514"/>
        </w:trPr>
        <w:tc>
          <w:tcPr>
            <w:tcW w:w="542" w:type="dxa"/>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10.</w:t>
            </w:r>
          </w:p>
        </w:tc>
        <w:tc>
          <w:tcPr>
            <w:tcW w:w="305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Микрорайон 1, вблизи дома 12А</w:t>
            </w:r>
          </w:p>
        </w:tc>
        <w:tc>
          <w:tcPr>
            <w:tcW w:w="605"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61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1"/>
                <w:color w:val="000000"/>
              </w:rPr>
              <w:t>4</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3,2</w:t>
            </w:r>
          </w:p>
        </w:tc>
        <w:tc>
          <w:tcPr>
            <w:tcW w:w="161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металлический</w:t>
            </w:r>
          </w:p>
        </w:tc>
        <w:tc>
          <w:tcPr>
            <w:tcW w:w="1594"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1637"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2712"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210"/>
              <w:shd w:val="clear" w:color="auto" w:fill="auto"/>
              <w:spacing w:line="180" w:lineRule="exact"/>
            </w:pPr>
            <w:r>
              <w:rPr>
                <w:rStyle w:val="29pt"/>
                <w:color w:val="000000"/>
              </w:rPr>
              <w:t>Микрорайон 1 д.12,12а, 11,29,31</w:t>
            </w:r>
          </w:p>
        </w:tc>
      </w:tr>
      <w:tr w:rsidR="00CF271C">
        <w:tblPrEx>
          <w:tblCellMar>
            <w:top w:w="0" w:type="dxa"/>
            <w:left w:w="0" w:type="dxa"/>
            <w:bottom w:w="0" w:type="dxa"/>
            <w:right w:w="0" w:type="dxa"/>
          </w:tblCellMar>
        </w:tblPrEx>
        <w:trPr>
          <w:trHeight w:val="264"/>
        </w:trPr>
        <w:tc>
          <w:tcPr>
            <w:tcW w:w="542" w:type="dxa"/>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11.</w:t>
            </w:r>
          </w:p>
        </w:tc>
        <w:tc>
          <w:tcPr>
            <w:tcW w:w="305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Микрорайон 1, вблизи дома 15</w:t>
            </w:r>
          </w:p>
        </w:tc>
        <w:tc>
          <w:tcPr>
            <w:tcW w:w="605"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61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3</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2,4</w:t>
            </w:r>
          </w:p>
        </w:tc>
        <w:tc>
          <w:tcPr>
            <w:tcW w:w="161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металлический</w:t>
            </w:r>
          </w:p>
        </w:tc>
        <w:tc>
          <w:tcPr>
            <w:tcW w:w="1594"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1637"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2712"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210"/>
              <w:shd w:val="clear" w:color="auto" w:fill="auto"/>
              <w:spacing w:line="180" w:lineRule="exact"/>
            </w:pPr>
            <w:r>
              <w:rPr>
                <w:rStyle w:val="29pt"/>
                <w:color w:val="000000"/>
              </w:rPr>
              <w:t>Микрорайон 1д.13,14,15</w:t>
            </w:r>
          </w:p>
        </w:tc>
      </w:tr>
      <w:tr w:rsidR="00CF271C">
        <w:tblPrEx>
          <w:tblCellMar>
            <w:top w:w="0" w:type="dxa"/>
            <w:left w:w="0" w:type="dxa"/>
            <w:bottom w:w="0" w:type="dxa"/>
            <w:right w:w="0" w:type="dxa"/>
          </w:tblCellMar>
        </w:tblPrEx>
        <w:trPr>
          <w:trHeight w:val="264"/>
        </w:trPr>
        <w:tc>
          <w:tcPr>
            <w:tcW w:w="542" w:type="dxa"/>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12.</w:t>
            </w:r>
          </w:p>
        </w:tc>
        <w:tc>
          <w:tcPr>
            <w:tcW w:w="3053"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Микрорайон 1, вблизи дома 17</w:t>
            </w:r>
          </w:p>
        </w:tc>
        <w:tc>
          <w:tcPr>
            <w:tcW w:w="605"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есть</w:t>
            </w:r>
          </w:p>
        </w:tc>
        <w:tc>
          <w:tcPr>
            <w:tcW w:w="571"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нет</w:t>
            </w:r>
          </w:p>
        </w:tc>
        <w:tc>
          <w:tcPr>
            <w:tcW w:w="614"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есть</w:t>
            </w:r>
          </w:p>
        </w:tc>
        <w:tc>
          <w:tcPr>
            <w:tcW w:w="576"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70" w:lineRule="exact"/>
            </w:pPr>
            <w:r>
              <w:rPr>
                <w:rStyle w:val="280"/>
                <w:color w:val="000000"/>
              </w:rPr>
              <w:t>1</w:t>
            </w:r>
          </w:p>
        </w:tc>
        <w:tc>
          <w:tcPr>
            <w:tcW w:w="566"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0,8</w:t>
            </w:r>
          </w:p>
        </w:tc>
        <w:tc>
          <w:tcPr>
            <w:tcW w:w="1613"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металлический</w:t>
            </w:r>
          </w:p>
        </w:tc>
        <w:tc>
          <w:tcPr>
            <w:tcW w:w="1594"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1637"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2712" w:type="dxa"/>
            <w:gridSpan w:val="2"/>
            <w:tcBorders>
              <w:top w:val="single" w:sz="4" w:space="0" w:color="auto"/>
              <w:left w:val="single" w:sz="4" w:space="0" w:color="auto"/>
              <w:bottom w:val="nil"/>
              <w:right w:val="single" w:sz="4" w:space="0" w:color="auto"/>
            </w:tcBorders>
            <w:shd w:val="clear" w:color="auto" w:fill="FFFFFF"/>
            <w:vAlign w:val="center"/>
          </w:tcPr>
          <w:p w:rsidR="00CF271C" w:rsidRDefault="00CF271C">
            <w:pPr>
              <w:pStyle w:val="210"/>
              <w:shd w:val="clear" w:color="auto" w:fill="auto"/>
              <w:spacing w:line="180" w:lineRule="exact"/>
            </w:pPr>
            <w:r>
              <w:rPr>
                <w:rStyle w:val="29pt"/>
                <w:color w:val="000000"/>
              </w:rPr>
              <w:t>Микрорайон 1д. 17,18,16,20</w:t>
            </w:r>
          </w:p>
        </w:tc>
      </w:tr>
      <w:tr w:rsidR="00CF271C">
        <w:tblPrEx>
          <w:tblCellMar>
            <w:top w:w="0" w:type="dxa"/>
            <w:left w:w="0" w:type="dxa"/>
            <w:bottom w:w="0" w:type="dxa"/>
            <w:right w:w="0" w:type="dxa"/>
          </w:tblCellMar>
        </w:tblPrEx>
        <w:trPr>
          <w:trHeight w:val="264"/>
        </w:trPr>
        <w:tc>
          <w:tcPr>
            <w:tcW w:w="542" w:type="dxa"/>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13.</w:t>
            </w:r>
          </w:p>
        </w:tc>
        <w:tc>
          <w:tcPr>
            <w:tcW w:w="305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Микрорайон 1, вблизи дома 20</w:t>
            </w:r>
          </w:p>
        </w:tc>
        <w:tc>
          <w:tcPr>
            <w:tcW w:w="605"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61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3</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2,4</w:t>
            </w:r>
          </w:p>
        </w:tc>
        <w:tc>
          <w:tcPr>
            <w:tcW w:w="161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металлический</w:t>
            </w:r>
          </w:p>
        </w:tc>
        <w:tc>
          <w:tcPr>
            <w:tcW w:w="1594"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1637"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2712"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210"/>
              <w:shd w:val="clear" w:color="auto" w:fill="auto"/>
              <w:spacing w:line="180" w:lineRule="exact"/>
            </w:pPr>
            <w:r>
              <w:rPr>
                <w:rStyle w:val="29pt"/>
                <w:color w:val="000000"/>
              </w:rPr>
              <w:t>Микрорайон 1д. 20</w:t>
            </w:r>
          </w:p>
        </w:tc>
      </w:tr>
      <w:tr w:rsidR="00CF271C">
        <w:tblPrEx>
          <w:tblCellMar>
            <w:top w:w="0" w:type="dxa"/>
            <w:left w:w="0" w:type="dxa"/>
            <w:bottom w:w="0" w:type="dxa"/>
            <w:right w:w="0" w:type="dxa"/>
          </w:tblCellMar>
        </w:tblPrEx>
        <w:trPr>
          <w:trHeight w:val="259"/>
        </w:trPr>
        <w:tc>
          <w:tcPr>
            <w:tcW w:w="542" w:type="dxa"/>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14.</w:t>
            </w:r>
          </w:p>
        </w:tc>
        <w:tc>
          <w:tcPr>
            <w:tcW w:w="305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Микрорайон 1, вблизи дома 24</w:t>
            </w:r>
          </w:p>
        </w:tc>
        <w:tc>
          <w:tcPr>
            <w:tcW w:w="605"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61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4</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3,2</w:t>
            </w:r>
          </w:p>
        </w:tc>
        <w:tc>
          <w:tcPr>
            <w:tcW w:w="161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металлический</w:t>
            </w:r>
          </w:p>
        </w:tc>
        <w:tc>
          <w:tcPr>
            <w:tcW w:w="1594"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1637"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2712"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210"/>
              <w:shd w:val="clear" w:color="auto" w:fill="auto"/>
              <w:spacing w:line="180" w:lineRule="exact"/>
            </w:pPr>
            <w:r>
              <w:rPr>
                <w:rStyle w:val="29pt"/>
                <w:color w:val="000000"/>
              </w:rPr>
              <w:t>Микрорайон 1д. 22, 24</w:t>
            </w:r>
          </w:p>
        </w:tc>
      </w:tr>
      <w:tr w:rsidR="00CF271C">
        <w:tblPrEx>
          <w:tblCellMar>
            <w:top w:w="0" w:type="dxa"/>
            <w:left w:w="0" w:type="dxa"/>
            <w:bottom w:w="0" w:type="dxa"/>
            <w:right w:w="0" w:type="dxa"/>
          </w:tblCellMar>
        </w:tblPrEx>
        <w:trPr>
          <w:trHeight w:val="514"/>
        </w:trPr>
        <w:tc>
          <w:tcPr>
            <w:tcW w:w="542" w:type="dxa"/>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15.</w:t>
            </w:r>
          </w:p>
        </w:tc>
        <w:tc>
          <w:tcPr>
            <w:tcW w:w="305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Микрорайон 2-й, вблизи дома 1</w:t>
            </w:r>
          </w:p>
        </w:tc>
        <w:tc>
          <w:tcPr>
            <w:tcW w:w="605"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61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1</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0,8</w:t>
            </w:r>
          </w:p>
        </w:tc>
        <w:tc>
          <w:tcPr>
            <w:tcW w:w="161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металлический</w:t>
            </w:r>
          </w:p>
        </w:tc>
        <w:tc>
          <w:tcPr>
            <w:tcW w:w="1594"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1637"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2712"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210"/>
              <w:shd w:val="clear" w:color="auto" w:fill="auto"/>
              <w:spacing w:line="180" w:lineRule="exact"/>
            </w:pPr>
            <w:r>
              <w:rPr>
                <w:rStyle w:val="29pt"/>
                <w:color w:val="000000"/>
              </w:rPr>
              <w:t>Микрорайон 2-й, д. 1</w:t>
            </w:r>
          </w:p>
        </w:tc>
      </w:tr>
      <w:tr w:rsidR="00CF271C">
        <w:tblPrEx>
          <w:tblCellMar>
            <w:top w:w="0" w:type="dxa"/>
            <w:left w:w="0" w:type="dxa"/>
            <w:bottom w:w="0" w:type="dxa"/>
            <w:right w:w="0" w:type="dxa"/>
          </w:tblCellMar>
        </w:tblPrEx>
        <w:trPr>
          <w:trHeight w:val="504"/>
        </w:trPr>
        <w:tc>
          <w:tcPr>
            <w:tcW w:w="542" w:type="dxa"/>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16.</w:t>
            </w:r>
          </w:p>
        </w:tc>
        <w:tc>
          <w:tcPr>
            <w:tcW w:w="305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Микрорайон 2-й, вблизи дома 2</w:t>
            </w:r>
          </w:p>
        </w:tc>
        <w:tc>
          <w:tcPr>
            <w:tcW w:w="605"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61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4</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3.2</w:t>
            </w:r>
          </w:p>
        </w:tc>
        <w:tc>
          <w:tcPr>
            <w:tcW w:w="161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металлический</w:t>
            </w:r>
          </w:p>
        </w:tc>
        <w:tc>
          <w:tcPr>
            <w:tcW w:w="1594"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1637"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2712"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210"/>
              <w:shd w:val="clear" w:color="auto" w:fill="auto"/>
              <w:spacing w:line="202" w:lineRule="exact"/>
            </w:pPr>
            <w:r>
              <w:rPr>
                <w:rStyle w:val="29pt"/>
                <w:color w:val="000000"/>
              </w:rPr>
              <w:t>Микрорайон 2-й, д. 2,3 ул. Заозерная, д. 24а</w:t>
            </w:r>
          </w:p>
        </w:tc>
      </w:tr>
      <w:tr w:rsidR="00CF271C">
        <w:tblPrEx>
          <w:tblCellMar>
            <w:top w:w="0" w:type="dxa"/>
            <w:left w:w="0" w:type="dxa"/>
            <w:bottom w:w="0" w:type="dxa"/>
            <w:right w:w="0" w:type="dxa"/>
          </w:tblCellMar>
        </w:tblPrEx>
        <w:trPr>
          <w:trHeight w:val="259"/>
        </w:trPr>
        <w:tc>
          <w:tcPr>
            <w:tcW w:w="542" w:type="dxa"/>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17.</w:t>
            </w:r>
          </w:p>
        </w:tc>
        <w:tc>
          <w:tcPr>
            <w:tcW w:w="305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Ул. Заозсрфя, вблизи дома 37</w:t>
            </w:r>
          </w:p>
        </w:tc>
        <w:tc>
          <w:tcPr>
            <w:tcW w:w="605"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61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6"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1</w:t>
            </w:r>
          </w:p>
        </w:tc>
        <w:tc>
          <w:tcPr>
            <w:tcW w:w="566"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0,8</w:t>
            </w:r>
          </w:p>
        </w:tc>
        <w:tc>
          <w:tcPr>
            <w:tcW w:w="161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металлический</w:t>
            </w:r>
          </w:p>
        </w:tc>
        <w:tc>
          <w:tcPr>
            <w:tcW w:w="1594"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1637"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2712"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210"/>
              <w:shd w:val="clear" w:color="auto" w:fill="auto"/>
              <w:spacing w:line="180" w:lineRule="exact"/>
            </w:pPr>
            <w:r>
              <w:rPr>
                <w:rStyle w:val="29pt"/>
                <w:color w:val="000000"/>
              </w:rPr>
              <w:t>ул. Заозёрная д.37</w:t>
            </w:r>
          </w:p>
        </w:tc>
      </w:tr>
      <w:tr w:rsidR="00CF271C">
        <w:tblPrEx>
          <w:tblCellMar>
            <w:top w:w="0" w:type="dxa"/>
            <w:left w:w="0" w:type="dxa"/>
            <w:bottom w:w="0" w:type="dxa"/>
            <w:right w:w="0" w:type="dxa"/>
          </w:tblCellMar>
        </w:tblPrEx>
        <w:trPr>
          <w:trHeight w:val="259"/>
        </w:trPr>
        <w:tc>
          <w:tcPr>
            <w:tcW w:w="542" w:type="dxa"/>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18.</w:t>
            </w:r>
          </w:p>
        </w:tc>
        <w:tc>
          <w:tcPr>
            <w:tcW w:w="3053"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Ул. Лесная, вблизи дома № 74</w:t>
            </w:r>
          </w:p>
        </w:tc>
        <w:tc>
          <w:tcPr>
            <w:tcW w:w="605"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есть</w:t>
            </w:r>
          </w:p>
        </w:tc>
        <w:tc>
          <w:tcPr>
            <w:tcW w:w="571"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нет</w:t>
            </w:r>
          </w:p>
        </w:tc>
        <w:tc>
          <w:tcPr>
            <w:tcW w:w="614"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есть</w:t>
            </w:r>
          </w:p>
        </w:tc>
        <w:tc>
          <w:tcPr>
            <w:tcW w:w="576"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2</w:t>
            </w:r>
          </w:p>
        </w:tc>
        <w:tc>
          <w:tcPr>
            <w:tcW w:w="566"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1,6</w:t>
            </w:r>
          </w:p>
        </w:tc>
        <w:tc>
          <w:tcPr>
            <w:tcW w:w="1613"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металлический</w:t>
            </w:r>
          </w:p>
        </w:tc>
        <w:tc>
          <w:tcPr>
            <w:tcW w:w="1594"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1637"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2712" w:type="dxa"/>
            <w:gridSpan w:val="2"/>
            <w:tcBorders>
              <w:top w:val="single" w:sz="4" w:space="0" w:color="auto"/>
              <w:left w:val="single" w:sz="4" w:space="0" w:color="auto"/>
              <w:bottom w:val="nil"/>
              <w:right w:val="single" w:sz="4" w:space="0" w:color="auto"/>
            </w:tcBorders>
            <w:shd w:val="clear" w:color="auto" w:fill="FFFFFF"/>
            <w:vAlign w:val="center"/>
          </w:tcPr>
          <w:p w:rsidR="00CF271C" w:rsidRDefault="00CF271C">
            <w:pPr>
              <w:pStyle w:val="210"/>
              <w:shd w:val="clear" w:color="auto" w:fill="auto"/>
              <w:spacing w:line="180" w:lineRule="exact"/>
            </w:pPr>
            <w:r>
              <w:rPr>
                <w:rStyle w:val="29pt"/>
                <w:color w:val="000000"/>
              </w:rPr>
              <w:t>ул. Лесная, д.74</w:t>
            </w:r>
          </w:p>
        </w:tc>
      </w:tr>
      <w:tr w:rsidR="00CF271C">
        <w:tblPrEx>
          <w:tblCellMar>
            <w:top w:w="0" w:type="dxa"/>
            <w:left w:w="0" w:type="dxa"/>
            <w:bottom w:w="0" w:type="dxa"/>
            <w:right w:w="0" w:type="dxa"/>
          </w:tblCellMar>
        </w:tblPrEx>
        <w:trPr>
          <w:trHeight w:val="259"/>
        </w:trPr>
        <w:tc>
          <w:tcPr>
            <w:tcW w:w="542" w:type="dxa"/>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19.</w:t>
            </w:r>
          </w:p>
        </w:tc>
        <w:tc>
          <w:tcPr>
            <w:tcW w:w="305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Ул. Ленина, вблизи дома 107</w:t>
            </w:r>
          </w:p>
        </w:tc>
        <w:tc>
          <w:tcPr>
            <w:tcW w:w="605"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нет</w:t>
            </w:r>
          </w:p>
        </w:tc>
        <w:tc>
          <w:tcPr>
            <w:tcW w:w="614"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есть</w:t>
            </w:r>
          </w:p>
        </w:tc>
        <w:tc>
          <w:tcPr>
            <w:tcW w:w="576"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2</w:t>
            </w:r>
          </w:p>
        </w:tc>
        <w:tc>
          <w:tcPr>
            <w:tcW w:w="566"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210"/>
              <w:shd w:val="clear" w:color="auto" w:fill="auto"/>
              <w:spacing w:line="180" w:lineRule="exact"/>
            </w:pPr>
            <w:r>
              <w:rPr>
                <w:rStyle w:val="29pt"/>
                <w:color w:val="000000"/>
              </w:rPr>
              <w:t>1,6</w:t>
            </w:r>
          </w:p>
        </w:tc>
        <w:tc>
          <w:tcPr>
            <w:tcW w:w="1613" w:type="dxa"/>
            <w:gridSpan w:val="2"/>
            <w:tcBorders>
              <w:top w:val="single" w:sz="4" w:space="0" w:color="auto"/>
              <w:left w:val="single" w:sz="4" w:space="0" w:color="auto"/>
              <w:bottom w:val="nil"/>
              <w:right w:val="nil"/>
            </w:tcBorders>
            <w:shd w:val="clear" w:color="auto" w:fill="FFFFFF"/>
          </w:tcPr>
          <w:p w:rsidR="00CF271C" w:rsidRDefault="00CF271C">
            <w:pPr>
              <w:pStyle w:val="210"/>
              <w:shd w:val="clear" w:color="auto" w:fill="auto"/>
              <w:spacing w:line="180" w:lineRule="exact"/>
            </w:pPr>
            <w:r>
              <w:rPr>
                <w:rStyle w:val="29pt"/>
                <w:color w:val="000000"/>
              </w:rPr>
              <w:t>бестарное</w:t>
            </w:r>
          </w:p>
        </w:tc>
        <w:tc>
          <w:tcPr>
            <w:tcW w:w="1594"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1637" w:type="dxa"/>
            <w:gridSpan w:val="2"/>
            <w:vMerge/>
            <w:tcBorders>
              <w:top w:val="nil"/>
              <w:left w:val="single" w:sz="4" w:space="0" w:color="auto"/>
              <w:bottom w:val="nil"/>
              <w:right w:val="nil"/>
            </w:tcBorders>
            <w:shd w:val="clear" w:color="auto" w:fill="FFFFFF"/>
          </w:tcPr>
          <w:p w:rsidR="00CF271C" w:rsidRDefault="00CF271C">
            <w:pPr>
              <w:pStyle w:val="210"/>
              <w:shd w:val="clear" w:color="auto" w:fill="auto"/>
              <w:spacing w:line="180" w:lineRule="exact"/>
            </w:pPr>
          </w:p>
        </w:tc>
        <w:tc>
          <w:tcPr>
            <w:tcW w:w="2712"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210"/>
              <w:shd w:val="clear" w:color="auto" w:fill="auto"/>
              <w:spacing w:line="180" w:lineRule="exact"/>
            </w:pPr>
            <w:r>
              <w:rPr>
                <w:rStyle w:val="29pt"/>
                <w:color w:val="000000"/>
              </w:rPr>
              <w:t>ул. Ленина д. 107</w:t>
            </w:r>
          </w:p>
        </w:tc>
      </w:tr>
      <w:tr w:rsidR="00CF271C">
        <w:tblPrEx>
          <w:tblCellMar>
            <w:top w:w="0" w:type="dxa"/>
            <w:left w:w="0" w:type="dxa"/>
            <w:bottom w:w="0" w:type="dxa"/>
            <w:right w:w="0" w:type="dxa"/>
          </w:tblCellMar>
        </w:tblPrEx>
        <w:trPr>
          <w:trHeight w:val="298"/>
        </w:trPr>
        <w:tc>
          <w:tcPr>
            <w:tcW w:w="542" w:type="dxa"/>
            <w:tcBorders>
              <w:top w:val="single" w:sz="4" w:space="0" w:color="auto"/>
              <w:left w:val="single" w:sz="4" w:space="0" w:color="auto"/>
              <w:bottom w:val="single" w:sz="4" w:space="0" w:color="auto"/>
              <w:right w:val="nil"/>
            </w:tcBorders>
            <w:shd w:val="clear" w:color="auto" w:fill="FFFFFF"/>
            <w:vAlign w:val="center"/>
          </w:tcPr>
          <w:p w:rsidR="00CF271C" w:rsidRDefault="00CF271C">
            <w:pPr>
              <w:pStyle w:val="210"/>
              <w:shd w:val="clear" w:color="auto" w:fill="auto"/>
              <w:spacing w:line="180" w:lineRule="exact"/>
            </w:pPr>
            <w:r>
              <w:rPr>
                <w:rStyle w:val="29pt"/>
                <w:color w:val="000000"/>
              </w:rPr>
              <w:lastRenderedPageBreak/>
              <w:t>20.</w:t>
            </w:r>
          </w:p>
        </w:tc>
        <w:tc>
          <w:tcPr>
            <w:tcW w:w="3053" w:type="dxa"/>
            <w:gridSpan w:val="2"/>
            <w:tcBorders>
              <w:top w:val="single" w:sz="4" w:space="0" w:color="auto"/>
              <w:left w:val="single" w:sz="4" w:space="0" w:color="auto"/>
              <w:bottom w:val="single" w:sz="4" w:space="0" w:color="auto"/>
              <w:right w:val="nil"/>
            </w:tcBorders>
            <w:shd w:val="clear" w:color="auto" w:fill="FFFFFF"/>
            <w:vAlign w:val="center"/>
          </w:tcPr>
          <w:p w:rsidR="00CF271C" w:rsidRDefault="00CF271C">
            <w:pPr>
              <w:pStyle w:val="210"/>
              <w:shd w:val="clear" w:color="auto" w:fill="auto"/>
              <w:spacing w:line="180" w:lineRule="exact"/>
            </w:pPr>
            <w:r>
              <w:rPr>
                <w:rStyle w:val="29pt"/>
                <w:color w:val="000000"/>
              </w:rPr>
              <w:t>Ул. Красных Партизан д. 7а</w:t>
            </w:r>
          </w:p>
        </w:tc>
        <w:tc>
          <w:tcPr>
            <w:tcW w:w="605" w:type="dxa"/>
            <w:gridSpan w:val="2"/>
            <w:tcBorders>
              <w:top w:val="single" w:sz="4" w:space="0" w:color="auto"/>
              <w:left w:val="single" w:sz="4" w:space="0" w:color="auto"/>
              <w:bottom w:val="single" w:sz="4" w:space="0" w:color="auto"/>
              <w:right w:val="nil"/>
            </w:tcBorders>
            <w:shd w:val="clear" w:color="auto" w:fill="FFFFFF"/>
            <w:vAlign w:val="center"/>
          </w:tcPr>
          <w:p w:rsidR="00CF271C" w:rsidRDefault="00CF271C">
            <w:pPr>
              <w:pStyle w:val="210"/>
              <w:shd w:val="clear" w:color="auto" w:fill="auto"/>
              <w:spacing w:line="180" w:lineRule="exact"/>
            </w:pPr>
            <w:r>
              <w:rPr>
                <w:rStyle w:val="29pt"/>
                <w:color w:val="000000"/>
              </w:rPr>
              <w:t>есть</w:t>
            </w:r>
          </w:p>
        </w:tc>
        <w:tc>
          <w:tcPr>
            <w:tcW w:w="571" w:type="dxa"/>
            <w:gridSpan w:val="2"/>
            <w:tcBorders>
              <w:top w:val="single" w:sz="4" w:space="0" w:color="auto"/>
              <w:left w:val="single" w:sz="4" w:space="0" w:color="auto"/>
              <w:bottom w:val="single" w:sz="4" w:space="0" w:color="auto"/>
              <w:right w:val="nil"/>
            </w:tcBorders>
            <w:shd w:val="clear" w:color="auto" w:fill="FFFFFF"/>
            <w:vAlign w:val="center"/>
          </w:tcPr>
          <w:p w:rsidR="00CF271C" w:rsidRDefault="00CF271C">
            <w:pPr>
              <w:pStyle w:val="210"/>
              <w:shd w:val="clear" w:color="auto" w:fill="auto"/>
              <w:spacing w:line="180" w:lineRule="exact"/>
            </w:pPr>
            <w:r>
              <w:rPr>
                <w:rStyle w:val="29pt"/>
                <w:color w:val="000000"/>
              </w:rPr>
              <w:t>нет</w:t>
            </w:r>
          </w:p>
        </w:tc>
        <w:tc>
          <w:tcPr>
            <w:tcW w:w="1176" w:type="dxa"/>
            <w:gridSpan w:val="2"/>
            <w:tcBorders>
              <w:top w:val="single" w:sz="4" w:space="0" w:color="auto"/>
              <w:left w:val="single" w:sz="4" w:space="0" w:color="auto"/>
              <w:bottom w:val="single" w:sz="4" w:space="0" w:color="auto"/>
              <w:right w:val="nil"/>
            </w:tcBorders>
            <w:shd w:val="clear" w:color="auto" w:fill="FFFFFF"/>
            <w:vAlign w:val="center"/>
          </w:tcPr>
          <w:p w:rsidR="00CF271C" w:rsidRDefault="00CF271C">
            <w:pPr>
              <w:pStyle w:val="210"/>
              <w:shd w:val="clear" w:color="auto" w:fill="auto"/>
              <w:spacing w:line="180" w:lineRule="exact"/>
            </w:pPr>
            <w:r>
              <w:rPr>
                <w:rStyle w:val="29pt"/>
                <w:color w:val="000000"/>
              </w:rPr>
              <w:t>бетонное</w:t>
            </w:r>
          </w:p>
        </w:tc>
        <w:tc>
          <w:tcPr>
            <w:tcW w:w="624" w:type="dxa"/>
            <w:gridSpan w:val="2"/>
            <w:tcBorders>
              <w:top w:val="single" w:sz="4" w:space="0" w:color="auto"/>
              <w:left w:val="single" w:sz="4" w:space="0" w:color="auto"/>
              <w:bottom w:val="single" w:sz="4" w:space="0" w:color="auto"/>
              <w:right w:val="nil"/>
            </w:tcBorders>
            <w:shd w:val="clear" w:color="auto" w:fill="FFFFFF"/>
            <w:vAlign w:val="center"/>
          </w:tcPr>
          <w:p w:rsidR="00CF271C" w:rsidRDefault="00CF271C">
            <w:pPr>
              <w:pStyle w:val="210"/>
              <w:shd w:val="clear" w:color="auto" w:fill="auto"/>
              <w:spacing w:line="180" w:lineRule="exact"/>
            </w:pPr>
            <w:r>
              <w:rPr>
                <w:rStyle w:val="29pt"/>
                <w:color w:val="000000"/>
              </w:rPr>
              <w:t>нет</w:t>
            </w:r>
          </w:p>
        </w:tc>
        <w:tc>
          <w:tcPr>
            <w:tcW w:w="614" w:type="dxa"/>
            <w:gridSpan w:val="2"/>
            <w:tcBorders>
              <w:top w:val="single" w:sz="4" w:space="0" w:color="auto"/>
              <w:left w:val="single" w:sz="4" w:space="0" w:color="auto"/>
              <w:bottom w:val="single" w:sz="4" w:space="0" w:color="auto"/>
              <w:right w:val="nil"/>
            </w:tcBorders>
            <w:shd w:val="clear" w:color="auto" w:fill="FFFFFF"/>
            <w:vAlign w:val="center"/>
          </w:tcPr>
          <w:p w:rsidR="00CF271C" w:rsidRDefault="00CF271C">
            <w:pPr>
              <w:pStyle w:val="210"/>
              <w:shd w:val="clear" w:color="auto" w:fill="auto"/>
              <w:spacing w:line="180" w:lineRule="exact"/>
            </w:pPr>
            <w:r>
              <w:rPr>
                <w:rStyle w:val="29pt"/>
                <w:color w:val="000000"/>
              </w:rPr>
              <w:t>есть</w:t>
            </w:r>
          </w:p>
        </w:tc>
        <w:tc>
          <w:tcPr>
            <w:tcW w:w="576" w:type="dxa"/>
            <w:gridSpan w:val="2"/>
            <w:tcBorders>
              <w:top w:val="single" w:sz="4" w:space="0" w:color="auto"/>
              <w:left w:val="single" w:sz="4" w:space="0" w:color="auto"/>
              <w:bottom w:val="single" w:sz="4" w:space="0" w:color="auto"/>
              <w:right w:val="nil"/>
            </w:tcBorders>
            <w:shd w:val="clear" w:color="auto" w:fill="FFFFFF"/>
            <w:vAlign w:val="center"/>
          </w:tcPr>
          <w:p w:rsidR="00CF271C" w:rsidRDefault="00CF271C">
            <w:pPr>
              <w:pStyle w:val="210"/>
              <w:shd w:val="clear" w:color="auto" w:fill="auto"/>
              <w:spacing w:line="180" w:lineRule="exact"/>
            </w:pPr>
            <w:r>
              <w:rPr>
                <w:rStyle w:val="29pt1"/>
                <w:color w:val="000000"/>
              </w:rPr>
              <w:t>1</w:t>
            </w:r>
          </w:p>
        </w:tc>
        <w:tc>
          <w:tcPr>
            <w:tcW w:w="566" w:type="dxa"/>
            <w:gridSpan w:val="2"/>
            <w:tcBorders>
              <w:top w:val="single" w:sz="4" w:space="0" w:color="auto"/>
              <w:left w:val="single" w:sz="4" w:space="0" w:color="auto"/>
              <w:bottom w:val="single" w:sz="4" w:space="0" w:color="auto"/>
              <w:right w:val="nil"/>
            </w:tcBorders>
            <w:shd w:val="clear" w:color="auto" w:fill="FFFFFF"/>
            <w:vAlign w:val="center"/>
          </w:tcPr>
          <w:p w:rsidR="00CF271C" w:rsidRDefault="00CF271C">
            <w:pPr>
              <w:pStyle w:val="210"/>
              <w:shd w:val="clear" w:color="auto" w:fill="auto"/>
              <w:spacing w:line="180" w:lineRule="exact"/>
            </w:pPr>
            <w:r>
              <w:rPr>
                <w:rStyle w:val="29pt"/>
                <w:color w:val="000000"/>
              </w:rPr>
              <w:t>0,8</w:t>
            </w:r>
          </w:p>
        </w:tc>
        <w:tc>
          <w:tcPr>
            <w:tcW w:w="1613" w:type="dxa"/>
            <w:gridSpan w:val="2"/>
            <w:tcBorders>
              <w:top w:val="single" w:sz="4" w:space="0" w:color="auto"/>
              <w:left w:val="single" w:sz="4" w:space="0" w:color="auto"/>
              <w:bottom w:val="single" w:sz="4" w:space="0" w:color="auto"/>
              <w:right w:val="nil"/>
            </w:tcBorders>
            <w:shd w:val="clear" w:color="auto" w:fill="FFFFFF"/>
            <w:vAlign w:val="center"/>
          </w:tcPr>
          <w:p w:rsidR="00CF271C" w:rsidRDefault="00CB7C2D">
            <w:pPr>
              <w:pStyle w:val="210"/>
              <w:shd w:val="clear" w:color="auto" w:fill="auto"/>
              <w:spacing w:line="180" w:lineRule="exact"/>
              <w:rPr>
                <w:rStyle w:val="29pt"/>
                <w:color w:val="000000"/>
              </w:rPr>
            </w:pPr>
            <w:r>
              <w:rPr>
                <w:rStyle w:val="29pt"/>
                <w:color w:val="000000"/>
              </w:rPr>
              <w:t>М</w:t>
            </w:r>
            <w:r w:rsidR="00CF271C">
              <w:rPr>
                <w:rStyle w:val="29pt"/>
                <w:color w:val="000000"/>
              </w:rPr>
              <w:t>еталлический</w:t>
            </w:r>
          </w:p>
          <w:p w:rsidR="00CB7C2D" w:rsidRDefault="00CB7C2D">
            <w:pPr>
              <w:pStyle w:val="210"/>
              <w:shd w:val="clear" w:color="auto" w:fill="auto"/>
              <w:spacing w:line="180" w:lineRule="exact"/>
              <w:rPr>
                <w:rStyle w:val="29pt"/>
                <w:color w:val="000000"/>
              </w:rPr>
            </w:pPr>
          </w:p>
          <w:p w:rsidR="00CB7C2D" w:rsidRDefault="00CB7C2D">
            <w:pPr>
              <w:pStyle w:val="210"/>
              <w:shd w:val="clear" w:color="auto" w:fill="auto"/>
              <w:spacing w:line="180" w:lineRule="exact"/>
            </w:pPr>
          </w:p>
        </w:tc>
        <w:tc>
          <w:tcPr>
            <w:tcW w:w="1594" w:type="dxa"/>
            <w:gridSpan w:val="2"/>
            <w:vMerge/>
            <w:tcBorders>
              <w:top w:val="nil"/>
              <w:left w:val="single" w:sz="4" w:space="0" w:color="auto"/>
              <w:bottom w:val="single" w:sz="4" w:space="0" w:color="auto"/>
              <w:right w:val="nil"/>
            </w:tcBorders>
            <w:shd w:val="clear" w:color="auto" w:fill="FFFFFF"/>
          </w:tcPr>
          <w:p w:rsidR="00CF271C" w:rsidRDefault="00CF271C">
            <w:pPr>
              <w:pStyle w:val="210"/>
              <w:shd w:val="clear" w:color="auto" w:fill="auto"/>
              <w:spacing w:line="180" w:lineRule="exact"/>
            </w:pPr>
          </w:p>
        </w:tc>
        <w:tc>
          <w:tcPr>
            <w:tcW w:w="1637" w:type="dxa"/>
            <w:gridSpan w:val="2"/>
            <w:vMerge/>
            <w:tcBorders>
              <w:top w:val="nil"/>
              <w:left w:val="single" w:sz="4" w:space="0" w:color="auto"/>
              <w:bottom w:val="single" w:sz="4" w:space="0" w:color="auto"/>
              <w:right w:val="nil"/>
            </w:tcBorders>
            <w:shd w:val="clear" w:color="auto" w:fill="FFFFFF"/>
          </w:tcPr>
          <w:p w:rsidR="00CF271C" w:rsidRDefault="00CF271C">
            <w:pPr>
              <w:pStyle w:val="210"/>
              <w:shd w:val="clear" w:color="auto" w:fill="auto"/>
              <w:spacing w:line="180" w:lineRule="exact"/>
            </w:pPr>
          </w:p>
        </w:tc>
        <w:tc>
          <w:tcPr>
            <w:tcW w:w="27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71C" w:rsidRDefault="00CF271C">
            <w:pPr>
              <w:pStyle w:val="210"/>
              <w:shd w:val="clear" w:color="auto" w:fill="auto"/>
              <w:spacing w:line="180" w:lineRule="exact"/>
            </w:pPr>
            <w:r>
              <w:rPr>
                <w:rStyle w:val="29pt"/>
                <w:color w:val="000000"/>
              </w:rPr>
              <w:t>ул. Красных Партизан д. 7а</w:t>
            </w:r>
          </w:p>
        </w:tc>
      </w:tr>
      <w:tr w:rsidR="00CF271C">
        <w:tblPrEx>
          <w:tblCellMar>
            <w:top w:w="0" w:type="dxa"/>
            <w:left w:w="0" w:type="dxa"/>
            <w:bottom w:w="0" w:type="dxa"/>
            <w:right w:w="0" w:type="dxa"/>
          </w:tblCellMar>
        </w:tblPrEx>
        <w:trPr>
          <w:gridAfter w:val="1"/>
          <w:wAfter w:w="192" w:type="dxa"/>
          <w:trHeight w:val="490"/>
        </w:trPr>
        <w:tc>
          <w:tcPr>
            <w:tcW w:w="538" w:type="dxa"/>
            <w:tcBorders>
              <w:top w:val="single" w:sz="4" w:space="0" w:color="auto"/>
              <w:left w:val="single" w:sz="4" w:space="0" w:color="auto"/>
              <w:bottom w:val="nil"/>
              <w:right w:val="nil"/>
            </w:tcBorders>
            <w:shd w:val="clear" w:color="auto" w:fill="FFFFFF"/>
            <w:vAlign w:val="center"/>
          </w:tcPr>
          <w:p w:rsidR="00CF271C" w:rsidRDefault="00CF271C">
            <w:pPr>
              <w:pStyle w:val="81"/>
              <w:shd w:val="clear" w:color="auto" w:fill="auto"/>
              <w:spacing w:line="180" w:lineRule="exact"/>
              <w:jc w:val="left"/>
            </w:pPr>
            <w:r w:rsidRPr="00CD35DE">
              <w:rPr>
                <w:rStyle w:val="89pt"/>
                <w:color w:val="000000"/>
              </w:rPr>
              <w:lastRenderedPageBreak/>
              <w:t>21.</w:t>
            </w:r>
          </w:p>
        </w:tc>
        <w:tc>
          <w:tcPr>
            <w:tcW w:w="2770" w:type="dxa"/>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Лутенское сельское поселение ул. Советская</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бетонное</w:t>
            </w:r>
          </w:p>
        </w:tc>
        <w:tc>
          <w:tcPr>
            <w:tcW w:w="5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81"/>
              <w:shd w:val="clear" w:color="auto" w:fill="auto"/>
              <w:spacing w:line="180" w:lineRule="exact"/>
              <w:jc w:val="left"/>
            </w:pPr>
            <w:r w:rsidRPr="00CD35DE">
              <w:rPr>
                <w:rStyle w:val="89pt"/>
                <w:color w:val="000000"/>
              </w:rPr>
              <w:t>1</w:t>
            </w:r>
          </w:p>
        </w:tc>
        <w:tc>
          <w:tcPr>
            <w:tcW w:w="571"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81"/>
              <w:shd w:val="clear" w:color="auto" w:fill="auto"/>
              <w:spacing w:line="180" w:lineRule="exact"/>
              <w:jc w:val="left"/>
            </w:pPr>
            <w:r w:rsidRPr="00CD35DE">
              <w:rPr>
                <w:rStyle w:val="89pt"/>
                <w:color w:val="000000"/>
              </w:rPr>
              <w:t>0,8</w:t>
            </w:r>
          </w:p>
        </w:tc>
        <w:tc>
          <w:tcPr>
            <w:tcW w:w="157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2"/>
            <w:vMerge w:val="restart"/>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1579" w:type="dxa"/>
            <w:gridSpan w:val="2"/>
            <w:vMerge w:val="restart"/>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226" w:lineRule="exact"/>
              <w:jc w:val="left"/>
            </w:pPr>
            <w:r w:rsidRPr="00CD35DE">
              <w:rPr>
                <w:rStyle w:val="89pt"/>
                <w:color w:val="000000"/>
              </w:rPr>
              <w:t>2 раза в неделю, по мере</w:t>
            </w:r>
          </w:p>
          <w:p w:rsidR="00CF271C" w:rsidRDefault="00CF271C">
            <w:pPr>
              <w:pStyle w:val="81"/>
              <w:shd w:val="clear" w:color="auto" w:fill="auto"/>
              <w:spacing w:line="226" w:lineRule="exact"/>
              <w:jc w:val="left"/>
            </w:pPr>
            <w:r w:rsidRPr="00CD35DE">
              <w:rPr>
                <w:rStyle w:val="89pt"/>
                <w:color w:val="000000"/>
              </w:rPr>
              <w:t>накопления</w:t>
            </w:r>
          </w:p>
        </w:tc>
        <w:tc>
          <w:tcPr>
            <w:tcW w:w="2611"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с. Лутна ул. Советская</w:t>
            </w:r>
          </w:p>
        </w:tc>
      </w:tr>
      <w:tr w:rsidR="00CF271C">
        <w:tblPrEx>
          <w:tblCellMar>
            <w:top w:w="0" w:type="dxa"/>
            <w:left w:w="0" w:type="dxa"/>
            <w:bottom w:w="0" w:type="dxa"/>
            <w:right w:w="0" w:type="dxa"/>
          </w:tblCellMar>
        </w:tblPrEx>
        <w:trPr>
          <w:gridAfter w:val="1"/>
          <w:wAfter w:w="192" w:type="dxa"/>
          <w:trHeight w:val="691"/>
        </w:trPr>
        <w:tc>
          <w:tcPr>
            <w:tcW w:w="53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22.</w:t>
            </w:r>
          </w:p>
        </w:tc>
        <w:tc>
          <w:tcPr>
            <w:tcW w:w="2770" w:type="dxa"/>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26" w:lineRule="exact"/>
              <w:jc w:val="left"/>
            </w:pPr>
            <w:r w:rsidRPr="00CD35DE">
              <w:rPr>
                <w:rStyle w:val="89pt"/>
                <w:color w:val="000000"/>
              </w:rPr>
              <w:t>Лутенское сельское поселение ул. Михаила Раздомахина</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бетонное</w:t>
            </w:r>
          </w:p>
        </w:tc>
        <w:tc>
          <w:tcPr>
            <w:tcW w:w="5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0,8</w:t>
            </w:r>
          </w:p>
        </w:tc>
        <w:tc>
          <w:tcPr>
            <w:tcW w:w="157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2"/>
            <w:vMerge/>
            <w:tcBorders>
              <w:top w:val="nil"/>
              <w:left w:val="single" w:sz="4" w:space="0" w:color="auto"/>
              <w:bottom w:val="nil"/>
              <w:right w:val="nil"/>
            </w:tcBorders>
            <w:shd w:val="clear" w:color="auto" w:fill="FFFFFF"/>
          </w:tcPr>
          <w:p w:rsidR="00CF271C" w:rsidRDefault="00CF271C">
            <w:pPr>
              <w:pStyle w:val="81"/>
              <w:shd w:val="clear" w:color="auto" w:fill="auto"/>
              <w:spacing w:line="180" w:lineRule="exact"/>
              <w:jc w:val="left"/>
            </w:pPr>
          </w:p>
        </w:tc>
        <w:tc>
          <w:tcPr>
            <w:tcW w:w="1579" w:type="dxa"/>
            <w:gridSpan w:val="2"/>
            <w:vMerge/>
            <w:tcBorders>
              <w:top w:val="nil"/>
              <w:left w:val="single" w:sz="4" w:space="0" w:color="auto"/>
              <w:bottom w:val="nil"/>
              <w:right w:val="nil"/>
            </w:tcBorders>
            <w:shd w:val="clear" w:color="auto" w:fill="FFFFFF"/>
          </w:tcPr>
          <w:p w:rsidR="00CF271C" w:rsidRDefault="00CF271C">
            <w:pPr>
              <w:pStyle w:val="81"/>
              <w:shd w:val="clear" w:color="auto" w:fill="auto"/>
              <w:spacing w:line="180" w:lineRule="exact"/>
              <w:jc w:val="left"/>
            </w:pPr>
          </w:p>
        </w:tc>
        <w:tc>
          <w:tcPr>
            <w:tcW w:w="2611"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230" w:lineRule="exact"/>
              <w:jc w:val="left"/>
            </w:pPr>
            <w:r w:rsidRPr="00CD35DE">
              <w:rPr>
                <w:rStyle w:val="89pt"/>
                <w:color w:val="000000"/>
              </w:rPr>
              <w:t>с. Лутна ул. Михаила Раздомахина</w:t>
            </w:r>
          </w:p>
        </w:tc>
      </w:tr>
      <w:tr w:rsidR="00CF271C">
        <w:tblPrEx>
          <w:tblCellMar>
            <w:top w:w="0" w:type="dxa"/>
            <w:left w:w="0" w:type="dxa"/>
            <w:bottom w:w="0" w:type="dxa"/>
            <w:right w:w="0" w:type="dxa"/>
          </w:tblCellMar>
        </w:tblPrEx>
        <w:trPr>
          <w:gridAfter w:val="1"/>
          <w:wAfter w:w="192" w:type="dxa"/>
          <w:trHeight w:val="922"/>
        </w:trPr>
        <w:tc>
          <w:tcPr>
            <w:tcW w:w="53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23.</w:t>
            </w:r>
          </w:p>
        </w:tc>
        <w:tc>
          <w:tcPr>
            <w:tcW w:w="2770" w:type="dxa"/>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26" w:lineRule="exact"/>
              <w:jc w:val="left"/>
            </w:pPr>
            <w:r w:rsidRPr="00CD35DE">
              <w:rPr>
                <w:rStyle w:val="89pt"/>
                <w:color w:val="000000"/>
              </w:rPr>
              <w:t>Мирнинское сельское</w:t>
            </w:r>
          </w:p>
          <w:p w:rsidR="00CF271C" w:rsidRDefault="00CF271C">
            <w:pPr>
              <w:pStyle w:val="81"/>
              <w:shd w:val="clear" w:color="auto" w:fill="auto"/>
              <w:spacing w:line="226" w:lineRule="exact"/>
              <w:jc w:val="left"/>
            </w:pPr>
            <w:r w:rsidRPr="00CD35DE">
              <w:rPr>
                <w:rStyle w:val="89pt"/>
                <w:color w:val="000000"/>
              </w:rPr>
              <w:t>поселение</w:t>
            </w:r>
          </w:p>
          <w:p w:rsidR="00CF271C" w:rsidRDefault="00CF271C">
            <w:pPr>
              <w:pStyle w:val="81"/>
              <w:shd w:val="clear" w:color="auto" w:fill="auto"/>
              <w:spacing w:line="226" w:lineRule="exact"/>
              <w:jc w:val="left"/>
            </w:pPr>
            <w:r w:rsidRPr="00CD35DE">
              <w:rPr>
                <w:rStyle w:val="89pt"/>
                <w:color w:val="000000"/>
              </w:rPr>
              <w:t>пос. Мирный ул.</w:t>
            </w:r>
          </w:p>
          <w:p w:rsidR="00CF271C" w:rsidRDefault="00CF271C">
            <w:pPr>
              <w:pStyle w:val="81"/>
              <w:shd w:val="clear" w:color="auto" w:fill="auto"/>
              <w:spacing w:line="226" w:lineRule="exact"/>
              <w:jc w:val="left"/>
            </w:pPr>
            <w:r w:rsidRPr="00CD35DE">
              <w:rPr>
                <w:rStyle w:val="89pt"/>
                <w:color w:val="000000"/>
              </w:rPr>
              <w:t>Центральная</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бетонное</w:t>
            </w:r>
          </w:p>
        </w:tc>
        <w:tc>
          <w:tcPr>
            <w:tcW w:w="5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0,8</w:t>
            </w:r>
          </w:p>
        </w:tc>
        <w:tc>
          <w:tcPr>
            <w:tcW w:w="157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2"/>
            <w:vMerge/>
            <w:tcBorders>
              <w:top w:val="nil"/>
              <w:left w:val="single" w:sz="4" w:space="0" w:color="auto"/>
              <w:bottom w:val="nil"/>
              <w:right w:val="nil"/>
            </w:tcBorders>
            <w:shd w:val="clear" w:color="auto" w:fill="FFFFFF"/>
          </w:tcPr>
          <w:p w:rsidR="00CF271C" w:rsidRDefault="00CF271C">
            <w:pPr>
              <w:pStyle w:val="81"/>
              <w:shd w:val="clear" w:color="auto" w:fill="auto"/>
              <w:spacing w:line="180" w:lineRule="exact"/>
              <w:jc w:val="left"/>
            </w:pPr>
          </w:p>
        </w:tc>
        <w:tc>
          <w:tcPr>
            <w:tcW w:w="1579" w:type="dxa"/>
            <w:gridSpan w:val="2"/>
            <w:vMerge/>
            <w:tcBorders>
              <w:top w:val="nil"/>
              <w:left w:val="single" w:sz="4" w:space="0" w:color="auto"/>
              <w:bottom w:val="nil"/>
              <w:right w:val="nil"/>
            </w:tcBorders>
            <w:shd w:val="clear" w:color="auto" w:fill="FFFFFF"/>
          </w:tcPr>
          <w:p w:rsidR="00CF271C" w:rsidRDefault="00CF271C">
            <w:pPr>
              <w:pStyle w:val="81"/>
              <w:shd w:val="clear" w:color="auto" w:fill="auto"/>
              <w:spacing w:line="180" w:lineRule="exact"/>
              <w:jc w:val="left"/>
            </w:pPr>
          </w:p>
        </w:tc>
        <w:tc>
          <w:tcPr>
            <w:tcW w:w="2611"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226" w:lineRule="exact"/>
              <w:jc w:val="left"/>
            </w:pPr>
            <w:r w:rsidRPr="00CD35DE">
              <w:rPr>
                <w:rStyle w:val="89pt"/>
                <w:color w:val="000000"/>
              </w:rPr>
              <w:t>пос. Мирный ул. Центральная</w:t>
            </w:r>
          </w:p>
        </w:tc>
      </w:tr>
      <w:tr w:rsidR="00CF271C">
        <w:tblPrEx>
          <w:tblCellMar>
            <w:top w:w="0" w:type="dxa"/>
            <w:left w:w="0" w:type="dxa"/>
            <w:bottom w:w="0" w:type="dxa"/>
            <w:right w:w="0" w:type="dxa"/>
          </w:tblCellMar>
        </w:tblPrEx>
        <w:trPr>
          <w:gridAfter w:val="1"/>
          <w:wAfter w:w="192" w:type="dxa"/>
          <w:trHeight w:val="470"/>
        </w:trPr>
        <w:tc>
          <w:tcPr>
            <w:tcW w:w="53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24.</w:t>
            </w:r>
          </w:p>
        </w:tc>
        <w:tc>
          <w:tcPr>
            <w:tcW w:w="2770" w:type="dxa"/>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П. Клетня ул. Лесная д.10, магазин «Ваш дом»</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плита</w:t>
            </w:r>
          </w:p>
        </w:tc>
        <w:tc>
          <w:tcPr>
            <w:tcW w:w="5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81"/>
              <w:shd w:val="clear" w:color="auto" w:fill="auto"/>
              <w:spacing w:line="180" w:lineRule="exact"/>
              <w:jc w:val="left"/>
            </w:pPr>
            <w:r w:rsidRPr="00CD35DE">
              <w:rPr>
                <w:rStyle w:val="89pt"/>
                <w:color w:val="000000"/>
              </w:rPr>
              <w:t>1</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0,75</w:t>
            </w:r>
          </w:p>
        </w:tc>
        <w:tc>
          <w:tcPr>
            <w:tcW w:w="157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Кострица О. А.</w:t>
            </w:r>
          </w:p>
        </w:tc>
        <w:tc>
          <w:tcPr>
            <w:tcW w:w="157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 раза в неделю</w:t>
            </w:r>
          </w:p>
        </w:tc>
        <w:tc>
          <w:tcPr>
            <w:tcW w:w="2611"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магазин «Ваш дом»</w:t>
            </w:r>
          </w:p>
        </w:tc>
      </w:tr>
      <w:tr w:rsidR="00CF271C">
        <w:tblPrEx>
          <w:tblCellMar>
            <w:top w:w="0" w:type="dxa"/>
            <w:left w:w="0" w:type="dxa"/>
            <w:bottom w:w="0" w:type="dxa"/>
            <w:right w:w="0" w:type="dxa"/>
          </w:tblCellMar>
        </w:tblPrEx>
        <w:trPr>
          <w:gridAfter w:val="1"/>
          <w:wAfter w:w="192" w:type="dxa"/>
          <w:trHeight w:val="706"/>
        </w:trPr>
        <w:tc>
          <w:tcPr>
            <w:tcW w:w="53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25.</w:t>
            </w:r>
          </w:p>
        </w:tc>
        <w:tc>
          <w:tcPr>
            <w:tcW w:w="2770" w:type="dxa"/>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Клетня РАЙПО административное здание Ул. Ленина, д. 94</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поддоны</w:t>
            </w:r>
          </w:p>
        </w:tc>
        <w:tc>
          <w:tcPr>
            <w:tcW w:w="5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1,1</w:t>
            </w:r>
          </w:p>
        </w:tc>
        <w:tc>
          <w:tcPr>
            <w:tcW w:w="157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Частная собств</w:t>
            </w:r>
          </w:p>
        </w:tc>
        <w:tc>
          <w:tcPr>
            <w:tcW w:w="1579"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2 раза в месяц, или по мере накопления</w:t>
            </w:r>
          </w:p>
        </w:tc>
        <w:tc>
          <w:tcPr>
            <w:tcW w:w="2611"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235" w:lineRule="exact"/>
              <w:jc w:val="left"/>
            </w:pPr>
            <w:r w:rsidRPr="00CD35DE">
              <w:rPr>
                <w:rStyle w:val="89pt"/>
                <w:color w:val="000000"/>
              </w:rPr>
              <w:t>административное здание РАЙПО</w:t>
            </w:r>
          </w:p>
        </w:tc>
      </w:tr>
      <w:tr w:rsidR="00CF271C">
        <w:tblPrEx>
          <w:tblCellMar>
            <w:top w:w="0" w:type="dxa"/>
            <w:left w:w="0" w:type="dxa"/>
            <w:bottom w:w="0" w:type="dxa"/>
            <w:right w:w="0" w:type="dxa"/>
          </w:tblCellMar>
        </w:tblPrEx>
        <w:trPr>
          <w:gridAfter w:val="1"/>
          <w:wAfter w:w="192" w:type="dxa"/>
          <w:trHeight w:val="701"/>
        </w:trPr>
        <w:tc>
          <w:tcPr>
            <w:tcW w:w="53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26.</w:t>
            </w:r>
          </w:p>
        </w:tc>
        <w:tc>
          <w:tcPr>
            <w:tcW w:w="2770"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230" w:lineRule="exact"/>
              <w:jc w:val="left"/>
            </w:pPr>
            <w:r w:rsidRPr="00CD35DE">
              <w:rPr>
                <w:rStyle w:val="89pt"/>
                <w:color w:val="000000"/>
              </w:rPr>
              <w:t>Клетня РАЙПО магазин «Березка» Ул. Советска, д. 11</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поддоны</w:t>
            </w:r>
          </w:p>
        </w:tc>
        <w:tc>
          <w:tcPr>
            <w:tcW w:w="5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1,1</w:t>
            </w:r>
          </w:p>
        </w:tc>
        <w:tc>
          <w:tcPr>
            <w:tcW w:w="157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Частная собств</w:t>
            </w:r>
          </w:p>
        </w:tc>
        <w:tc>
          <w:tcPr>
            <w:tcW w:w="1579"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2 раза в месяц, или по мере накопления</w:t>
            </w:r>
          </w:p>
        </w:tc>
        <w:tc>
          <w:tcPr>
            <w:tcW w:w="2611"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магазин «Березка»</w:t>
            </w:r>
          </w:p>
        </w:tc>
      </w:tr>
      <w:tr w:rsidR="00CF271C">
        <w:tblPrEx>
          <w:tblCellMar>
            <w:top w:w="0" w:type="dxa"/>
            <w:left w:w="0" w:type="dxa"/>
            <w:bottom w:w="0" w:type="dxa"/>
            <w:right w:w="0" w:type="dxa"/>
          </w:tblCellMar>
        </w:tblPrEx>
        <w:trPr>
          <w:gridAfter w:val="1"/>
          <w:wAfter w:w="192" w:type="dxa"/>
          <w:trHeight w:val="701"/>
        </w:trPr>
        <w:tc>
          <w:tcPr>
            <w:tcW w:w="53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27.</w:t>
            </w:r>
          </w:p>
        </w:tc>
        <w:tc>
          <w:tcPr>
            <w:tcW w:w="2770" w:type="dxa"/>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Клетня РАЙПО столовая «Закусочная», ул. Ленина, Д.93</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поддоны</w:t>
            </w:r>
          </w:p>
        </w:tc>
        <w:tc>
          <w:tcPr>
            <w:tcW w:w="5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1,1</w:t>
            </w:r>
          </w:p>
        </w:tc>
        <w:tc>
          <w:tcPr>
            <w:tcW w:w="157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Частная собств</w:t>
            </w:r>
          </w:p>
        </w:tc>
        <w:tc>
          <w:tcPr>
            <w:tcW w:w="1579"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26" w:lineRule="exact"/>
              <w:jc w:val="left"/>
            </w:pPr>
            <w:r w:rsidRPr="00CD35DE">
              <w:rPr>
                <w:rStyle w:val="89pt"/>
                <w:color w:val="000000"/>
              </w:rPr>
              <w:t>2 раза в месяц, или по мере накопления</w:t>
            </w:r>
          </w:p>
        </w:tc>
        <w:tc>
          <w:tcPr>
            <w:tcW w:w="2611"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столовая «Закусочная»</w:t>
            </w:r>
          </w:p>
        </w:tc>
      </w:tr>
      <w:tr w:rsidR="00CF271C">
        <w:tblPrEx>
          <w:tblCellMar>
            <w:top w:w="0" w:type="dxa"/>
            <w:left w:w="0" w:type="dxa"/>
            <w:bottom w:w="0" w:type="dxa"/>
            <w:right w:w="0" w:type="dxa"/>
          </w:tblCellMar>
        </w:tblPrEx>
        <w:trPr>
          <w:gridAfter w:val="1"/>
          <w:wAfter w:w="192" w:type="dxa"/>
          <w:trHeight w:val="696"/>
        </w:trPr>
        <w:tc>
          <w:tcPr>
            <w:tcW w:w="53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28.</w:t>
            </w:r>
          </w:p>
        </w:tc>
        <w:tc>
          <w:tcPr>
            <w:tcW w:w="2770" w:type="dxa"/>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Клетня РАЙПО Кафе «Встреча» ул. Чапаева, д. 2Г</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поддоны</w:t>
            </w:r>
          </w:p>
        </w:tc>
        <w:tc>
          <w:tcPr>
            <w:tcW w:w="5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1,1</w:t>
            </w:r>
          </w:p>
        </w:tc>
        <w:tc>
          <w:tcPr>
            <w:tcW w:w="157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Частная собств</w:t>
            </w:r>
          </w:p>
        </w:tc>
        <w:tc>
          <w:tcPr>
            <w:tcW w:w="1579"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2 раза в месяц, или по мере накопления</w:t>
            </w:r>
          </w:p>
        </w:tc>
        <w:tc>
          <w:tcPr>
            <w:tcW w:w="2611" w:type="dxa"/>
            <w:gridSpan w:val="2"/>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Клетня РАЙПО Кафе «Встреча» ул. Чапаева, д. 2Г</w:t>
            </w:r>
          </w:p>
        </w:tc>
      </w:tr>
      <w:tr w:rsidR="00CF271C">
        <w:tblPrEx>
          <w:tblCellMar>
            <w:top w:w="0" w:type="dxa"/>
            <w:left w:w="0" w:type="dxa"/>
            <w:bottom w:w="0" w:type="dxa"/>
            <w:right w:w="0" w:type="dxa"/>
          </w:tblCellMar>
        </w:tblPrEx>
        <w:trPr>
          <w:gridAfter w:val="1"/>
          <w:wAfter w:w="192" w:type="dxa"/>
          <w:trHeight w:val="696"/>
        </w:trPr>
        <w:tc>
          <w:tcPr>
            <w:tcW w:w="53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29.</w:t>
            </w:r>
          </w:p>
        </w:tc>
        <w:tc>
          <w:tcPr>
            <w:tcW w:w="2770" w:type="dxa"/>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26" w:lineRule="exact"/>
              <w:jc w:val="left"/>
            </w:pPr>
            <w:r w:rsidRPr="00CD35DE">
              <w:rPr>
                <w:rStyle w:val="89pt"/>
                <w:color w:val="000000"/>
              </w:rPr>
              <w:t>РАЙПО, Клетнянский район, д. Николаевка, ул. Центральная д.20, магазин</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поддоны</w:t>
            </w:r>
          </w:p>
        </w:tc>
        <w:tc>
          <w:tcPr>
            <w:tcW w:w="5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1,1</w:t>
            </w:r>
          </w:p>
        </w:tc>
        <w:tc>
          <w:tcPr>
            <w:tcW w:w="157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Частная собств</w:t>
            </w:r>
          </w:p>
        </w:tc>
        <w:tc>
          <w:tcPr>
            <w:tcW w:w="1579"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26" w:lineRule="exact"/>
              <w:jc w:val="left"/>
            </w:pPr>
            <w:r w:rsidRPr="00CD35DE">
              <w:rPr>
                <w:rStyle w:val="89pt"/>
                <w:color w:val="000000"/>
              </w:rPr>
              <w:t>2 раза в месяц, или по мере накопления</w:t>
            </w:r>
          </w:p>
        </w:tc>
        <w:tc>
          <w:tcPr>
            <w:tcW w:w="2611"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230" w:lineRule="exact"/>
              <w:jc w:val="left"/>
            </w:pPr>
            <w:r w:rsidRPr="00CD35DE">
              <w:rPr>
                <w:rStyle w:val="89pt"/>
                <w:color w:val="000000"/>
              </w:rPr>
              <w:t>Д. Николаевка, магазин, ул. Центральная д.20</w:t>
            </w:r>
          </w:p>
        </w:tc>
      </w:tr>
      <w:tr w:rsidR="00CF271C">
        <w:tblPrEx>
          <w:tblCellMar>
            <w:top w:w="0" w:type="dxa"/>
            <w:left w:w="0" w:type="dxa"/>
            <w:bottom w:w="0" w:type="dxa"/>
            <w:right w:w="0" w:type="dxa"/>
          </w:tblCellMar>
        </w:tblPrEx>
        <w:trPr>
          <w:gridAfter w:val="1"/>
          <w:wAfter w:w="192" w:type="dxa"/>
          <w:trHeight w:val="701"/>
        </w:trPr>
        <w:tc>
          <w:tcPr>
            <w:tcW w:w="53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30.</w:t>
            </w:r>
          </w:p>
        </w:tc>
        <w:tc>
          <w:tcPr>
            <w:tcW w:w="2770"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230" w:lineRule="exact"/>
              <w:jc w:val="left"/>
            </w:pPr>
            <w:r w:rsidRPr="00CD35DE">
              <w:rPr>
                <w:rStyle w:val="89pt"/>
                <w:color w:val="000000"/>
              </w:rPr>
              <w:t>Клетня РАЙПО магазин по пер. 8 Марта, д. 1</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поддоны</w:t>
            </w:r>
          </w:p>
        </w:tc>
        <w:tc>
          <w:tcPr>
            <w:tcW w:w="5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1,1</w:t>
            </w:r>
          </w:p>
        </w:tc>
        <w:tc>
          <w:tcPr>
            <w:tcW w:w="157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Частная собств</w:t>
            </w:r>
          </w:p>
        </w:tc>
        <w:tc>
          <w:tcPr>
            <w:tcW w:w="1579"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2 раза в месяц, или по мере накопления</w:t>
            </w:r>
          </w:p>
        </w:tc>
        <w:tc>
          <w:tcPr>
            <w:tcW w:w="2611"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230" w:lineRule="exact"/>
              <w:jc w:val="left"/>
            </w:pPr>
            <w:r w:rsidRPr="00CD35DE">
              <w:rPr>
                <w:rStyle w:val="89pt"/>
                <w:color w:val="000000"/>
              </w:rPr>
              <w:t>Клетня, магазин по пер. 8 Марта, д. 1</w:t>
            </w:r>
          </w:p>
        </w:tc>
      </w:tr>
      <w:tr w:rsidR="00CF271C">
        <w:tblPrEx>
          <w:tblCellMar>
            <w:top w:w="0" w:type="dxa"/>
            <w:left w:w="0" w:type="dxa"/>
            <w:bottom w:w="0" w:type="dxa"/>
            <w:right w:w="0" w:type="dxa"/>
          </w:tblCellMar>
        </w:tblPrEx>
        <w:trPr>
          <w:gridAfter w:val="1"/>
          <w:wAfter w:w="192" w:type="dxa"/>
          <w:trHeight w:val="701"/>
        </w:trPr>
        <w:tc>
          <w:tcPr>
            <w:tcW w:w="53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31.</w:t>
            </w:r>
          </w:p>
        </w:tc>
        <w:tc>
          <w:tcPr>
            <w:tcW w:w="2770"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235" w:lineRule="exact"/>
              <w:jc w:val="left"/>
            </w:pPr>
            <w:r w:rsidRPr="00CD35DE">
              <w:rPr>
                <w:rStyle w:val="89pt"/>
                <w:color w:val="000000"/>
              </w:rPr>
              <w:t>Клетня РАЙПО магазин по ул..Ленина, д. 7а</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поддоны</w:t>
            </w:r>
          </w:p>
        </w:tc>
        <w:tc>
          <w:tcPr>
            <w:tcW w:w="5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1"/>
                <w:color w:val="000000"/>
              </w:rPr>
              <w:t>1</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1,1</w:t>
            </w:r>
          </w:p>
        </w:tc>
        <w:tc>
          <w:tcPr>
            <w:tcW w:w="157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Частная собств</w:t>
            </w:r>
          </w:p>
        </w:tc>
        <w:tc>
          <w:tcPr>
            <w:tcW w:w="1579"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2 раза в месяц, или по мере накопления</w:t>
            </w:r>
          </w:p>
        </w:tc>
        <w:tc>
          <w:tcPr>
            <w:tcW w:w="2611"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235" w:lineRule="exact"/>
              <w:jc w:val="left"/>
            </w:pPr>
            <w:r w:rsidRPr="00CD35DE">
              <w:rPr>
                <w:rStyle w:val="89pt"/>
                <w:color w:val="000000"/>
              </w:rPr>
              <w:t>Клетня, магазин по ул..Ленина, д. 7а</w:t>
            </w:r>
          </w:p>
        </w:tc>
      </w:tr>
      <w:tr w:rsidR="00CF271C">
        <w:tblPrEx>
          <w:tblCellMar>
            <w:top w:w="0" w:type="dxa"/>
            <w:left w:w="0" w:type="dxa"/>
            <w:bottom w:w="0" w:type="dxa"/>
            <w:right w:w="0" w:type="dxa"/>
          </w:tblCellMar>
        </w:tblPrEx>
        <w:trPr>
          <w:gridAfter w:val="1"/>
          <w:wAfter w:w="192" w:type="dxa"/>
          <w:trHeight w:val="706"/>
        </w:trPr>
        <w:tc>
          <w:tcPr>
            <w:tcW w:w="53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32.</w:t>
            </w:r>
          </w:p>
        </w:tc>
        <w:tc>
          <w:tcPr>
            <w:tcW w:w="2770"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230" w:lineRule="exact"/>
              <w:jc w:val="left"/>
            </w:pPr>
            <w:r w:rsidRPr="00CD35DE">
              <w:rPr>
                <w:rStyle w:val="89pt"/>
                <w:color w:val="000000"/>
              </w:rPr>
              <w:t>Клетня РАЙПО магазин по ул. Почтовая, д. 1а</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поддоны</w:t>
            </w:r>
          </w:p>
        </w:tc>
        <w:tc>
          <w:tcPr>
            <w:tcW w:w="5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1,1</w:t>
            </w:r>
          </w:p>
        </w:tc>
        <w:tc>
          <w:tcPr>
            <w:tcW w:w="157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Частная собств</w:t>
            </w:r>
          </w:p>
        </w:tc>
        <w:tc>
          <w:tcPr>
            <w:tcW w:w="1579"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2 раза в месяц, или по мере накопления</w:t>
            </w:r>
          </w:p>
        </w:tc>
        <w:tc>
          <w:tcPr>
            <w:tcW w:w="2611"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230" w:lineRule="exact"/>
              <w:jc w:val="left"/>
            </w:pPr>
            <w:r w:rsidRPr="00CD35DE">
              <w:rPr>
                <w:rStyle w:val="89pt"/>
                <w:color w:val="000000"/>
              </w:rPr>
              <w:t>Клетня, магазин по ул. Почтовая, д. 1а</w:t>
            </w:r>
          </w:p>
        </w:tc>
      </w:tr>
      <w:tr w:rsidR="00CF271C">
        <w:tblPrEx>
          <w:tblCellMar>
            <w:top w:w="0" w:type="dxa"/>
            <w:left w:w="0" w:type="dxa"/>
            <w:bottom w:w="0" w:type="dxa"/>
            <w:right w:w="0" w:type="dxa"/>
          </w:tblCellMar>
        </w:tblPrEx>
        <w:trPr>
          <w:gridAfter w:val="1"/>
          <w:wAfter w:w="192" w:type="dxa"/>
          <w:trHeight w:val="701"/>
        </w:trPr>
        <w:tc>
          <w:tcPr>
            <w:tcW w:w="53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33.</w:t>
            </w:r>
          </w:p>
        </w:tc>
        <w:tc>
          <w:tcPr>
            <w:tcW w:w="2770" w:type="dxa"/>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РАЙПО, Клетнянский район, д. Бульшево, магазин ул. Центральная д.39,</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поддоны</w:t>
            </w:r>
          </w:p>
        </w:tc>
        <w:tc>
          <w:tcPr>
            <w:tcW w:w="5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1,1</w:t>
            </w:r>
          </w:p>
        </w:tc>
        <w:tc>
          <w:tcPr>
            <w:tcW w:w="157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Аренда</w:t>
            </w:r>
          </w:p>
        </w:tc>
        <w:tc>
          <w:tcPr>
            <w:tcW w:w="1579"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2 раза в месяц, или по мере накопления</w:t>
            </w:r>
          </w:p>
        </w:tc>
        <w:tc>
          <w:tcPr>
            <w:tcW w:w="2611"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235" w:lineRule="exact"/>
              <w:jc w:val="left"/>
            </w:pPr>
            <w:r w:rsidRPr="00CD35DE">
              <w:rPr>
                <w:rStyle w:val="89pt"/>
                <w:color w:val="000000"/>
              </w:rPr>
              <w:t>д. Бульшево, магазин ул. Центральная д.39,</w:t>
            </w:r>
          </w:p>
        </w:tc>
      </w:tr>
      <w:tr w:rsidR="00CF271C">
        <w:tblPrEx>
          <w:tblCellMar>
            <w:top w:w="0" w:type="dxa"/>
            <w:left w:w="0" w:type="dxa"/>
            <w:bottom w:w="0" w:type="dxa"/>
            <w:right w:w="0" w:type="dxa"/>
          </w:tblCellMar>
        </w:tblPrEx>
        <w:trPr>
          <w:gridAfter w:val="1"/>
          <w:wAfter w:w="192" w:type="dxa"/>
          <w:trHeight w:val="922"/>
        </w:trPr>
        <w:tc>
          <w:tcPr>
            <w:tcW w:w="53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34.</w:t>
            </w:r>
          </w:p>
        </w:tc>
        <w:tc>
          <w:tcPr>
            <w:tcW w:w="2770" w:type="dxa"/>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26" w:lineRule="exact"/>
              <w:jc w:val="left"/>
            </w:pPr>
            <w:r w:rsidRPr="00CD35DE">
              <w:rPr>
                <w:rStyle w:val="89pt"/>
                <w:color w:val="000000"/>
              </w:rPr>
              <w:t>РАЙПО, Клетнянский район, д. Строительная Слобода, магазин ул. Центральная Д.28,</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поддоны</w:t>
            </w:r>
          </w:p>
        </w:tc>
        <w:tc>
          <w:tcPr>
            <w:tcW w:w="5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71"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1,1</w:t>
            </w:r>
          </w:p>
        </w:tc>
        <w:tc>
          <w:tcPr>
            <w:tcW w:w="157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Аренда</w:t>
            </w:r>
          </w:p>
        </w:tc>
        <w:tc>
          <w:tcPr>
            <w:tcW w:w="157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226" w:lineRule="exact"/>
              <w:jc w:val="left"/>
            </w:pPr>
            <w:r w:rsidRPr="00CD35DE">
              <w:rPr>
                <w:rStyle w:val="89pt"/>
                <w:color w:val="000000"/>
              </w:rPr>
              <w:t>2 раза в месяц, или по мере накопления</w:t>
            </w:r>
          </w:p>
        </w:tc>
        <w:tc>
          <w:tcPr>
            <w:tcW w:w="2611"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226" w:lineRule="exact"/>
              <w:jc w:val="left"/>
            </w:pPr>
            <w:r w:rsidRPr="00CD35DE">
              <w:rPr>
                <w:rStyle w:val="89pt"/>
                <w:color w:val="000000"/>
              </w:rPr>
              <w:t>д. Строительная Слобода, магазин ул. Центральная Д.28,</w:t>
            </w:r>
          </w:p>
        </w:tc>
      </w:tr>
      <w:tr w:rsidR="00CF271C">
        <w:tblPrEx>
          <w:tblCellMar>
            <w:top w:w="0" w:type="dxa"/>
            <w:left w:w="0" w:type="dxa"/>
            <w:bottom w:w="0" w:type="dxa"/>
            <w:right w:w="0" w:type="dxa"/>
          </w:tblCellMar>
        </w:tblPrEx>
        <w:trPr>
          <w:gridAfter w:val="1"/>
          <w:wAfter w:w="192" w:type="dxa"/>
          <w:trHeight w:val="490"/>
        </w:trPr>
        <w:tc>
          <w:tcPr>
            <w:tcW w:w="538" w:type="dxa"/>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lastRenderedPageBreak/>
              <w:t>35.</w:t>
            </w:r>
          </w:p>
        </w:tc>
        <w:tc>
          <w:tcPr>
            <w:tcW w:w="2770" w:type="dxa"/>
            <w:tcBorders>
              <w:top w:val="single" w:sz="4" w:space="0" w:color="auto"/>
              <w:left w:val="single" w:sz="4" w:space="0" w:color="auto"/>
              <w:bottom w:val="single" w:sz="4" w:space="0" w:color="auto"/>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РАЙПО, Клетнянский район, д. Павлинки, магазин ул.</w:t>
            </w:r>
          </w:p>
        </w:tc>
        <w:tc>
          <w:tcPr>
            <w:tcW w:w="600"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поддоны</w:t>
            </w:r>
          </w:p>
        </w:tc>
        <w:tc>
          <w:tcPr>
            <w:tcW w:w="562"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single" w:sz="4" w:space="0" w:color="auto"/>
              <w:right w:val="nil"/>
            </w:tcBorders>
            <w:shd w:val="clear" w:color="auto" w:fill="FFFFFF"/>
            <w:vAlign w:val="center"/>
          </w:tcPr>
          <w:p w:rsidR="00CF271C" w:rsidRDefault="00CF271C">
            <w:pPr>
              <w:pStyle w:val="81"/>
              <w:shd w:val="clear" w:color="auto" w:fill="auto"/>
              <w:spacing w:line="180" w:lineRule="exact"/>
              <w:jc w:val="left"/>
            </w:pPr>
            <w:r w:rsidRPr="00CD35DE">
              <w:rPr>
                <w:rStyle w:val="89pt"/>
                <w:color w:val="000000"/>
              </w:rPr>
              <w:t>1</w:t>
            </w:r>
          </w:p>
        </w:tc>
        <w:tc>
          <w:tcPr>
            <w:tcW w:w="571" w:type="dxa"/>
            <w:gridSpan w:val="2"/>
            <w:tcBorders>
              <w:top w:val="single" w:sz="4" w:space="0" w:color="auto"/>
              <w:left w:val="single" w:sz="4" w:space="0" w:color="auto"/>
              <w:bottom w:val="single" w:sz="4" w:space="0" w:color="auto"/>
              <w:right w:val="nil"/>
            </w:tcBorders>
            <w:shd w:val="clear" w:color="auto" w:fill="FFFFFF"/>
            <w:vAlign w:val="center"/>
          </w:tcPr>
          <w:p w:rsidR="00CF271C" w:rsidRDefault="00CF271C">
            <w:pPr>
              <w:pStyle w:val="81"/>
              <w:shd w:val="clear" w:color="auto" w:fill="auto"/>
              <w:spacing w:line="180" w:lineRule="exact"/>
              <w:jc w:val="left"/>
            </w:pPr>
            <w:r w:rsidRPr="00CD35DE">
              <w:rPr>
                <w:rStyle w:val="89pt"/>
                <w:color w:val="000000"/>
              </w:rPr>
              <w:t>1,1</w:t>
            </w:r>
          </w:p>
        </w:tc>
        <w:tc>
          <w:tcPr>
            <w:tcW w:w="1579"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Аренда</w:t>
            </w:r>
          </w:p>
        </w:tc>
        <w:tc>
          <w:tcPr>
            <w:tcW w:w="1579" w:type="dxa"/>
            <w:gridSpan w:val="2"/>
            <w:tcBorders>
              <w:top w:val="single" w:sz="4" w:space="0" w:color="auto"/>
              <w:left w:val="single" w:sz="4" w:space="0" w:color="auto"/>
              <w:bottom w:val="single" w:sz="4" w:space="0" w:color="auto"/>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2 раза в месяц, или по мере</w:t>
            </w:r>
          </w:p>
        </w:tc>
        <w:tc>
          <w:tcPr>
            <w:tcW w:w="26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д. Павлинки, магазин ул. Новая д. 34,</w:t>
            </w:r>
          </w:p>
        </w:tc>
      </w:tr>
      <w:tr w:rsidR="00CF271C">
        <w:tblPrEx>
          <w:tblCellMar>
            <w:top w:w="0" w:type="dxa"/>
            <w:left w:w="0" w:type="dxa"/>
            <w:bottom w:w="0" w:type="dxa"/>
            <w:right w:w="0" w:type="dxa"/>
          </w:tblCellMar>
        </w:tblPrEx>
        <w:trPr>
          <w:gridAfter w:val="1"/>
          <w:wAfter w:w="184" w:type="dxa"/>
          <w:trHeight w:val="259"/>
        </w:trPr>
        <w:tc>
          <w:tcPr>
            <w:tcW w:w="542"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2770" w:type="dxa"/>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Новая д. 34,</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552" w:type="dxa"/>
            <w:gridSpan w:val="2"/>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566" w:type="dxa"/>
            <w:gridSpan w:val="2"/>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686" w:type="dxa"/>
            <w:gridSpan w:val="2"/>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662" w:type="dxa"/>
            <w:gridSpan w:val="2"/>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566" w:type="dxa"/>
            <w:gridSpan w:val="2"/>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1584" w:type="dxa"/>
            <w:gridSpan w:val="2"/>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1824" w:type="dxa"/>
            <w:gridSpan w:val="3"/>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1574" w:type="dxa"/>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накопления</w:t>
            </w:r>
          </w:p>
        </w:tc>
        <w:tc>
          <w:tcPr>
            <w:tcW w:w="2616" w:type="dxa"/>
            <w:gridSpan w:val="2"/>
            <w:tcBorders>
              <w:top w:val="single" w:sz="4" w:space="0" w:color="auto"/>
              <w:left w:val="single" w:sz="4" w:space="0" w:color="auto"/>
              <w:bottom w:val="nil"/>
              <w:right w:val="single" w:sz="4" w:space="0" w:color="auto"/>
            </w:tcBorders>
            <w:shd w:val="clear" w:color="auto" w:fill="FFFFFF"/>
          </w:tcPr>
          <w:p w:rsidR="00CF271C" w:rsidRDefault="00CF271C">
            <w:pPr>
              <w:rPr>
                <w:color w:val="auto"/>
                <w:sz w:val="10"/>
                <w:szCs w:val="10"/>
              </w:rPr>
            </w:pPr>
          </w:p>
        </w:tc>
      </w:tr>
      <w:tr w:rsidR="00CF271C">
        <w:tblPrEx>
          <w:tblCellMar>
            <w:top w:w="0" w:type="dxa"/>
            <w:left w:w="0" w:type="dxa"/>
            <w:bottom w:w="0" w:type="dxa"/>
            <w:right w:w="0" w:type="dxa"/>
          </w:tblCellMar>
        </w:tblPrEx>
        <w:trPr>
          <w:gridAfter w:val="1"/>
          <w:wAfter w:w="184" w:type="dxa"/>
          <w:trHeight w:val="470"/>
        </w:trPr>
        <w:tc>
          <w:tcPr>
            <w:tcW w:w="542"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36.</w:t>
            </w:r>
          </w:p>
        </w:tc>
        <w:tc>
          <w:tcPr>
            <w:tcW w:w="2770" w:type="dxa"/>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П. Клетня ул. Ленина д.105, магазин «Мария»</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плита</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81"/>
              <w:shd w:val="clear" w:color="auto" w:fill="auto"/>
              <w:spacing w:line="180" w:lineRule="exact"/>
              <w:jc w:val="left"/>
            </w:pPr>
            <w:r w:rsidRPr="00CD35DE">
              <w:rPr>
                <w:rStyle w:val="89pt"/>
                <w:color w:val="000000"/>
              </w:rPr>
              <w:t>1</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0,75</w:t>
            </w:r>
          </w:p>
        </w:tc>
        <w:tc>
          <w:tcPr>
            <w:tcW w:w="158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3"/>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Викторенко В. С., ИП.</w:t>
            </w:r>
          </w:p>
        </w:tc>
        <w:tc>
          <w:tcPr>
            <w:tcW w:w="15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 раза в месяц,</w:t>
            </w:r>
          </w:p>
        </w:tc>
        <w:tc>
          <w:tcPr>
            <w:tcW w:w="2616" w:type="dxa"/>
            <w:gridSpan w:val="2"/>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81"/>
              <w:shd w:val="clear" w:color="auto" w:fill="auto"/>
              <w:spacing w:line="226" w:lineRule="exact"/>
              <w:jc w:val="left"/>
            </w:pPr>
            <w:r w:rsidRPr="00CD35DE">
              <w:rPr>
                <w:rStyle w:val="89pt"/>
                <w:color w:val="000000"/>
              </w:rPr>
              <w:t>П. Клетня,магазин «Мария»</w:t>
            </w:r>
          </w:p>
        </w:tc>
      </w:tr>
      <w:tr w:rsidR="00CF271C">
        <w:tblPrEx>
          <w:tblCellMar>
            <w:top w:w="0" w:type="dxa"/>
            <w:left w:w="0" w:type="dxa"/>
            <w:bottom w:w="0" w:type="dxa"/>
            <w:right w:w="0" w:type="dxa"/>
          </w:tblCellMar>
        </w:tblPrEx>
        <w:trPr>
          <w:gridAfter w:val="1"/>
          <w:wAfter w:w="184" w:type="dxa"/>
          <w:trHeight w:val="466"/>
        </w:trPr>
        <w:tc>
          <w:tcPr>
            <w:tcW w:w="542"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37.</w:t>
            </w:r>
          </w:p>
        </w:tc>
        <w:tc>
          <w:tcPr>
            <w:tcW w:w="2770" w:type="dxa"/>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26" w:lineRule="exact"/>
              <w:jc w:val="left"/>
            </w:pPr>
            <w:r w:rsidRPr="00CD35DE">
              <w:rPr>
                <w:rStyle w:val="89pt"/>
                <w:color w:val="000000"/>
              </w:rPr>
              <w:t>П. Клетня ул. Пятницкого д.ЗЗ, магазин «Купец»</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плита</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vAlign w:val="center"/>
          </w:tcPr>
          <w:p w:rsidR="00CF271C" w:rsidRDefault="00CF271C">
            <w:pPr>
              <w:pStyle w:val="81"/>
              <w:shd w:val="clear" w:color="auto" w:fill="auto"/>
              <w:spacing w:line="180" w:lineRule="exact"/>
              <w:jc w:val="left"/>
            </w:pPr>
            <w:r w:rsidRPr="00CD35DE">
              <w:rPr>
                <w:rStyle w:val="89pt"/>
                <w:color w:val="000000"/>
              </w:rPr>
              <w:t>1</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0,75</w:t>
            </w:r>
          </w:p>
        </w:tc>
        <w:tc>
          <w:tcPr>
            <w:tcW w:w="158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Купчинский П.П.</w:t>
            </w:r>
          </w:p>
        </w:tc>
        <w:tc>
          <w:tcPr>
            <w:tcW w:w="15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 раза в месяц,</w:t>
            </w:r>
          </w:p>
        </w:tc>
        <w:tc>
          <w:tcPr>
            <w:tcW w:w="2616" w:type="dxa"/>
            <w:gridSpan w:val="2"/>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П.Клетня, магазин «Купец»</w:t>
            </w:r>
          </w:p>
        </w:tc>
      </w:tr>
      <w:tr w:rsidR="00CF271C">
        <w:tblPrEx>
          <w:tblCellMar>
            <w:top w:w="0" w:type="dxa"/>
            <w:left w:w="0" w:type="dxa"/>
            <w:bottom w:w="0" w:type="dxa"/>
            <w:right w:w="0" w:type="dxa"/>
          </w:tblCellMar>
        </w:tblPrEx>
        <w:trPr>
          <w:gridAfter w:val="1"/>
          <w:wAfter w:w="184" w:type="dxa"/>
          <w:trHeight w:val="917"/>
        </w:trPr>
        <w:tc>
          <w:tcPr>
            <w:tcW w:w="542"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38.</w:t>
            </w:r>
          </w:p>
        </w:tc>
        <w:tc>
          <w:tcPr>
            <w:tcW w:w="2770"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226" w:lineRule="exact"/>
              <w:jc w:val="left"/>
            </w:pPr>
            <w:r w:rsidRPr="00CD35DE">
              <w:rPr>
                <w:rStyle w:val="89pt"/>
                <w:color w:val="000000"/>
              </w:rPr>
              <w:t>П. Клетня ул. Ленина д.102б, магазин «Александрия»</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асфальт</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0,75</w:t>
            </w:r>
          </w:p>
        </w:tc>
        <w:tc>
          <w:tcPr>
            <w:tcW w:w="158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3"/>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26" w:lineRule="exact"/>
              <w:jc w:val="left"/>
            </w:pPr>
            <w:r w:rsidRPr="00CD35DE">
              <w:rPr>
                <w:rStyle w:val="89pt"/>
                <w:color w:val="000000"/>
              </w:rPr>
              <w:t>Частная собственность ИП. Жинжикова Л. С.</w:t>
            </w:r>
          </w:p>
        </w:tc>
        <w:tc>
          <w:tcPr>
            <w:tcW w:w="15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 раза в месяц,</w:t>
            </w:r>
          </w:p>
        </w:tc>
        <w:tc>
          <w:tcPr>
            <w:tcW w:w="2616"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226" w:lineRule="exact"/>
              <w:jc w:val="left"/>
            </w:pPr>
            <w:r w:rsidRPr="00CD35DE">
              <w:rPr>
                <w:rStyle w:val="89pt"/>
                <w:color w:val="000000"/>
              </w:rPr>
              <w:t>И. Клетня,магазин «Александрия»</w:t>
            </w:r>
          </w:p>
        </w:tc>
      </w:tr>
      <w:tr w:rsidR="00CF271C">
        <w:tblPrEx>
          <w:tblCellMar>
            <w:top w:w="0" w:type="dxa"/>
            <w:left w:w="0" w:type="dxa"/>
            <w:bottom w:w="0" w:type="dxa"/>
            <w:right w:w="0" w:type="dxa"/>
          </w:tblCellMar>
        </w:tblPrEx>
        <w:trPr>
          <w:gridAfter w:val="1"/>
          <w:wAfter w:w="184" w:type="dxa"/>
          <w:trHeight w:val="701"/>
        </w:trPr>
        <w:tc>
          <w:tcPr>
            <w:tcW w:w="542"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50" w:lineRule="exact"/>
              <w:jc w:val="left"/>
            </w:pPr>
            <w:r w:rsidRPr="00CD35DE">
              <w:rPr>
                <w:rStyle w:val="8Verdana"/>
                <w:color w:val="000000"/>
              </w:rPr>
              <w:t>39.</w:t>
            </w:r>
          </w:p>
        </w:tc>
        <w:tc>
          <w:tcPr>
            <w:tcW w:w="2770" w:type="dxa"/>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П. Клетня ул. Чапаева д. 1а, магазин «Космос», магазин «Стимул»</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асфальт</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0,75</w:t>
            </w:r>
          </w:p>
        </w:tc>
        <w:tc>
          <w:tcPr>
            <w:tcW w:w="158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3"/>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Частная</w:t>
            </w:r>
          </w:p>
          <w:p w:rsidR="00CF271C" w:rsidRDefault="00CF271C">
            <w:pPr>
              <w:pStyle w:val="81"/>
              <w:shd w:val="clear" w:color="auto" w:fill="auto"/>
              <w:spacing w:line="230" w:lineRule="exact"/>
              <w:jc w:val="left"/>
            </w:pPr>
            <w:r w:rsidRPr="00CD35DE">
              <w:rPr>
                <w:rStyle w:val="89pt"/>
                <w:color w:val="000000"/>
              </w:rPr>
              <w:t>собственность ИП Макаренков В. В.</w:t>
            </w:r>
          </w:p>
        </w:tc>
        <w:tc>
          <w:tcPr>
            <w:tcW w:w="15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 раза в месяц,</w:t>
            </w:r>
          </w:p>
        </w:tc>
        <w:tc>
          <w:tcPr>
            <w:tcW w:w="2616" w:type="dxa"/>
            <w:gridSpan w:val="2"/>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81"/>
              <w:shd w:val="clear" w:color="auto" w:fill="auto"/>
              <w:spacing w:line="226" w:lineRule="exact"/>
              <w:jc w:val="left"/>
            </w:pPr>
            <w:r w:rsidRPr="00CD35DE">
              <w:rPr>
                <w:rStyle w:val="89pt"/>
                <w:color w:val="000000"/>
              </w:rPr>
              <w:t>П.Клетня, магазин «Космос», магазин «Стимул»</w:t>
            </w:r>
          </w:p>
        </w:tc>
      </w:tr>
      <w:tr w:rsidR="00CF271C">
        <w:tblPrEx>
          <w:tblCellMar>
            <w:top w:w="0" w:type="dxa"/>
            <w:left w:w="0" w:type="dxa"/>
            <w:bottom w:w="0" w:type="dxa"/>
            <w:right w:w="0" w:type="dxa"/>
          </w:tblCellMar>
        </w:tblPrEx>
        <w:trPr>
          <w:gridAfter w:val="1"/>
          <w:wAfter w:w="184" w:type="dxa"/>
          <w:trHeight w:val="706"/>
        </w:trPr>
        <w:tc>
          <w:tcPr>
            <w:tcW w:w="542"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40.</w:t>
            </w:r>
          </w:p>
        </w:tc>
        <w:tc>
          <w:tcPr>
            <w:tcW w:w="2770"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230" w:lineRule="exact"/>
              <w:jc w:val="left"/>
            </w:pPr>
            <w:r w:rsidRPr="00CD35DE">
              <w:rPr>
                <w:rStyle w:val="89pt"/>
                <w:color w:val="000000"/>
              </w:rPr>
              <w:t>П. Клетня ул. Пятницкого д.45, магазин «Алина»</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асфальт</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0,75</w:t>
            </w:r>
          </w:p>
        </w:tc>
        <w:tc>
          <w:tcPr>
            <w:tcW w:w="158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3"/>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Частная</w:t>
            </w:r>
          </w:p>
          <w:p w:rsidR="00CF271C" w:rsidRDefault="00CF271C">
            <w:pPr>
              <w:pStyle w:val="81"/>
              <w:shd w:val="clear" w:color="auto" w:fill="auto"/>
              <w:spacing w:line="230" w:lineRule="exact"/>
              <w:jc w:val="left"/>
            </w:pPr>
            <w:r w:rsidRPr="00CD35DE">
              <w:rPr>
                <w:rStyle w:val="89pt"/>
                <w:color w:val="000000"/>
              </w:rPr>
              <w:t>собственность ИП Лахтионова С. Ю.</w:t>
            </w:r>
          </w:p>
        </w:tc>
        <w:tc>
          <w:tcPr>
            <w:tcW w:w="15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 раза в месяц,</w:t>
            </w:r>
          </w:p>
        </w:tc>
        <w:tc>
          <w:tcPr>
            <w:tcW w:w="2616"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235" w:lineRule="exact"/>
              <w:jc w:val="left"/>
            </w:pPr>
            <w:r w:rsidRPr="00CD35DE">
              <w:rPr>
                <w:rStyle w:val="89pt"/>
                <w:color w:val="000000"/>
              </w:rPr>
              <w:t>П. Клетня, магазин «Алина»</w:t>
            </w:r>
          </w:p>
        </w:tc>
      </w:tr>
      <w:tr w:rsidR="00CF271C">
        <w:tblPrEx>
          <w:tblCellMar>
            <w:top w:w="0" w:type="dxa"/>
            <w:left w:w="0" w:type="dxa"/>
            <w:bottom w:w="0" w:type="dxa"/>
            <w:right w:w="0" w:type="dxa"/>
          </w:tblCellMar>
        </w:tblPrEx>
        <w:trPr>
          <w:gridAfter w:val="1"/>
          <w:wAfter w:w="184" w:type="dxa"/>
          <w:trHeight w:val="701"/>
        </w:trPr>
        <w:tc>
          <w:tcPr>
            <w:tcW w:w="542"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41.</w:t>
            </w:r>
          </w:p>
        </w:tc>
        <w:tc>
          <w:tcPr>
            <w:tcW w:w="2770"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235" w:lineRule="exact"/>
              <w:jc w:val="left"/>
            </w:pPr>
            <w:r w:rsidRPr="00CD35DE">
              <w:rPr>
                <w:rStyle w:val="89pt"/>
                <w:color w:val="000000"/>
              </w:rPr>
              <w:t>П. Клетня ул. Ленина д.141, магазин «Валентина»</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асфальт</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0,75</w:t>
            </w:r>
          </w:p>
        </w:tc>
        <w:tc>
          <w:tcPr>
            <w:tcW w:w="158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3"/>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Частная</w:t>
            </w:r>
          </w:p>
          <w:p w:rsidR="00CF271C" w:rsidRDefault="00CF271C">
            <w:pPr>
              <w:pStyle w:val="81"/>
              <w:shd w:val="clear" w:color="auto" w:fill="auto"/>
              <w:spacing w:line="230" w:lineRule="exact"/>
              <w:jc w:val="left"/>
            </w:pPr>
            <w:r w:rsidRPr="00CD35DE">
              <w:rPr>
                <w:rStyle w:val="89pt"/>
                <w:color w:val="000000"/>
              </w:rPr>
              <w:t>собственность ИП Жинжикова В. П.</w:t>
            </w:r>
          </w:p>
        </w:tc>
        <w:tc>
          <w:tcPr>
            <w:tcW w:w="15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 раза в месяц,</w:t>
            </w:r>
          </w:p>
        </w:tc>
        <w:tc>
          <w:tcPr>
            <w:tcW w:w="2616"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226" w:lineRule="exact"/>
              <w:jc w:val="left"/>
            </w:pPr>
            <w:r w:rsidRPr="00CD35DE">
              <w:rPr>
                <w:rStyle w:val="89pt"/>
                <w:color w:val="000000"/>
              </w:rPr>
              <w:t>П.Клетня, магазин «Валентина»</w:t>
            </w:r>
          </w:p>
        </w:tc>
      </w:tr>
      <w:tr w:rsidR="00CF271C">
        <w:tblPrEx>
          <w:tblCellMar>
            <w:top w:w="0" w:type="dxa"/>
            <w:left w:w="0" w:type="dxa"/>
            <w:bottom w:w="0" w:type="dxa"/>
            <w:right w:w="0" w:type="dxa"/>
          </w:tblCellMar>
        </w:tblPrEx>
        <w:trPr>
          <w:gridAfter w:val="1"/>
          <w:wAfter w:w="184" w:type="dxa"/>
          <w:trHeight w:val="931"/>
        </w:trPr>
        <w:tc>
          <w:tcPr>
            <w:tcW w:w="542"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42.</w:t>
            </w:r>
          </w:p>
        </w:tc>
        <w:tc>
          <w:tcPr>
            <w:tcW w:w="2770" w:type="dxa"/>
            <w:tcBorders>
              <w:top w:val="single" w:sz="4" w:space="0" w:color="auto"/>
              <w:left w:val="single" w:sz="4" w:space="0" w:color="auto"/>
              <w:bottom w:val="nil"/>
              <w:right w:val="nil"/>
            </w:tcBorders>
            <w:shd w:val="clear" w:color="auto" w:fill="FFFFFF"/>
            <w:vAlign w:val="center"/>
          </w:tcPr>
          <w:p w:rsidR="00CF271C" w:rsidRDefault="00CF271C">
            <w:pPr>
              <w:pStyle w:val="81"/>
              <w:shd w:val="clear" w:color="auto" w:fill="auto"/>
              <w:spacing w:line="230" w:lineRule="exact"/>
              <w:jc w:val="left"/>
            </w:pPr>
            <w:r w:rsidRPr="00CD35DE">
              <w:rPr>
                <w:rStyle w:val="89pt"/>
                <w:color w:val="000000"/>
              </w:rPr>
              <w:t xml:space="preserve">П. Клетня переулок Ленина </w:t>
            </w:r>
            <w:r w:rsidRPr="00CD35DE">
              <w:rPr>
                <w:rStyle w:val="8Verdana"/>
                <w:color w:val="000000"/>
              </w:rPr>
              <w:t>Д.9.</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Бетонная</w:t>
            </w:r>
          </w:p>
          <w:p w:rsidR="00CF271C" w:rsidRDefault="00CF271C">
            <w:pPr>
              <w:pStyle w:val="81"/>
              <w:shd w:val="clear" w:color="auto" w:fill="auto"/>
              <w:spacing w:line="180" w:lineRule="exact"/>
              <w:jc w:val="left"/>
            </w:pPr>
            <w:r w:rsidRPr="00CD35DE">
              <w:rPr>
                <w:rStyle w:val="89pt"/>
                <w:color w:val="000000"/>
              </w:rPr>
              <w:t>плита</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0,75</w:t>
            </w:r>
          </w:p>
        </w:tc>
        <w:tc>
          <w:tcPr>
            <w:tcW w:w="158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230" w:lineRule="exact"/>
              <w:jc w:val="left"/>
            </w:pPr>
            <w:r w:rsidRPr="00CD35DE">
              <w:rPr>
                <w:rStyle w:val="89pt"/>
                <w:color w:val="000000"/>
              </w:rPr>
              <w:t>Частная собственность Матвейкин М. Ф.</w:t>
            </w:r>
          </w:p>
        </w:tc>
        <w:tc>
          <w:tcPr>
            <w:tcW w:w="15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 раз в месяц,</w:t>
            </w:r>
          </w:p>
        </w:tc>
        <w:tc>
          <w:tcPr>
            <w:tcW w:w="2616" w:type="dxa"/>
            <w:gridSpan w:val="2"/>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81"/>
              <w:shd w:val="clear" w:color="auto" w:fill="auto"/>
              <w:spacing w:line="226" w:lineRule="exact"/>
              <w:jc w:val="left"/>
            </w:pPr>
            <w:r w:rsidRPr="00CD35DE">
              <w:rPr>
                <w:rStyle w:val="89pt"/>
                <w:color w:val="000000"/>
              </w:rPr>
              <w:t>Магазин автомасла, отдел ритуальных услуг, ветеринарная аптека в здании бывшего ресторана.</w:t>
            </w:r>
          </w:p>
        </w:tc>
      </w:tr>
      <w:tr w:rsidR="00CF271C">
        <w:tblPrEx>
          <w:tblCellMar>
            <w:top w:w="0" w:type="dxa"/>
            <w:left w:w="0" w:type="dxa"/>
            <w:bottom w:w="0" w:type="dxa"/>
            <w:right w:w="0" w:type="dxa"/>
          </w:tblCellMar>
        </w:tblPrEx>
        <w:trPr>
          <w:gridAfter w:val="1"/>
          <w:wAfter w:w="184" w:type="dxa"/>
          <w:trHeight w:val="691"/>
        </w:trPr>
        <w:tc>
          <w:tcPr>
            <w:tcW w:w="542"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43.</w:t>
            </w:r>
          </w:p>
        </w:tc>
        <w:tc>
          <w:tcPr>
            <w:tcW w:w="2770"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230" w:lineRule="exact"/>
              <w:jc w:val="left"/>
            </w:pPr>
            <w:r w:rsidRPr="00CD35DE">
              <w:rPr>
                <w:rStyle w:val="89pt"/>
                <w:color w:val="000000"/>
              </w:rPr>
              <w:t>П. Клетня ул. Лесная д. 5, магазин «Ваш дом».</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асфальт</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0,75</w:t>
            </w:r>
          </w:p>
        </w:tc>
        <w:tc>
          <w:tcPr>
            <w:tcW w:w="158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3"/>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Частная</w:t>
            </w:r>
          </w:p>
          <w:p w:rsidR="00CF271C" w:rsidRDefault="00CF271C">
            <w:pPr>
              <w:pStyle w:val="81"/>
              <w:shd w:val="clear" w:color="auto" w:fill="auto"/>
              <w:spacing w:line="230" w:lineRule="exact"/>
              <w:jc w:val="left"/>
            </w:pPr>
            <w:r w:rsidRPr="00CD35DE">
              <w:rPr>
                <w:rStyle w:val="89pt"/>
                <w:color w:val="000000"/>
              </w:rPr>
              <w:t>собственность ИП Кострица О. А.</w:t>
            </w:r>
          </w:p>
        </w:tc>
        <w:tc>
          <w:tcPr>
            <w:tcW w:w="15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 раза в месяц,</w:t>
            </w:r>
          </w:p>
        </w:tc>
        <w:tc>
          <w:tcPr>
            <w:tcW w:w="2616" w:type="dxa"/>
            <w:gridSpan w:val="2"/>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81"/>
              <w:shd w:val="clear" w:color="auto" w:fill="auto"/>
              <w:spacing w:line="226" w:lineRule="exact"/>
              <w:jc w:val="left"/>
            </w:pPr>
            <w:r w:rsidRPr="00CD35DE">
              <w:rPr>
                <w:rStyle w:val="89pt"/>
                <w:color w:val="000000"/>
              </w:rPr>
              <w:t>П.Клетня, магазин «Ваш дом», строительные товары.</w:t>
            </w:r>
          </w:p>
        </w:tc>
      </w:tr>
      <w:tr w:rsidR="00CF271C">
        <w:tblPrEx>
          <w:tblCellMar>
            <w:top w:w="0" w:type="dxa"/>
            <w:left w:w="0" w:type="dxa"/>
            <w:bottom w:w="0" w:type="dxa"/>
            <w:right w:w="0" w:type="dxa"/>
          </w:tblCellMar>
        </w:tblPrEx>
        <w:trPr>
          <w:gridAfter w:val="1"/>
          <w:wAfter w:w="184" w:type="dxa"/>
          <w:trHeight w:val="701"/>
        </w:trPr>
        <w:tc>
          <w:tcPr>
            <w:tcW w:w="542"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44.</w:t>
            </w:r>
          </w:p>
        </w:tc>
        <w:tc>
          <w:tcPr>
            <w:tcW w:w="2770"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226" w:lineRule="exact"/>
              <w:jc w:val="left"/>
            </w:pPr>
            <w:r w:rsidRPr="00CD35DE">
              <w:rPr>
                <w:rStyle w:val="89pt"/>
                <w:color w:val="000000"/>
              </w:rPr>
              <w:t>П. Клетня ул. Советская д. 26, магазин «Мир Детства».</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асфальт</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0,75</w:t>
            </w:r>
          </w:p>
        </w:tc>
        <w:tc>
          <w:tcPr>
            <w:tcW w:w="158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3"/>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26" w:lineRule="exact"/>
              <w:jc w:val="left"/>
            </w:pPr>
            <w:r w:rsidRPr="00CD35DE">
              <w:rPr>
                <w:rStyle w:val="89pt"/>
                <w:color w:val="000000"/>
              </w:rPr>
              <w:t>Частная собственность Лагутин М. В.</w:t>
            </w:r>
          </w:p>
        </w:tc>
        <w:tc>
          <w:tcPr>
            <w:tcW w:w="15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 раз в месяц,</w:t>
            </w:r>
          </w:p>
        </w:tc>
        <w:tc>
          <w:tcPr>
            <w:tcW w:w="2616"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226" w:lineRule="exact"/>
              <w:jc w:val="left"/>
            </w:pPr>
            <w:r w:rsidRPr="00CD35DE">
              <w:rPr>
                <w:rStyle w:val="89pt"/>
                <w:color w:val="000000"/>
              </w:rPr>
              <w:t>П.Клетня, магазин «Мир Детства», детские товары.</w:t>
            </w:r>
          </w:p>
        </w:tc>
      </w:tr>
      <w:tr w:rsidR="00CF271C">
        <w:tblPrEx>
          <w:tblCellMar>
            <w:top w:w="0" w:type="dxa"/>
            <w:left w:w="0" w:type="dxa"/>
            <w:bottom w:w="0" w:type="dxa"/>
            <w:right w:w="0" w:type="dxa"/>
          </w:tblCellMar>
        </w:tblPrEx>
        <w:trPr>
          <w:gridAfter w:val="1"/>
          <w:wAfter w:w="184" w:type="dxa"/>
          <w:trHeight w:val="1162"/>
        </w:trPr>
        <w:tc>
          <w:tcPr>
            <w:tcW w:w="542"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45.</w:t>
            </w:r>
          </w:p>
        </w:tc>
        <w:tc>
          <w:tcPr>
            <w:tcW w:w="2770"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230" w:lineRule="exact"/>
              <w:jc w:val="left"/>
            </w:pPr>
            <w:r w:rsidRPr="00CD35DE">
              <w:rPr>
                <w:rStyle w:val="89pt"/>
                <w:color w:val="000000"/>
              </w:rPr>
              <w:t>П. Клетня площадь Привокзальная д. 1, магазин «ИП Легоцкий»</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асфальт</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0,75</w:t>
            </w:r>
          </w:p>
        </w:tc>
        <w:tc>
          <w:tcPr>
            <w:tcW w:w="158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3"/>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Частная</w:t>
            </w:r>
          </w:p>
          <w:p w:rsidR="00CF271C" w:rsidRDefault="00CF271C">
            <w:pPr>
              <w:pStyle w:val="81"/>
              <w:shd w:val="clear" w:color="auto" w:fill="auto"/>
              <w:spacing w:line="230" w:lineRule="exact"/>
              <w:jc w:val="left"/>
            </w:pPr>
            <w:r w:rsidRPr="00CD35DE">
              <w:rPr>
                <w:rStyle w:val="89pt"/>
                <w:color w:val="000000"/>
              </w:rPr>
              <w:t>собственность ИП Легоцкий Владимир Сергеевич</w:t>
            </w:r>
          </w:p>
        </w:tc>
        <w:tc>
          <w:tcPr>
            <w:tcW w:w="15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 раз в месяц,</w:t>
            </w:r>
          </w:p>
        </w:tc>
        <w:tc>
          <w:tcPr>
            <w:tcW w:w="2616"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230" w:lineRule="exact"/>
              <w:jc w:val="left"/>
            </w:pPr>
            <w:r w:rsidRPr="00CD35DE">
              <w:rPr>
                <w:rStyle w:val="89pt"/>
                <w:color w:val="000000"/>
              </w:rPr>
              <w:t>П. Клетня, магазин «ИП Легоцкий», бытовая техника.</w:t>
            </w:r>
          </w:p>
        </w:tc>
      </w:tr>
      <w:tr w:rsidR="00CF271C">
        <w:tblPrEx>
          <w:tblCellMar>
            <w:top w:w="0" w:type="dxa"/>
            <w:left w:w="0" w:type="dxa"/>
            <w:bottom w:w="0" w:type="dxa"/>
            <w:right w:w="0" w:type="dxa"/>
          </w:tblCellMar>
        </w:tblPrEx>
        <w:trPr>
          <w:gridAfter w:val="1"/>
          <w:wAfter w:w="184" w:type="dxa"/>
          <w:trHeight w:val="1166"/>
        </w:trPr>
        <w:tc>
          <w:tcPr>
            <w:tcW w:w="542"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46.</w:t>
            </w:r>
          </w:p>
        </w:tc>
        <w:tc>
          <w:tcPr>
            <w:tcW w:w="2770" w:type="dxa"/>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П. Клетня ул. Советская д. 11, магазин «Визит» Контейнер расположен рядом с контейнером МАГНИТ-КОСМЕТИК</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асфальт</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0,75</w:t>
            </w:r>
          </w:p>
        </w:tc>
        <w:tc>
          <w:tcPr>
            <w:tcW w:w="158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230" w:lineRule="exact"/>
              <w:jc w:val="left"/>
            </w:pPr>
            <w:r w:rsidRPr="00CD35DE">
              <w:rPr>
                <w:rStyle w:val="89pt"/>
                <w:color w:val="000000"/>
              </w:rPr>
              <w:t>Частная</w:t>
            </w:r>
          </w:p>
          <w:p w:rsidR="00CF271C" w:rsidRDefault="00CF271C">
            <w:pPr>
              <w:pStyle w:val="81"/>
              <w:shd w:val="clear" w:color="auto" w:fill="auto"/>
              <w:spacing w:line="230" w:lineRule="exact"/>
              <w:jc w:val="left"/>
            </w:pPr>
            <w:r w:rsidRPr="00CD35DE">
              <w:rPr>
                <w:rStyle w:val="89pt"/>
                <w:color w:val="000000"/>
              </w:rPr>
              <w:t>собственность ИП Лягоцкий Владимир Ильич</w:t>
            </w:r>
          </w:p>
        </w:tc>
        <w:tc>
          <w:tcPr>
            <w:tcW w:w="15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 раз в месяц,</w:t>
            </w:r>
          </w:p>
        </w:tc>
        <w:tc>
          <w:tcPr>
            <w:tcW w:w="2616"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230" w:lineRule="exact"/>
              <w:jc w:val="left"/>
            </w:pPr>
            <w:r w:rsidRPr="00CD35DE">
              <w:rPr>
                <w:rStyle w:val="89pt"/>
                <w:color w:val="000000"/>
              </w:rPr>
              <w:t>П.Клетня, магазин «Визит», промышленные товары.</w:t>
            </w:r>
          </w:p>
        </w:tc>
      </w:tr>
      <w:tr w:rsidR="00CF271C">
        <w:tblPrEx>
          <w:tblCellMar>
            <w:top w:w="0" w:type="dxa"/>
            <w:left w:w="0" w:type="dxa"/>
            <w:bottom w:w="0" w:type="dxa"/>
            <w:right w:w="0" w:type="dxa"/>
          </w:tblCellMar>
        </w:tblPrEx>
        <w:trPr>
          <w:gridAfter w:val="1"/>
          <w:wAfter w:w="184" w:type="dxa"/>
          <w:trHeight w:val="1152"/>
        </w:trPr>
        <w:tc>
          <w:tcPr>
            <w:tcW w:w="542"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47.</w:t>
            </w:r>
          </w:p>
        </w:tc>
        <w:tc>
          <w:tcPr>
            <w:tcW w:w="2770"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259" w:lineRule="exact"/>
              <w:jc w:val="left"/>
            </w:pPr>
            <w:r w:rsidRPr="00CD35DE">
              <w:rPr>
                <w:rStyle w:val="89pt"/>
                <w:color w:val="000000"/>
              </w:rPr>
              <w:t>П. Клетня ул. Советская д. 10 а,</w:t>
            </w:r>
          </w:p>
          <w:p w:rsidR="00CF271C" w:rsidRDefault="00CF271C">
            <w:pPr>
              <w:pStyle w:val="81"/>
              <w:shd w:val="clear" w:color="auto" w:fill="auto"/>
              <w:spacing w:line="259" w:lineRule="exact"/>
              <w:jc w:val="left"/>
            </w:pPr>
            <w:r w:rsidRPr="00CD35DE">
              <w:rPr>
                <w:rStyle w:val="89pt"/>
                <w:color w:val="000000"/>
              </w:rPr>
              <w:t>магазин |&lt;Престиж».</w:t>
            </w:r>
          </w:p>
        </w:tc>
        <w:tc>
          <w:tcPr>
            <w:tcW w:w="60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Асфальт,</w:t>
            </w:r>
          </w:p>
          <w:p w:rsidR="00CF271C" w:rsidRDefault="00CF271C">
            <w:pPr>
              <w:pStyle w:val="81"/>
              <w:shd w:val="clear" w:color="auto" w:fill="auto"/>
              <w:spacing w:line="180" w:lineRule="exact"/>
              <w:jc w:val="left"/>
            </w:pPr>
            <w:r w:rsidRPr="00CD35DE">
              <w:rPr>
                <w:rStyle w:val="89pt"/>
                <w:color w:val="000000"/>
              </w:rPr>
              <w:t>плитка</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0,75</w:t>
            </w:r>
          </w:p>
        </w:tc>
        <w:tc>
          <w:tcPr>
            <w:tcW w:w="158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3"/>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26" w:lineRule="exact"/>
              <w:jc w:val="left"/>
            </w:pPr>
            <w:r w:rsidRPr="00CD35DE">
              <w:rPr>
                <w:rStyle w:val="89pt"/>
                <w:color w:val="000000"/>
              </w:rPr>
              <w:t>Частная собственность ИП Пестракова Надежда Леонидовна.</w:t>
            </w:r>
          </w:p>
        </w:tc>
        <w:tc>
          <w:tcPr>
            <w:tcW w:w="15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 раз в месяц,</w:t>
            </w:r>
          </w:p>
        </w:tc>
        <w:tc>
          <w:tcPr>
            <w:tcW w:w="2616" w:type="dxa"/>
            <w:gridSpan w:val="2"/>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81"/>
              <w:shd w:val="clear" w:color="auto" w:fill="auto"/>
              <w:spacing w:line="226" w:lineRule="exact"/>
              <w:jc w:val="left"/>
            </w:pPr>
            <w:r w:rsidRPr="00CD35DE">
              <w:rPr>
                <w:rStyle w:val="89pt"/>
                <w:color w:val="000000"/>
              </w:rPr>
              <w:t>П.Клетня, магазин «Престиж», одежда, обувь, другие непродовольственные товары.</w:t>
            </w:r>
          </w:p>
        </w:tc>
      </w:tr>
      <w:tr w:rsidR="00CF271C">
        <w:tblPrEx>
          <w:tblCellMar>
            <w:top w:w="0" w:type="dxa"/>
            <w:left w:w="0" w:type="dxa"/>
            <w:bottom w:w="0" w:type="dxa"/>
            <w:right w:w="0" w:type="dxa"/>
          </w:tblCellMar>
        </w:tblPrEx>
        <w:trPr>
          <w:gridAfter w:val="1"/>
          <w:wAfter w:w="184" w:type="dxa"/>
          <w:trHeight w:val="720"/>
        </w:trPr>
        <w:tc>
          <w:tcPr>
            <w:tcW w:w="542" w:type="dxa"/>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lastRenderedPageBreak/>
              <w:t>48.</w:t>
            </w:r>
          </w:p>
        </w:tc>
        <w:tc>
          <w:tcPr>
            <w:tcW w:w="2770" w:type="dxa"/>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Декабристов дом 38</w:t>
            </w:r>
          </w:p>
        </w:tc>
        <w:tc>
          <w:tcPr>
            <w:tcW w:w="600"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57"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Асфальт</w:t>
            </w:r>
          </w:p>
        </w:tc>
        <w:tc>
          <w:tcPr>
            <w:tcW w:w="566"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86"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62"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66"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0,75</w:t>
            </w:r>
          </w:p>
        </w:tc>
        <w:tc>
          <w:tcPr>
            <w:tcW w:w="1584"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24" w:type="dxa"/>
            <w:gridSpan w:val="3"/>
            <w:tcBorders>
              <w:top w:val="single" w:sz="4" w:space="0" w:color="auto"/>
              <w:left w:val="single" w:sz="4" w:space="0" w:color="auto"/>
              <w:bottom w:val="single" w:sz="4" w:space="0" w:color="auto"/>
              <w:right w:val="nil"/>
            </w:tcBorders>
            <w:shd w:val="clear" w:color="auto" w:fill="FFFFFF"/>
            <w:vAlign w:val="bottom"/>
          </w:tcPr>
          <w:p w:rsidR="00CF271C" w:rsidRDefault="00CF271C">
            <w:pPr>
              <w:pStyle w:val="81"/>
              <w:shd w:val="clear" w:color="auto" w:fill="auto"/>
              <w:spacing w:line="230" w:lineRule="exact"/>
              <w:jc w:val="left"/>
            </w:pPr>
            <w:r w:rsidRPr="00CD35DE">
              <w:rPr>
                <w:rStyle w:val="89pt"/>
                <w:color w:val="000000"/>
              </w:rPr>
              <w:t>Частная</w:t>
            </w:r>
          </w:p>
          <w:p w:rsidR="00CF271C" w:rsidRDefault="00CF271C">
            <w:pPr>
              <w:pStyle w:val="81"/>
              <w:shd w:val="clear" w:color="auto" w:fill="auto"/>
              <w:spacing w:line="230" w:lineRule="exact"/>
              <w:jc w:val="left"/>
            </w:pPr>
            <w:r w:rsidRPr="00CD35DE">
              <w:rPr>
                <w:rStyle w:val="89pt"/>
                <w:color w:val="000000"/>
              </w:rPr>
              <w:t>собственность ИП Бервинова</w:t>
            </w:r>
          </w:p>
        </w:tc>
        <w:tc>
          <w:tcPr>
            <w:tcW w:w="1574" w:type="dxa"/>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 раз в месяц,</w:t>
            </w:r>
          </w:p>
        </w:tc>
        <w:tc>
          <w:tcPr>
            <w:tcW w:w="26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F271C" w:rsidRDefault="00CF271C">
            <w:pPr>
              <w:pStyle w:val="81"/>
              <w:shd w:val="clear" w:color="auto" w:fill="auto"/>
              <w:spacing w:line="226" w:lineRule="exact"/>
              <w:jc w:val="left"/>
            </w:pPr>
            <w:r w:rsidRPr="00CD35DE">
              <w:rPr>
                <w:rStyle w:val="89pt"/>
                <w:color w:val="000000"/>
              </w:rPr>
              <w:t>П. Клетня, магазин «Русский продукт», продовольственные товары.</w:t>
            </w:r>
          </w:p>
        </w:tc>
      </w:tr>
      <w:tr w:rsidR="00CF271C">
        <w:tblPrEx>
          <w:tblCellMar>
            <w:top w:w="0" w:type="dxa"/>
            <w:left w:w="0" w:type="dxa"/>
            <w:bottom w:w="0" w:type="dxa"/>
            <w:right w:w="0" w:type="dxa"/>
          </w:tblCellMar>
        </w:tblPrEx>
        <w:trPr>
          <w:gridAfter w:val="1"/>
          <w:wAfter w:w="178" w:type="dxa"/>
          <w:trHeight w:val="494"/>
        </w:trPr>
        <w:tc>
          <w:tcPr>
            <w:tcW w:w="538"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2770"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595" w:type="dxa"/>
            <w:gridSpan w:val="2"/>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552" w:type="dxa"/>
            <w:gridSpan w:val="2"/>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1162" w:type="dxa"/>
            <w:gridSpan w:val="2"/>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566" w:type="dxa"/>
            <w:gridSpan w:val="2"/>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686" w:type="dxa"/>
            <w:gridSpan w:val="2"/>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662" w:type="dxa"/>
            <w:gridSpan w:val="2"/>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566" w:type="dxa"/>
            <w:gridSpan w:val="2"/>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1579" w:type="dxa"/>
            <w:gridSpan w:val="2"/>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1838" w:type="dxa"/>
            <w:gridSpan w:val="3"/>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Людмила</w:t>
            </w:r>
          </w:p>
          <w:p w:rsidR="00CF271C" w:rsidRDefault="00CF271C">
            <w:pPr>
              <w:pStyle w:val="81"/>
              <w:shd w:val="clear" w:color="auto" w:fill="auto"/>
              <w:spacing w:line="180" w:lineRule="exact"/>
              <w:jc w:val="left"/>
            </w:pPr>
            <w:r w:rsidRPr="00CD35DE">
              <w:rPr>
                <w:rStyle w:val="89pt"/>
                <w:color w:val="000000"/>
              </w:rPr>
              <w:t>Алексеевна.</w:t>
            </w:r>
          </w:p>
        </w:tc>
        <w:tc>
          <w:tcPr>
            <w:tcW w:w="1570"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2621" w:type="dxa"/>
            <w:gridSpan w:val="2"/>
            <w:tcBorders>
              <w:top w:val="single" w:sz="4" w:space="0" w:color="auto"/>
              <w:left w:val="single" w:sz="4" w:space="0" w:color="auto"/>
              <w:bottom w:val="nil"/>
              <w:right w:val="single" w:sz="4" w:space="0" w:color="auto"/>
            </w:tcBorders>
            <w:shd w:val="clear" w:color="auto" w:fill="FFFFFF"/>
          </w:tcPr>
          <w:p w:rsidR="00CF271C" w:rsidRDefault="00CF271C">
            <w:pPr>
              <w:rPr>
                <w:color w:val="auto"/>
                <w:sz w:val="10"/>
                <w:szCs w:val="10"/>
              </w:rPr>
            </w:pPr>
          </w:p>
        </w:tc>
      </w:tr>
      <w:tr w:rsidR="00CF271C">
        <w:tblPrEx>
          <w:tblCellMar>
            <w:top w:w="0" w:type="dxa"/>
            <w:left w:w="0" w:type="dxa"/>
            <w:bottom w:w="0" w:type="dxa"/>
            <w:right w:w="0" w:type="dxa"/>
          </w:tblCellMar>
        </w:tblPrEx>
        <w:trPr>
          <w:gridAfter w:val="1"/>
          <w:wAfter w:w="178" w:type="dxa"/>
          <w:trHeight w:val="922"/>
        </w:trPr>
        <w:tc>
          <w:tcPr>
            <w:tcW w:w="53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49.</w:t>
            </w:r>
          </w:p>
        </w:tc>
        <w:tc>
          <w:tcPr>
            <w:tcW w:w="2770"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259" w:lineRule="exact"/>
              <w:jc w:val="left"/>
            </w:pPr>
            <w:r w:rsidRPr="00CD35DE">
              <w:rPr>
                <w:rStyle w:val="89pt"/>
                <w:color w:val="000000"/>
              </w:rPr>
              <w:t>П. Клетня ул. Мира, д. 6, магазин «Строительные товары».</w:t>
            </w:r>
          </w:p>
        </w:tc>
        <w:tc>
          <w:tcPr>
            <w:tcW w:w="595"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Бетонная</w:t>
            </w:r>
          </w:p>
          <w:p w:rsidR="00CF271C" w:rsidRDefault="00CF271C">
            <w:pPr>
              <w:pStyle w:val="81"/>
              <w:shd w:val="clear" w:color="auto" w:fill="auto"/>
              <w:spacing w:line="180" w:lineRule="exact"/>
              <w:jc w:val="left"/>
            </w:pPr>
            <w:r w:rsidRPr="00CD35DE">
              <w:rPr>
                <w:rStyle w:val="89pt"/>
                <w:color w:val="000000"/>
              </w:rPr>
              <w:t>плита</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0,75</w:t>
            </w:r>
          </w:p>
        </w:tc>
        <w:tc>
          <w:tcPr>
            <w:tcW w:w="157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38" w:type="dxa"/>
            <w:gridSpan w:val="3"/>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26" w:lineRule="exact"/>
              <w:jc w:val="left"/>
            </w:pPr>
            <w:r w:rsidRPr="00CD35DE">
              <w:rPr>
                <w:rStyle w:val="89pt"/>
                <w:color w:val="000000"/>
              </w:rPr>
              <w:t>Частная собственность ИП Петруненко Виктор Сергеевич</w:t>
            </w:r>
          </w:p>
        </w:tc>
        <w:tc>
          <w:tcPr>
            <w:tcW w:w="1570"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 раз в месяц,</w:t>
            </w:r>
          </w:p>
        </w:tc>
        <w:tc>
          <w:tcPr>
            <w:tcW w:w="2621" w:type="dxa"/>
            <w:gridSpan w:val="2"/>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81"/>
              <w:shd w:val="clear" w:color="auto" w:fill="auto"/>
              <w:spacing w:line="226" w:lineRule="exact"/>
              <w:jc w:val="left"/>
            </w:pPr>
            <w:r w:rsidRPr="00CD35DE">
              <w:rPr>
                <w:rStyle w:val="89pt"/>
                <w:color w:val="000000"/>
              </w:rPr>
              <w:t>П.Клетня, магазин непродовольственных товаров: строительные товары, мебель.</w:t>
            </w:r>
          </w:p>
        </w:tc>
      </w:tr>
      <w:tr w:rsidR="00CF271C">
        <w:tblPrEx>
          <w:tblCellMar>
            <w:top w:w="0" w:type="dxa"/>
            <w:left w:w="0" w:type="dxa"/>
            <w:bottom w:w="0" w:type="dxa"/>
            <w:right w:w="0" w:type="dxa"/>
          </w:tblCellMar>
        </w:tblPrEx>
        <w:trPr>
          <w:gridAfter w:val="1"/>
          <w:wAfter w:w="178" w:type="dxa"/>
          <w:trHeight w:val="1613"/>
        </w:trPr>
        <w:tc>
          <w:tcPr>
            <w:tcW w:w="53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50.</w:t>
            </w:r>
          </w:p>
        </w:tc>
        <w:tc>
          <w:tcPr>
            <w:tcW w:w="2770"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226" w:lineRule="exact"/>
              <w:jc w:val="left"/>
            </w:pPr>
            <w:r w:rsidRPr="00CD35DE">
              <w:rPr>
                <w:rStyle w:val="89pt"/>
                <w:color w:val="000000"/>
              </w:rPr>
              <w:t>242820. Брянская область, п. Клетня</w:t>
            </w:r>
          </w:p>
          <w:p w:rsidR="00CF271C" w:rsidRDefault="00CF271C">
            <w:pPr>
              <w:pStyle w:val="81"/>
              <w:shd w:val="clear" w:color="auto" w:fill="auto"/>
              <w:spacing w:line="226" w:lineRule="exact"/>
              <w:jc w:val="left"/>
            </w:pPr>
            <w:r w:rsidRPr="00CD35DE">
              <w:rPr>
                <w:rStyle w:val="89pt"/>
                <w:color w:val="000000"/>
              </w:rPr>
              <w:t>ул. Кирова, дом 39</w:t>
            </w:r>
          </w:p>
        </w:tc>
        <w:tc>
          <w:tcPr>
            <w:tcW w:w="595"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55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11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Бетонная</w:t>
            </w:r>
          </w:p>
          <w:p w:rsidR="00CF271C" w:rsidRDefault="00CF271C">
            <w:pPr>
              <w:pStyle w:val="81"/>
              <w:shd w:val="clear" w:color="auto" w:fill="auto"/>
              <w:spacing w:line="180" w:lineRule="exact"/>
              <w:jc w:val="left"/>
            </w:pPr>
            <w:r w:rsidRPr="00CD35DE">
              <w:rPr>
                <w:rStyle w:val="89pt"/>
                <w:color w:val="000000"/>
              </w:rPr>
              <w:t>плита</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есть</w:t>
            </w:r>
          </w:p>
        </w:tc>
        <w:tc>
          <w:tcPr>
            <w:tcW w:w="68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нет</w:t>
            </w:r>
          </w:p>
        </w:tc>
        <w:tc>
          <w:tcPr>
            <w:tcW w:w="66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w:t>
            </w:r>
          </w:p>
        </w:tc>
        <w:tc>
          <w:tcPr>
            <w:tcW w:w="56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0,75</w:t>
            </w:r>
          </w:p>
        </w:tc>
        <w:tc>
          <w:tcPr>
            <w:tcW w:w="157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металлический</w:t>
            </w:r>
          </w:p>
        </w:tc>
        <w:tc>
          <w:tcPr>
            <w:tcW w:w="1838" w:type="dxa"/>
            <w:gridSpan w:val="3"/>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226" w:lineRule="exact"/>
              <w:jc w:val="left"/>
            </w:pPr>
            <w:r w:rsidRPr="00CD35DE">
              <w:rPr>
                <w:rStyle w:val="89pt"/>
                <w:color w:val="000000"/>
              </w:rPr>
              <w:t>АО «Газпром</w:t>
            </w:r>
          </w:p>
          <w:p w:rsidR="00CF271C" w:rsidRDefault="00CF271C">
            <w:pPr>
              <w:pStyle w:val="81"/>
              <w:shd w:val="clear" w:color="auto" w:fill="auto"/>
              <w:spacing w:line="226" w:lineRule="exact"/>
              <w:jc w:val="left"/>
            </w:pPr>
            <w:r w:rsidRPr="00CD35DE">
              <w:rPr>
                <w:rStyle w:val="89pt"/>
                <w:color w:val="000000"/>
              </w:rPr>
              <w:t>газораспределение</w:t>
            </w:r>
          </w:p>
          <w:p w:rsidR="00CF271C" w:rsidRDefault="00CF271C">
            <w:pPr>
              <w:pStyle w:val="81"/>
              <w:shd w:val="clear" w:color="auto" w:fill="auto"/>
              <w:spacing w:line="226" w:lineRule="exact"/>
              <w:jc w:val="left"/>
            </w:pPr>
            <w:r w:rsidRPr="00CD35DE">
              <w:rPr>
                <w:rStyle w:val="89pt"/>
                <w:color w:val="000000"/>
              </w:rPr>
              <w:t>Брянск».</w:t>
            </w:r>
          </w:p>
          <w:p w:rsidR="00CF271C" w:rsidRDefault="00CF271C">
            <w:pPr>
              <w:pStyle w:val="81"/>
              <w:shd w:val="clear" w:color="auto" w:fill="auto"/>
              <w:spacing w:line="226" w:lineRule="exact"/>
              <w:jc w:val="left"/>
            </w:pPr>
            <w:r w:rsidRPr="00CD35DE">
              <w:rPr>
                <w:rStyle w:val="89pt"/>
                <w:color w:val="000000"/>
              </w:rPr>
              <w:t>Клетнянский</w:t>
            </w:r>
          </w:p>
          <w:p w:rsidR="00CF271C" w:rsidRDefault="00CF271C">
            <w:pPr>
              <w:pStyle w:val="81"/>
              <w:shd w:val="clear" w:color="auto" w:fill="auto"/>
              <w:spacing w:line="226" w:lineRule="exact"/>
              <w:jc w:val="left"/>
            </w:pPr>
            <w:r w:rsidRPr="00CD35DE">
              <w:rPr>
                <w:rStyle w:val="89pt"/>
                <w:color w:val="000000"/>
              </w:rPr>
              <w:t>ремонтно-</w:t>
            </w:r>
          </w:p>
          <w:p w:rsidR="00CF271C" w:rsidRDefault="00CF271C">
            <w:pPr>
              <w:pStyle w:val="81"/>
              <w:shd w:val="clear" w:color="auto" w:fill="auto"/>
              <w:spacing w:line="226" w:lineRule="exact"/>
              <w:jc w:val="left"/>
            </w:pPr>
            <w:r w:rsidRPr="00CD35DE">
              <w:rPr>
                <w:rStyle w:val="89pt"/>
                <w:color w:val="000000"/>
              </w:rPr>
              <w:t>эксплуатационны й</w:t>
            </w:r>
          </w:p>
          <w:p w:rsidR="00CF271C" w:rsidRDefault="00CF271C">
            <w:pPr>
              <w:pStyle w:val="81"/>
              <w:shd w:val="clear" w:color="auto" w:fill="auto"/>
              <w:spacing w:line="226" w:lineRule="exact"/>
              <w:jc w:val="left"/>
            </w:pPr>
            <w:r w:rsidRPr="00CD35DE">
              <w:rPr>
                <w:rStyle w:val="89pt"/>
                <w:color w:val="000000"/>
              </w:rPr>
              <w:t>участок</w:t>
            </w:r>
          </w:p>
        </w:tc>
        <w:tc>
          <w:tcPr>
            <w:tcW w:w="1570"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 раз в месяц,</w:t>
            </w:r>
          </w:p>
        </w:tc>
        <w:tc>
          <w:tcPr>
            <w:tcW w:w="2621"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226" w:lineRule="exact"/>
              <w:jc w:val="left"/>
            </w:pPr>
            <w:r w:rsidRPr="00CD35DE">
              <w:rPr>
                <w:rStyle w:val="89pt"/>
                <w:color w:val="000000"/>
              </w:rPr>
              <w:t>Клетнянский ремонтно</w:t>
            </w:r>
            <w:r w:rsidRPr="00CD35DE">
              <w:rPr>
                <w:rStyle w:val="89pt"/>
                <w:color w:val="000000"/>
              </w:rPr>
              <w:softHyphen/>
              <w:t>эксплуатационный участок. Работники участка.</w:t>
            </w:r>
          </w:p>
          <w:p w:rsidR="00CF271C" w:rsidRDefault="00CF271C">
            <w:pPr>
              <w:pStyle w:val="81"/>
              <w:shd w:val="clear" w:color="auto" w:fill="auto"/>
              <w:spacing w:line="226" w:lineRule="exact"/>
              <w:jc w:val="left"/>
            </w:pPr>
            <w:r w:rsidRPr="00CD35DE">
              <w:rPr>
                <w:rStyle w:val="89pt"/>
                <w:color w:val="000000"/>
              </w:rPr>
              <w:t>АО «Газпром</w:t>
            </w:r>
          </w:p>
          <w:p w:rsidR="00CF271C" w:rsidRDefault="00CF271C">
            <w:pPr>
              <w:pStyle w:val="81"/>
              <w:shd w:val="clear" w:color="auto" w:fill="auto"/>
              <w:spacing w:line="226" w:lineRule="exact"/>
              <w:jc w:val="left"/>
            </w:pPr>
            <w:r w:rsidRPr="00CD35DE">
              <w:rPr>
                <w:rStyle w:val="89pt"/>
                <w:color w:val="000000"/>
              </w:rPr>
              <w:t>газораспределение</w:t>
            </w:r>
          </w:p>
          <w:p w:rsidR="00CF271C" w:rsidRDefault="00CF271C">
            <w:pPr>
              <w:pStyle w:val="81"/>
              <w:shd w:val="clear" w:color="auto" w:fill="auto"/>
              <w:spacing w:line="226" w:lineRule="exact"/>
              <w:jc w:val="left"/>
            </w:pPr>
            <w:r w:rsidRPr="00CD35DE">
              <w:rPr>
                <w:rStyle w:val="89pt"/>
                <w:color w:val="000000"/>
              </w:rPr>
              <w:t>Брянск».</w:t>
            </w:r>
          </w:p>
        </w:tc>
      </w:tr>
      <w:tr w:rsidR="00CF271C">
        <w:tblPrEx>
          <w:tblCellMar>
            <w:top w:w="0" w:type="dxa"/>
            <w:left w:w="0" w:type="dxa"/>
            <w:bottom w:w="0" w:type="dxa"/>
            <w:right w:w="0" w:type="dxa"/>
          </w:tblCellMar>
        </w:tblPrEx>
        <w:trPr>
          <w:gridAfter w:val="1"/>
          <w:wAfter w:w="178" w:type="dxa"/>
          <w:trHeight w:val="264"/>
        </w:trPr>
        <w:tc>
          <w:tcPr>
            <w:tcW w:w="538" w:type="dxa"/>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2770" w:type="dxa"/>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595" w:type="dxa"/>
            <w:gridSpan w:val="2"/>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552" w:type="dxa"/>
            <w:gridSpan w:val="2"/>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1162" w:type="dxa"/>
            <w:gridSpan w:val="2"/>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566" w:type="dxa"/>
            <w:gridSpan w:val="2"/>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686" w:type="dxa"/>
            <w:gridSpan w:val="2"/>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662"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69</w:t>
            </w:r>
          </w:p>
        </w:tc>
        <w:tc>
          <w:tcPr>
            <w:tcW w:w="566" w:type="dxa"/>
            <w:gridSpan w:val="2"/>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1579" w:type="dxa"/>
            <w:gridSpan w:val="2"/>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1838" w:type="dxa"/>
            <w:gridSpan w:val="3"/>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1570" w:type="dxa"/>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2621" w:type="dxa"/>
            <w:gridSpan w:val="2"/>
            <w:tcBorders>
              <w:top w:val="single" w:sz="4" w:space="0" w:color="auto"/>
              <w:left w:val="single" w:sz="4" w:space="0" w:color="auto"/>
              <w:bottom w:val="single" w:sz="4" w:space="0" w:color="auto"/>
              <w:right w:val="single" w:sz="4" w:space="0" w:color="auto"/>
            </w:tcBorders>
            <w:shd w:val="clear" w:color="auto" w:fill="FFFFFF"/>
          </w:tcPr>
          <w:p w:rsidR="00CF271C" w:rsidRDefault="00CF271C">
            <w:pPr>
              <w:rPr>
                <w:color w:val="auto"/>
                <w:sz w:val="10"/>
                <w:szCs w:val="10"/>
              </w:rPr>
            </w:pPr>
          </w:p>
        </w:tc>
      </w:tr>
    </w:tbl>
    <w:p w:rsidR="00CF271C" w:rsidRDefault="00CF271C">
      <w:pPr>
        <w:rPr>
          <w:color w:val="auto"/>
          <w:sz w:val="2"/>
          <w:szCs w:val="2"/>
        </w:rPr>
        <w:sectPr w:rsidR="00CF271C" w:rsidSect="007B0A2F">
          <w:pgSz w:w="16840" w:h="11909" w:orient="landscape"/>
          <w:pgMar w:top="360" w:right="722" w:bottom="820" w:left="360" w:header="0" w:footer="3" w:gutter="0"/>
          <w:cols w:space="720"/>
          <w:noEndnote/>
          <w:docGrid w:linePitch="360"/>
        </w:sectPr>
      </w:pPr>
    </w:p>
    <w:tbl>
      <w:tblPr>
        <w:tblpPr w:leftFromText="180" w:rightFromText="180" w:horzAnchor="margin" w:tblpX="5" w:tblpY="-526"/>
        <w:tblW w:w="0" w:type="auto"/>
        <w:tblLayout w:type="fixed"/>
        <w:tblCellMar>
          <w:left w:w="0" w:type="dxa"/>
          <w:right w:w="0" w:type="dxa"/>
        </w:tblCellMar>
        <w:tblLook w:val="0000" w:firstRow="0" w:lastRow="0" w:firstColumn="0" w:lastColumn="0" w:noHBand="0" w:noVBand="0"/>
      </w:tblPr>
      <w:tblGrid>
        <w:gridCol w:w="873"/>
        <w:gridCol w:w="2981"/>
        <w:gridCol w:w="3605"/>
        <w:gridCol w:w="2688"/>
        <w:gridCol w:w="3106"/>
        <w:gridCol w:w="2539"/>
      </w:tblGrid>
      <w:tr w:rsidR="00CF271C" w:rsidTr="007B0A2F">
        <w:tblPrEx>
          <w:tblCellMar>
            <w:top w:w="0" w:type="dxa"/>
            <w:left w:w="0" w:type="dxa"/>
            <w:bottom w:w="0" w:type="dxa"/>
            <w:right w:w="0" w:type="dxa"/>
          </w:tblCellMar>
        </w:tblPrEx>
        <w:trPr>
          <w:trHeight w:val="838"/>
        </w:trPr>
        <w:tc>
          <w:tcPr>
            <w:tcW w:w="873"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70" w:lineRule="exact"/>
              <w:jc w:val="left"/>
            </w:pPr>
            <w:r>
              <w:rPr>
                <w:rStyle w:val="88"/>
                <w:b/>
                <w:bCs/>
                <w:color w:val="000000"/>
              </w:rPr>
              <w:lastRenderedPageBreak/>
              <w:t>№ п/п</w:t>
            </w:r>
          </w:p>
        </w:tc>
        <w:tc>
          <w:tcPr>
            <w:tcW w:w="2981"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250" w:lineRule="exact"/>
              <w:jc w:val="left"/>
            </w:pPr>
            <w:r>
              <w:rPr>
                <w:rStyle w:val="88"/>
                <w:b/>
                <w:bCs/>
                <w:color w:val="000000"/>
              </w:rPr>
              <w:t>Наименование административно- территориальной единицы</w:t>
            </w:r>
          </w:p>
        </w:tc>
        <w:tc>
          <w:tcPr>
            <w:tcW w:w="3605"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70" w:lineRule="exact"/>
              <w:jc w:val="left"/>
            </w:pPr>
            <w:r>
              <w:rPr>
                <w:rStyle w:val="88"/>
                <w:b/>
                <w:bCs/>
                <w:color w:val="000000"/>
              </w:rPr>
              <w:t>Адрес места накопления ТКО</w:t>
            </w:r>
          </w:p>
        </w:tc>
        <w:tc>
          <w:tcPr>
            <w:tcW w:w="2688"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70" w:lineRule="exact"/>
              <w:jc w:val="left"/>
            </w:pPr>
            <w:r>
              <w:rPr>
                <w:rStyle w:val="88"/>
                <w:b/>
                <w:bCs/>
                <w:color w:val="000000"/>
              </w:rPr>
              <w:t>Координаты</w:t>
            </w:r>
          </w:p>
        </w:tc>
        <w:tc>
          <w:tcPr>
            <w:tcW w:w="3106"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250" w:lineRule="exact"/>
              <w:jc w:val="left"/>
            </w:pPr>
            <w:r>
              <w:rPr>
                <w:rStyle w:val="88"/>
                <w:b/>
                <w:bCs/>
                <w:color w:val="000000"/>
              </w:rPr>
              <w:t>Фактическое количество и номинал накопителей (контейнеров, бункеров) при т арном способе, шт. /м3</w:t>
            </w:r>
          </w:p>
        </w:tc>
        <w:tc>
          <w:tcPr>
            <w:tcW w:w="2539" w:type="dxa"/>
            <w:tcBorders>
              <w:top w:val="single" w:sz="4" w:space="0" w:color="auto"/>
              <w:left w:val="single" w:sz="4" w:space="0" w:color="auto"/>
              <w:bottom w:val="nil"/>
              <w:right w:val="single" w:sz="4" w:space="0" w:color="auto"/>
            </w:tcBorders>
            <w:shd w:val="clear" w:color="auto" w:fill="FFFFFF"/>
          </w:tcPr>
          <w:p w:rsidR="00CF271C" w:rsidRDefault="00CF271C" w:rsidP="007B0A2F">
            <w:pPr>
              <w:pStyle w:val="81"/>
              <w:shd w:val="clear" w:color="auto" w:fill="auto"/>
              <w:spacing w:line="264" w:lineRule="exact"/>
              <w:jc w:val="left"/>
            </w:pPr>
            <w:r>
              <w:rPr>
                <w:rStyle w:val="88"/>
                <w:b/>
                <w:bCs/>
                <w:color w:val="000000"/>
              </w:rPr>
              <w:t>Источники образования ТКО</w:t>
            </w:r>
          </w:p>
        </w:tc>
      </w:tr>
      <w:tr w:rsidR="00CF271C" w:rsidTr="007B0A2F">
        <w:tblPrEx>
          <w:tblCellMar>
            <w:top w:w="0" w:type="dxa"/>
            <w:left w:w="0" w:type="dxa"/>
            <w:bottom w:w="0" w:type="dxa"/>
            <w:right w:w="0" w:type="dxa"/>
          </w:tblCellMar>
        </w:tblPrEx>
        <w:trPr>
          <w:trHeight w:val="480"/>
        </w:trPr>
        <w:tc>
          <w:tcPr>
            <w:tcW w:w="873"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60" w:lineRule="exact"/>
              <w:jc w:val="left"/>
            </w:pPr>
            <w:r w:rsidRPr="00CD35DE">
              <w:rPr>
                <w:rStyle w:val="8ArialNarrow"/>
                <w:color w:val="000000"/>
              </w:rPr>
              <w:t>1</w:t>
            </w:r>
            <w:r>
              <w:rPr>
                <w:rStyle w:val="84"/>
                <w:b/>
                <w:bCs/>
                <w:color w:val="000000"/>
              </w:rPr>
              <w:t>.</w:t>
            </w:r>
          </w:p>
        </w:tc>
        <w:tc>
          <w:tcPr>
            <w:tcW w:w="2981"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п. Клетня,</w:t>
            </w:r>
          </w:p>
          <w:p w:rsidR="00CF271C" w:rsidRDefault="00CF271C" w:rsidP="007B0A2F">
            <w:pPr>
              <w:pStyle w:val="81"/>
              <w:shd w:val="clear" w:color="auto" w:fill="auto"/>
              <w:spacing w:line="180" w:lineRule="exact"/>
              <w:jc w:val="left"/>
            </w:pPr>
            <w:r w:rsidRPr="00CD35DE">
              <w:rPr>
                <w:rStyle w:val="89pt"/>
                <w:color w:val="000000"/>
              </w:rPr>
              <w:t>ул. 50-й Армии 2-7</w:t>
            </w:r>
          </w:p>
        </w:tc>
        <w:tc>
          <w:tcPr>
            <w:tcW w:w="2688"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53.386040, 33.191654</w:t>
            </w:r>
          </w:p>
        </w:tc>
        <w:tc>
          <w:tcPr>
            <w:tcW w:w="3106"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бестарный</w:t>
            </w:r>
          </w:p>
        </w:tc>
        <w:tc>
          <w:tcPr>
            <w:tcW w:w="2539" w:type="dxa"/>
            <w:tcBorders>
              <w:top w:val="single" w:sz="4" w:space="0" w:color="auto"/>
              <w:left w:val="single" w:sz="4" w:space="0" w:color="auto"/>
              <w:bottom w:val="nil"/>
              <w:right w:val="single" w:sz="4" w:space="0" w:color="auto"/>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Частный сектор</w:t>
            </w:r>
          </w:p>
        </w:tc>
      </w:tr>
      <w:tr w:rsidR="00CF271C" w:rsidTr="007B0A2F">
        <w:tblPrEx>
          <w:tblCellMar>
            <w:top w:w="0" w:type="dxa"/>
            <w:left w:w="0" w:type="dxa"/>
            <w:bottom w:w="0" w:type="dxa"/>
            <w:right w:w="0" w:type="dxa"/>
          </w:tblCellMar>
        </w:tblPrEx>
        <w:trPr>
          <w:trHeight w:val="485"/>
        </w:trPr>
        <w:tc>
          <w:tcPr>
            <w:tcW w:w="873"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2.</w:t>
            </w:r>
          </w:p>
        </w:tc>
        <w:tc>
          <w:tcPr>
            <w:tcW w:w="2981"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п. Клетня,</w:t>
            </w:r>
          </w:p>
          <w:p w:rsidR="00CF271C" w:rsidRDefault="00CF271C" w:rsidP="007B0A2F">
            <w:pPr>
              <w:pStyle w:val="81"/>
              <w:shd w:val="clear" w:color="auto" w:fill="auto"/>
              <w:spacing w:line="180" w:lineRule="exact"/>
              <w:jc w:val="left"/>
            </w:pPr>
            <w:r w:rsidRPr="00CD35DE">
              <w:rPr>
                <w:rStyle w:val="89pt"/>
                <w:color w:val="000000"/>
              </w:rPr>
              <w:t>ул. Белорусская 1-6</w:t>
            </w:r>
          </w:p>
        </w:tc>
        <w:tc>
          <w:tcPr>
            <w:tcW w:w="2688"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53.385965, 33.192884</w:t>
            </w:r>
          </w:p>
        </w:tc>
        <w:tc>
          <w:tcPr>
            <w:tcW w:w="3106"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бестарный</w:t>
            </w:r>
          </w:p>
        </w:tc>
        <w:tc>
          <w:tcPr>
            <w:tcW w:w="2539" w:type="dxa"/>
            <w:tcBorders>
              <w:top w:val="single" w:sz="4" w:space="0" w:color="auto"/>
              <w:left w:val="single" w:sz="4" w:space="0" w:color="auto"/>
              <w:bottom w:val="nil"/>
              <w:right w:val="single" w:sz="4" w:space="0" w:color="auto"/>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Частный сектор</w:t>
            </w:r>
          </w:p>
        </w:tc>
      </w:tr>
      <w:tr w:rsidR="00CF271C" w:rsidTr="007B0A2F">
        <w:tblPrEx>
          <w:tblCellMar>
            <w:top w:w="0" w:type="dxa"/>
            <w:left w:w="0" w:type="dxa"/>
            <w:bottom w:w="0" w:type="dxa"/>
            <w:right w:w="0" w:type="dxa"/>
          </w:tblCellMar>
        </w:tblPrEx>
        <w:trPr>
          <w:trHeight w:val="485"/>
        </w:trPr>
        <w:tc>
          <w:tcPr>
            <w:tcW w:w="873"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3.</w:t>
            </w:r>
          </w:p>
        </w:tc>
        <w:tc>
          <w:tcPr>
            <w:tcW w:w="2981"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и. Клетня,</w:t>
            </w:r>
          </w:p>
          <w:p w:rsidR="00CF271C" w:rsidRDefault="00CF271C" w:rsidP="007B0A2F">
            <w:pPr>
              <w:pStyle w:val="81"/>
              <w:shd w:val="clear" w:color="auto" w:fill="auto"/>
              <w:spacing w:line="180" w:lineRule="exact"/>
              <w:jc w:val="left"/>
            </w:pPr>
            <w:r w:rsidRPr="00CD35DE">
              <w:rPr>
                <w:rStyle w:val="89pt"/>
                <w:color w:val="000000"/>
              </w:rPr>
              <w:t>ул. Сосновая 2-28</w:t>
            </w:r>
          </w:p>
        </w:tc>
        <w:tc>
          <w:tcPr>
            <w:tcW w:w="2688"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53.384569, 33.193989</w:t>
            </w:r>
          </w:p>
        </w:tc>
        <w:tc>
          <w:tcPr>
            <w:tcW w:w="3106"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бестарный</w:t>
            </w:r>
          </w:p>
        </w:tc>
        <w:tc>
          <w:tcPr>
            <w:tcW w:w="2539" w:type="dxa"/>
            <w:tcBorders>
              <w:top w:val="single" w:sz="4" w:space="0" w:color="auto"/>
              <w:left w:val="single" w:sz="4" w:space="0" w:color="auto"/>
              <w:bottom w:val="nil"/>
              <w:right w:val="single" w:sz="4" w:space="0" w:color="auto"/>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Частный сектор</w:t>
            </w:r>
          </w:p>
        </w:tc>
      </w:tr>
      <w:tr w:rsidR="00CF271C" w:rsidTr="007B0A2F">
        <w:tblPrEx>
          <w:tblCellMar>
            <w:top w:w="0" w:type="dxa"/>
            <w:left w:w="0" w:type="dxa"/>
            <w:bottom w:w="0" w:type="dxa"/>
            <w:right w:w="0" w:type="dxa"/>
          </w:tblCellMar>
        </w:tblPrEx>
        <w:trPr>
          <w:trHeight w:val="485"/>
        </w:trPr>
        <w:tc>
          <w:tcPr>
            <w:tcW w:w="873"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4.</w:t>
            </w:r>
          </w:p>
        </w:tc>
        <w:tc>
          <w:tcPr>
            <w:tcW w:w="2981"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п. Клетня,</w:t>
            </w:r>
          </w:p>
          <w:p w:rsidR="00CF271C" w:rsidRDefault="00CF271C" w:rsidP="007B0A2F">
            <w:pPr>
              <w:pStyle w:val="81"/>
              <w:shd w:val="clear" w:color="auto" w:fill="auto"/>
              <w:spacing w:line="180" w:lineRule="exact"/>
              <w:jc w:val="left"/>
            </w:pPr>
            <w:r w:rsidRPr="00CD35DE">
              <w:rPr>
                <w:rStyle w:val="89pt"/>
                <w:color w:val="000000"/>
              </w:rPr>
              <w:t>ул. Костенко 2-18</w:t>
            </w:r>
          </w:p>
        </w:tc>
        <w:tc>
          <w:tcPr>
            <w:tcW w:w="2688"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53.384354, 33.195130</w:t>
            </w:r>
          </w:p>
        </w:tc>
        <w:tc>
          <w:tcPr>
            <w:tcW w:w="3106"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бестарный</w:t>
            </w:r>
          </w:p>
        </w:tc>
        <w:tc>
          <w:tcPr>
            <w:tcW w:w="2539" w:type="dxa"/>
            <w:tcBorders>
              <w:top w:val="single" w:sz="4" w:space="0" w:color="auto"/>
              <w:left w:val="single" w:sz="4" w:space="0" w:color="auto"/>
              <w:bottom w:val="nil"/>
              <w:right w:val="single" w:sz="4" w:space="0" w:color="auto"/>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Частный сектор</w:t>
            </w:r>
          </w:p>
        </w:tc>
      </w:tr>
      <w:tr w:rsidR="00CF271C" w:rsidTr="007B0A2F">
        <w:tblPrEx>
          <w:tblCellMar>
            <w:top w:w="0" w:type="dxa"/>
            <w:left w:w="0" w:type="dxa"/>
            <w:bottom w:w="0" w:type="dxa"/>
            <w:right w:w="0" w:type="dxa"/>
          </w:tblCellMar>
        </w:tblPrEx>
        <w:trPr>
          <w:trHeight w:val="485"/>
        </w:trPr>
        <w:tc>
          <w:tcPr>
            <w:tcW w:w="873"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5.</w:t>
            </w:r>
          </w:p>
        </w:tc>
        <w:tc>
          <w:tcPr>
            <w:tcW w:w="2981"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п. Клетня,</w:t>
            </w:r>
          </w:p>
          <w:p w:rsidR="00CF271C" w:rsidRDefault="00CF271C" w:rsidP="007B0A2F">
            <w:pPr>
              <w:pStyle w:val="81"/>
              <w:shd w:val="clear" w:color="auto" w:fill="auto"/>
              <w:spacing w:line="180" w:lineRule="exact"/>
              <w:jc w:val="left"/>
            </w:pPr>
            <w:r w:rsidRPr="00CD35DE">
              <w:rPr>
                <w:rStyle w:val="89pt"/>
                <w:color w:val="000000"/>
              </w:rPr>
              <w:t>ул. Московская 1-55</w:t>
            </w:r>
          </w:p>
        </w:tc>
        <w:tc>
          <w:tcPr>
            <w:tcW w:w="2688"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53.383088, 33.196146</w:t>
            </w:r>
          </w:p>
        </w:tc>
        <w:tc>
          <w:tcPr>
            <w:tcW w:w="3106"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бестарный</w:t>
            </w:r>
          </w:p>
        </w:tc>
        <w:tc>
          <w:tcPr>
            <w:tcW w:w="2539" w:type="dxa"/>
            <w:tcBorders>
              <w:top w:val="single" w:sz="4" w:space="0" w:color="auto"/>
              <w:left w:val="single" w:sz="4" w:space="0" w:color="auto"/>
              <w:bottom w:val="nil"/>
              <w:right w:val="single" w:sz="4" w:space="0" w:color="auto"/>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Частный сектор</w:t>
            </w:r>
          </w:p>
        </w:tc>
      </w:tr>
      <w:tr w:rsidR="00CF271C" w:rsidTr="007B0A2F">
        <w:tblPrEx>
          <w:tblCellMar>
            <w:top w:w="0" w:type="dxa"/>
            <w:left w:w="0" w:type="dxa"/>
            <w:bottom w:w="0" w:type="dxa"/>
            <w:right w:w="0" w:type="dxa"/>
          </w:tblCellMar>
        </w:tblPrEx>
        <w:trPr>
          <w:trHeight w:val="485"/>
        </w:trPr>
        <w:tc>
          <w:tcPr>
            <w:tcW w:w="873"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6.</w:t>
            </w:r>
          </w:p>
        </w:tc>
        <w:tc>
          <w:tcPr>
            <w:tcW w:w="2981"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п. Клетня,</w:t>
            </w:r>
          </w:p>
          <w:p w:rsidR="00CF271C" w:rsidRDefault="00CF271C" w:rsidP="007B0A2F">
            <w:pPr>
              <w:pStyle w:val="81"/>
              <w:shd w:val="clear" w:color="auto" w:fill="auto"/>
              <w:spacing w:line="180" w:lineRule="exact"/>
              <w:jc w:val="left"/>
            </w:pPr>
            <w:r w:rsidRPr="00CD35DE">
              <w:rPr>
                <w:rStyle w:val="89pt"/>
                <w:color w:val="000000"/>
              </w:rPr>
              <w:t>ул. Зины Ломаковой 1-23Б</w:t>
            </w:r>
          </w:p>
        </w:tc>
        <w:tc>
          <w:tcPr>
            <w:tcW w:w="2688"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53.383424, 33.198362</w:t>
            </w:r>
          </w:p>
        </w:tc>
        <w:tc>
          <w:tcPr>
            <w:tcW w:w="3106"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бестарный</w:t>
            </w:r>
          </w:p>
        </w:tc>
        <w:tc>
          <w:tcPr>
            <w:tcW w:w="2539" w:type="dxa"/>
            <w:tcBorders>
              <w:top w:val="single" w:sz="4" w:space="0" w:color="auto"/>
              <w:left w:val="single" w:sz="4" w:space="0" w:color="auto"/>
              <w:bottom w:val="nil"/>
              <w:right w:val="single" w:sz="4" w:space="0" w:color="auto"/>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Частный сектор</w:t>
            </w:r>
          </w:p>
        </w:tc>
      </w:tr>
      <w:tr w:rsidR="00CF271C" w:rsidTr="007B0A2F">
        <w:tblPrEx>
          <w:tblCellMar>
            <w:top w:w="0" w:type="dxa"/>
            <w:left w:w="0" w:type="dxa"/>
            <w:bottom w:w="0" w:type="dxa"/>
            <w:right w:w="0" w:type="dxa"/>
          </w:tblCellMar>
        </w:tblPrEx>
        <w:trPr>
          <w:trHeight w:val="475"/>
        </w:trPr>
        <w:tc>
          <w:tcPr>
            <w:tcW w:w="873"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7.</w:t>
            </w:r>
          </w:p>
        </w:tc>
        <w:tc>
          <w:tcPr>
            <w:tcW w:w="2981"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п. Клетня,</w:t>
            </w:r>
          </w:p>
          <w:p w:rsidR="00CF271C" w:rsidRDefault="00CF271C" w:rsidP="007B0A2F">
            <w:pPr>
              <w:pStyle w:val="81"/>
              <w:shd w:val="clear" w:color="auto" w:fill="auto"/>
              <w:spacing w:line="180" w:lineRule="exact"/>
              <w:jc w:val="left"/>
            </w:pPr>
            <w:r w:rsidRPr="00CD35DE">
              <w:rPr>
                <w:rStyle w:val="89pt"/>
                <w:color w:val="000000"/>
              </w:rPr>
              <w:t>ул. Зины Ломаковой 26а-52</w:t>
            </w:r>
          </w:p>
        </w:tc>
        <w:tc>
          <w:tcPr>
            <w:tcW w:w="2688"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53.378875, 33.197854</w:t>
            </w:r>
          </w:p>
        </w:tc>
        <w:tc>
          <w:tcPr>
            <w:tcW w:w="3106"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бестарный</w:t>
            </w:r>
          </w:p>
        </w:tc>
        <w:tc>
          <w:tcPr>
            <w:tcW w:w="2539" w:type="dxa"/>
            <w:tcBorders>
              <w:top w:val="single" w:sz="4" w:space="0" w:color="auto"/>
              <w:left w:val="single" w:sz="4" w:space="0" w:color="auto"/>
              <w:bottom w:val="nil"/>
              <w:right w:val="single" w:sz="4" w:space="0" w:color="auto"/>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Частный сектор</w:t>
            </w:r>
          </w:p>
        </w:tc>
      </w:tr>
      <w:tr w:rsidR="00CF271C" w:rsidTr="007B0A2F">
        <w:tblPrEx>
          <w:tblCellMar>
            <w:top w:w="0" w:type="dxa"/>
            <w:left w:w="0" w:type="dxa"/>
            <w:bottom w:w="0" w:type="dxa"/>
            <w:right w:w="0" w:type="dxa"/>
          </w:tblCellMar>
        </w:tblPrEx>
        <w:trPr>
          <w:trHeight w:val="480"/>
        </w:trPr>
        <w:tc>
          <w:tcPr>
            <w:tcW w:w="873"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8.</w:t>
            </w:r>
          </w:p>
        </w:tc>
        <w:tc>
          <w:tcPr>
            <w:tcW w:w="2981"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п. Клетня,</w:t>
            </w:r>
          </w:p>
          <w:p w:rsidR="00CF271C" w:rsidRDefault="00CF271C" w:rsidP="007B0A2F">
            <w:pPr>
              <w:pStyle w:val="81"/>
              <w:shd w:val="clear" w:color="auto" w:fill="auto"/>
              <w:spacing w:line="180" w:lineRule="exact"/>
              <w:jc w:val="left"/>
            </w:pPr>
            <w:r w:rsidRPr="00CD35DE">
              <w:rPr>
                <w:rStyle w:val="89pt"/>
                <w:color w:val="000000"/>
              </w:rPr>
              <w:t>ул. Островского 1-13</w:t>
            </w:r>
          </w:p>
        </w:tc>
        <w:tc>
          <w:tcPr>
            <w:tcW w:w="2688"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53.381876, 33.199460</w:t>
            </w:r>
          </w:p>
        </w:tc>
        <w:tc>
          <w:tcPr>
            <w:tcW w:w="3106"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бестарный</w:t>
            </w:r>
          </w:p>
        </w:tc>
        <w:tc>
          <w:tcPr>
            <w:tcW w:w="2539" w:type="dxa"/>
            <w:tcBorders>
              <w:top w:val="single" w:sz="4" w:space="0" w:color="auto"/>
              <w:left w:val="single" w:sz="4" w:space="0" w:color="auto"/>
              <w:bottom w:val="nil"/>
              <w:right w:val="single" w:sz="4" w:space="0" w:color="auto"/>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Частный сектор</w:t>
            </w:r>
          </w:p>
        </w:tc>
      </w:tr>
      <w:tr w:rsidR="00CF271C" w:rsidTr="007B0A2F">
        <w:tblPrEx>
          <w:tblCellMar>
            <w:top w:w="0" w:type="dxa"/>
            <w:left w:w="0" w:type="dxa"/>
            <w:bottom w:w="0" w:type="dxa"/>
            <w:right w:w="0" w:type="dxa"/>
          </w:tblCellMar>
        </w:tblPrEx>
        <w:trPr>
          <w:trHeight w:val="480"/>
        </w:trPr>
        <w:tc>
          <w:tcPr>
            <w:tcW w:w="873"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9.</w:t>
            </w:r>
          </w:p>
        </w:tc>
        <w:tc>
          <w:tcPr>
            <w:tcW w:w="2981"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п. Клетня,</w:t>
            </w:r>
          </w:p>
          <w:p w:rsidR="00CF271C" w:rsidRDefault="00CF271C" w:rsidP="007B0A2F">
            <w:pPr>
              <w:pStyle w:val="81"/>
              <w:shd w:val="clear" w:color="auto" w:fill="auto"/>
              <w:spacing w:line="180" w:lineRule="exact"/>
              <w:jc w:val="left"/>
            </w:pPr>
            <w:r w:rsidRPr="00CD35DE">
              <w:rPr>
                <w:rStyle w:val="89pt"/>
                <w:color w:val="000000"/>
              </w:rPr>
              <w:t>ул.Островского 15-29</w:t>
            </w:r>
          </w:p>
        </w:tc>
        <w:tc>
          <w:tcPr>
            <w:tcW w:w="2688"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53.378750, 33.199303</w:t>
            </w:r>
          </w:p>
        </w:tc>
        <w:tc>
          <w:tcPr>
            <w:tcW w:w="3106"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бестарный</w:t>
            </w:r>
          </w:p>
        </w:tc>
        <w:tc>
          <w:tcPr>
            <w:tcW w:w="2539" w:type="dxa"/>
            <w:tcBorders>
              <w:top w:val="single" w:sz="4" w:space="0" w:color="auto"/>
              <w:left w:val="single" w:sz="4" w:space="0" w:color="auto"/>
              <w:bottom w:val="nil"/>
              <w:right w:val="single" w:sz="4" w:space="0" w:color="auto"/>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Частный сектор</w:t>
            </w:r>
          </w:p>
        </w:tc>
      </w:tr>
      <w:tr w:rsidR="00CF271C" w:rsidTr="007B0A2F">
        <w:tblPrEx>
          <w:tblCellMar>
            <w:top w:w="0" w:type="dxa"/>
            <w:left w:w="0" w:type="dxa"/>
            <w:bottom w:w="0" w:type="dxa"/>
            <w:right w:w="0" w:type="dxa"/>
          </w:tblCellMar>
        </w:tblPrEx>
        <w:trPr>
          <w:trHeight w:val="485"/>
        </w:trPr>
        <w:tc>
          <w:tcPr>
            <w:tcW w:w="873"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10.</w:t>
            </w:r>
          </w:p>
        </w:tc>
        <w:tc>
          <w:tcPr>
            <w:tcW w:w="2981"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п. Клетня,</w:t>
            </w:r>
          </w:p>
          <w:p w:rsidR="00CF271C" w:rsidRDefault="00CF271C" w:rsidP="007B0A2F">
            <w:pPr>
              <w:pStyle w:val="81"/>
              <w:shd w:val="clear" w:color="auto" w:fill="auto"/>
              <w:spacing w:line="180" w:lineRule="exact"/>
              <w:jc w:val="left"/>
            </w:pPr>
            <w:r w:rsidRPr="00CD35DE">
              <w:rPr>
                <w:rStyle w:val="89pt"/>
                <w:color w:val="000000"/>
              </w:rPr>
              <w:t>пер. 8 Марта 2а-23</w:t>
            </w:r>
          </w:p>
        </w:tc>
        <w:tc>
          <w:tcPr>
            <w:tcW w:w="2688"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53.376911,33.201689</w:t>
            </w:r>
          </w:p>
        </w:tc>
        <w:tc>
          <w:tcPr>
            <w:tcW w:w="3106"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бестарный</w:t>
            </w:r>
          </w:p>
        </w:tc>
        <w:tc>
          <w:tcPr>
            <w:tcW w:w="2539" w:type="dxa"/>
            <w:tcBorders>
              <w:top w:val="single" w:sz="4" w:space="0" w:color="auto"/>
              <w:left w:val="single" w:sz="4" w:space="0" w:color="auto"/>
              <w:bottom w:val="nil"/>
              <w:right w:val="single" w:sz="4" w:space="0" w:color="auto"/>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Частный сектор</w:t>
            </w:r>
          </w:p>
        </w:tc>
      </w:tr>
      <w:tr w:rsidR="00CF271C" w:rsidTr="007B0A2F">
        <w:tblPrEx>
          <w:tblCellMar>
            <w:top w:w="0" w:type="dxa"/>
            <w:left w:w="0" w:type="dxa"/>
            <w:bottom w:w="0" w:type="dxa"/>
            <w:right w:w="0" w:type="dxa"/>
          </w:tblCellMar>
        </w:tblPrEx>
        <w:trPr>
          <w:trHeight w:val="485"/>
        </w:trPr>
        <w:tc>
          <w:tcPr>
            <w:tcW w:w="873"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И.</w:t>
            </w:r>
          </w:p>
        </w:tc>
        <w:tc>
          <w:tcPr>
            <w:tcW w:w="2981"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п. Клетня, ул. 8 марта 1-17</w:t>
            </w:r>
          </w:p>
        </w:tc>
        <w:tc>
          <w:tcPr>
            <w:tcW w:w="2688"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53.394031,33.199279</w:t>
            </w:r>
          </w:p>
        </w:tc>
        <w:tc>
          <w:tcPr>
            <w:tcW w:w="3106"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бестарный</w:t>
            </w:r>
          </w:p>
        </w:tc>
        <w:tc>
          <w:tcPr>
            <w:tcW w:w="2539" w:type="dxa"/>
            <w:tcBorders>
              <w:top w:val="single" w:sz="4" w:space="0" w:color="auto"/>
              <w:left w:val="single" w:sz="4" w:space="0" w:color="auto"/>
              <w:bottom w:val="nil"/>
              <w:right w:val="single" w:sz="4" w:space="0" w:color="auto"/>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Частный сектор</w:t>
            </w:r>
          </w:p>
        </w:tc>
      </w:tr>
      <w:tr w:rsidR="00CF271C" w:rsidTr="007B0A2F">
        <w:tblPrEx>
          <w:tblCellMar>
            <w:top w:w="0" w:type="dxa"/>
            <w:left w:w="0" w:type="dxa"/>
            <w:bottom w:w="0" w:type="dxa"/>
            <w:right w:w="0" w:type="dxa"/>
          </w:tblCellMar>
        </w:tblPrEx>
        <w:trPr>
          <w:trHeight w:val="485"/>
        </w:trPr>
        <w:tc>
          <w:tcPr>
            <w:tcW w:w="873"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12.</w:t>
            </w:r>
          </w:p>
        </w:tc>
        <w:tc>
          <w:tcPr>
            <w:tcW w:w="2981"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п. Клетня, ул. 8 марта 19-27</w:t>
            </w:r>
          </w:p>
        </w:tc>
        <w:tc>
          <w:tcPr>
            <w:tcW w:w="2688"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53.390760, 33.199840</w:t>
            </w:r>
          </w:p>
        </w:tc>
        <w:tc>
          <w:tcPr>
            <w:tcW w:w="3106"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бестарный</w:t>
            </w:r>
          </w:p>
        </w:tc>
        <w:tc>
          <w:tcPr>
            <w:tcW w:w="2539" w:type="dxa"/>
            <w:tcBorders>
              <w:top w:val="single" w:sz="4" w:space="0" w:color="auto"/>
              <w:left w:val="single" w:sz="4" w:space="0" w:color="auto"/>
              <w:bottom w:val="nil"/>
              <w:right w:val="single" w:sz="4" w:space="0" w:color="auto"/>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Частный сектор</w:t>
            </w:r>
          </w:p>
        </w:tc>
      </w:tr>
      <w:tr w:rsidR="00CF271C" w:rsidTr="007B0A2F">
        <w:tblPrEx>
          <w:tblCellMar>
            <w:top w:w="0" w:type="dxa"/>
            <w:left w:w="0" w:type="dxa"/>
            <w:bottom w:w="0" w:type="dxa"/>
            <w:right w:w="0" w:type="dxa"/>
          </w:tblCellMar>
        </w:tblPrEx>
        <w:trPr>
          <w:trHeight w:val="490"/>
        </w:trPr>
        <w:tc>
          <w:tcPr>
            <w:tcW w:w="873"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13.</w:t>
            </w:r>
          </w:p>
        </w:tc>
        <w:tc>
          <w:tcPr>
            <w:tcW w:w="2981"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vertAlign w:val="superscript"/>
              </w:rPr>
              <w:t>4</w:t>
            </w:r>
            <w:r w:rsidRPr="00CD35DE">
              <w:rPr>
                <w:rStyle w:val="89pt"/>
                <w:color w:val="000000"/>
              </w:rPr>
              <w:t xml:space="preserve"> 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п. Клетня,</w:t>
            </w:r>
          </w:p>
          <w:p w:rsidR="00CF271C" w:rsidRDefault="00CF271C" w:rsidP="007B0A2F">
            <w:pPr>
              <w:pStyle w:val="81"/>
              <w:shd w:val="clear" w:color="auto" w:fill="auto"/>
              <w:spacing w:line="180" w:lineRule="exact"/>
              <w:jc w:val="left"/>
            </w:pPr>
            <w:r w:rsidRPr="00CD35DE">
              <w:rPr>
                <w:rStyle w:val="89pt"/>
                <w:color w:val="000000"/>
              </w:rPr>
              <w:t>ул. 8 марта 30а-42а</w:t>
            </w:r>
          </w:p>
        </w:tc>
        <w:tc>
          <w:tcPr>
            <w:tcW w:w="2688"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53.387834, 33.200307</w:t>
            </w:r>
          </w:p>
        </w:tc>
        <w:tc>
          <w:tcPr>
            <w:tcW w:w="3106"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бестарный</w:t>
            </w:r>
          </w:p>
        </w:tc>
        <w:tc>
          <w:tcPr>
            <w:tcW w:w="2539" w:type="dxa"/>
            <w:tcBorders>
              <w:top w:val="single" w:sz="4" w:space="0" w:color="auto"/>
              <w:left w:val="single" w:sz="4" w:space="0" w:color="auto"/>
              <w:bottom w:val="nil"/>
              <w:right w:val="single" w:sz="4" w:space="0" w:color="auto"/>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Частный сектор</w:t>
            </w:r>
          </w:p>
        </w:tc>
      </w:tr>
      <w:tr w:rsidR="00CF271C" w:rsidTr="007B0A2F">
        <w:tblPrEx>
          <w:tblCellMar>
            <w:top w:w="0" w:type="dxa"/>
            <w:left w:w="0" w:type="dxa"/>
            <w:bottom w:w="0" w:type="dxa"/>
            <w:right w:w="0" w:type="dxa"/>
          </w:tblCellMar>
        </w:tblPrEx>
        <w:trPr>
          <w:trHeight w:val="480"/>
        </w:trPr>
        <w:tc>
          <w:tcPr>
            <w:tcW w:w="873"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14.</w:t>
            </w:r>
          </w:p>
        </w:tc>
        <w:tc>
          <w:tcPr>
            <w:tcW w:w="2981"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п. Клетня, ул. 8 марта 41-53</w:t>
            </w:r>
          </w:p>
        </w:tc>
        <w:tc>
          <w:tcPr>
            <w:tcW w:w="2688"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53.384496, 33.200828</w:t>
            </w:r>
          </w:p>
        </w:tc>
        <w:tc>
          <w:tcPr>
            <w:tcW w:w="3106"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бестарный</w:t>
            </w:r>
          </w:p>
        </w:tc>
        <w:tc>
          <w:tcPr>
            <w:tcW w:w="2539" w:type="dxa"/>
            <w:tcBorders>
              <w:top w:val="single" w:sz="4" w:space="0" w:color="auto"/>
              <w:left w:val="single" w:sz="4" w:space="0" w:color="auto"/>
              <w:bottom w:val="nil"/>
              <w:right w:val="single" w:sz="4" w:space="0" w:color="auto"/>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Частный сектор</w:t>
            </w:r>
          </w:p>
        </w:tc>
      </w:tr>
      <w:tr w:rsidR="00CF271C" w:rsidTr="007B0A2F">
        <w:tblPrEx>
          <w:tblCellMar>
            <w:top w:w="0" w:type="dxa"/>
            <w:left w:w="0" w:type="dxa"/>
            <w:bottom w:w="0" w:type="dxa"/>
            <w:right w:w="0" w:type="dxa"/>
          </w:tblCellMar>
        </w:tblPrEx>
        <w:trPr>
          <w:trHeight w:val="480"/>
        </w:trPr>
        <w:tc>
          <w:tcPr>
            <w:tcW w:w="873"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15.</w:t>
            </w:r>
          </w:p>
        </w:tc>
        <w:tc>
          <w:tcPr>
            <w:tcW w:w="2981"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п. Клетня,</w:t>
            </w:r>
          </w:p>
          <w:p w:rsidR="00CF271C" w:rsidRDefault="00CF271C" w:rsidP="007B0A2F">
            <w:pPr>
              <w:pStyle w:val="81"/>
              <w:shd w:val="clear" w:color="auto" w:fill="auto"/>
              <w:spacing w:line="180" w:lineRule="exact"/>
              <w:jc w:val="left"/>
            </w:pPr>
            <w:r w:rsidRPr="00CD35DE">
              <w:rPr>
                <w:rStyle w:val="89pt"/>
                <w:color w:val="000000"/>
              </w:rPr>
              <w:t>ул. 8 марта 55-79</w:t>
            </w:r>
          </w:p>
        </w:tc>
        <w:tc>
          <w:tcPr>
            <w:tcW w:w="2688"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53.379331,33.200894</w:t>
            </w:r>
          </w:p>
        </w:tc>
        <w:tc>
          <w:tcPr>
            <w:tcW w:w="3106"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бестарный</w:t>
            </w:r>
          </w:p>
        </w:tc>
        <w:tc>
          <w:tcPr>
            <w:tcW w:w="2539" w:type="dxa"/>
            <w:tcBorders>
              <w:top w:val="single" w:sz="4" w:space="0" w:color="auto"/>
              <w:left w:val="single" w:sz="4" w:space="0" w:color="auto"/>
              <w:bottom w:val="nil"/>
              <w:right w:val="single" w:sz="4" w:space="0" w:color="auto"/>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Частный сектор</w:t>
            </w:r>
          </w:p>
        </w:tc>
      </w:tr>
      <w:tr w:rsidR="00CF271C" w:rsidTr="007B0A2F">
        <w:tblPrEx>
          <w:tblCellMar>
            <w:top w:w="0" w:type="dxa"/>
            <w:left w:w="0" w:type="dxa"/>
            <w:bottom w:w="0" w:type="dxa"/>
            <w:right w:w="0" w:type="dxa"/>
          </w:tblCellMar>
        </w:tblPrEx>
        <w:trPr>
          <w:trHeight w:val="490"/>
        </w:trPr>
        <w:tc>
          <w:tcPr>
            <w:tcW w:w="873"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16.</w:t>
            </w:r>
          </w:p>
        </w:tc>
        <w:tc>
          <w:tcPr>
            <w:tcW w:w="2981"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 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п. Клетня,</w:t>
            </w:r>
          </w:p>
          <w:p w:rsidR="00CF271C" w:rsidRDefault="00CF271C" w:rsidP="007B0A2F">
            <w:pPr>
              <w:pStyle w:val="81"/>
              <w:shd w:val="clear" w:color="auto" w:fill="auto"/>
              <w:spacing w:line="180" w:lineRule="exact"/>
              <w:jc w:val="left"/>
            </w:pPr>
            <w:r w:rsidRPr="00CD35DE">
              <w:rPr>
                <w:rStyle w:val="89pt"/>
                <w:color w:val="000000"/>
              </w:rPr>
              <w:t>ул. Медеведва 1-8</w:t>
            </w:r>
          </w:p>
        </w:tc>
        <w:tc>
          <w:tcPr>
            <w:tcW w:w="2688"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53.375931,33.201879</w:t>
            </w:r>
          </w:p>
        </w:tc>
        <w:tc>
          <w:tcPr>
            <w:tcW w:w="3106"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бестарный</w:t>
            </w:r>
          </w:p>
        </w:tc>
        <w:tc>
          <w:tcPr>
            <w:tcW w:w="2539" w:type="dxa"/>
            <w:tcBorders>
              <w:top w:val="single" w:sz="4" w:space="0" w:color="auto"/>
              <w:left w:val="single" w:sz="4" w:space="0" w:color="auto"/>
              <w:bottom w:val="nil"/>
              <w:right w:val="single" w:sz="4" w:space="0" w:color="auto"/>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Частный сектор</w:t>
            </w:r>
          </w:p>
        </w:tc>
      </w:tr>
      <w:tr w:rsidR="00CF271C" w:rsidTr="007B0A2F">
        <w:tblPrEx>
          <w:tblCellMar>
            <w:top w:w="0" w:type="dxa"/>
            <w:left w:w="0" w:type="dxa"/>
            <w:bottom w:w="0" w:type="dxa"/>
            <w:right w:w="0" w:type="dxa"/>
          </w:tblCellMar>
        </w:tblPrEx>
        <w:trPr>
          <w:trHeight w:val="286"/>
        </w:trPr>
        <w:tc>
          <w:tcPr>
            <w:tcW w:w="873"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17.</w:t>
            </w:r>
          </w:p>
        </w:tc>
        <w:tc>
          <w:tcPr>
            <w:tcW w:w="2981"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п. Клетня,</w:t>
            </w:r>
          </w:p>
          <w:p w:rsidR="00CF271C" w:rsidRDefault="00CF271C" w:rsidP="007B0A2F">
            <w:pPr>
              <w:pStyle w:val="81"/>
              <w:shd w:val="clear" w:color="auto" w:fill="auto"/>
              <w:spacing w:line="180" w:lineRule="exact"/>
              <w:jc w:val="left"/>
            </w:pPr>
            <w:r w:rsidRPr="00CD35DE">
              <w:rPr>
                <w:rStyle w:val="89pt"/>
                <w:color w:val="000000"/>
              </w:rPr>
              <w:t>пер. Октябрьский 1-17</w:t>
            </w:r>
          </w:p>
        </w:tc>
        <w:tc>
          <w:tcPr>
            <w:tcW w:w="2688"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53.378503, 33.202237</w:t>
            </w:r>
          </w:p>
        </w:tc>
        <w:tc>
          <w:tcPr>
            <w:tcW w:w="3106" w:type="dxa"/>
            <w:tcBorders>
              <w:top w:val="single" w:sz="4" w:space="0" w:color="auto"/>
              <w:left w:val="single" w:sz="4" w:space="0" w:color="auto"/>
              <w:bottom w:val="nil"/>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бестарный</w:t>
            </w:r>
          </w:p>
        </w:tc>
        <w:tc>
          <w:tcPr>
            <w:tcW w:w="2539" w:type="dxa"/>
            <w:tcBorders>
              <w:top w:val="single" w:sz="4" w:space="0" w:color="auto"/>
              <w:left w:val="single" w:sz="4" w:space="0" w:color="auto"/>
              <w:bottom w:val="nil"/>
              <w:right w:val="single" w:sz="4" w:space="0" w:color="auto"/>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Частный сектор</w:t>
            </w:r>
          </w:p>
        </w:tc>
      </w:tr>
      <w:tr w:rsidR="00CF271C" w:rsidTr="007B0A2F">
        <w:tblPrEx>
          <w:tblCellMar>
            <w:top w:w="0" w:type="dxa"/>
            <w:left w:w="0" w:type="dxa"/>
            <w:bottom w:w="0" w:type="dxa"/>
            <w:right w:w="0" w:type="dxa"/>
          </w:tblCellMar>
        </w:tblPrEx>
        <w:trPr>
          <w:trHeight w:val="514"/>
        </w:trPr>
        <w:tc>
          <w:tcPr>
            <w:tcW w:w="873" w:type="dxa"/>
            <w:tcBorders>
              <w:top w:val="single" w:sz="4" w:space="0" w:color="auto"/>
              <w:left w:val="single" w:sz="4" w:space="0" w:color="auto"/>
              <w:bottom w:val="single" w:sz="4" w:space="0" w:color="auto"/>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18.</w:t>
            </w:r>
          </w:p>
        </w:tc>
        <w:tc>
          <w:tcPr>
            <w:tcW w:w="2981" w:type="dxa"/>
            <w:tcBorders>
              <w:top w:val="single" w:sz="4" w:space="0" w:color="auto"/>
              <w:left w:val="single" w:sz="4" w:space="0" w:color="auto"/>
              <w:bottom w:val="single" w:sz="4" w:space="0" w:color="auto"/>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single" w:sz="4" w:space="0" w:color="auto"/>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п. Клетня,</w:t>
            </w:r>
          </w:p>
          <w:p w:rsidR="00CF271C" w:rsidRDefault="00CF271C" w:rsidP="007B0A2F">
            <w:pPr>
              <w:pStyle w:val="81"/>
              <w:shd w:val="clear" w:color="auto" w:fill="auto"/>
              <w:spacing w:line="180" w:lineRule="exact"/>
              <w:jc w:val="left"/>
            </w:pPr>
            <w:r w:rsidRPr="00CD35DE">
              <w:rPr>
                <w:rStyle w:val="89pt"/>
                <w:color w:val="000000"/>
              </w:rPr>
              <w:t>ул.Октябрьская 1-13</w:t>
            </w:r>
          </w:p>
        </w:tc>
        <w:tc>
          <w:tcPr>
            <w:tcW w:w="2688" w:type="dxa"/>
            <w:tcBorders>
              <w:top w:val="single" w:sz="4" w:space="0" w:color="auto"/>
              <w:left w:val="single" w:sz="4" w:space="0" w:color="auto"/>
              <w:bottom w:val="single" w:sz="4" w:space="0" w:color="auto"/>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53.393641,33.201100</w:t>
            </w:r>
          </w:p>
        </w:tc>
        <w:tc>
          <w:tcPr>
            <w:tcW w:w="3106" w:type="dxa"/>
            <w:tcBorders>
              <w:top w:val="single" w:sz="4" w:space="0" w:color="auto"/>
              <w:left w:val="single" w:sz="4" w:space="0" w:color="auto"/>
              <w:bottom w:val="single" w:sz="4" w:space="0" w:color="auto"/>
              <w:right w:val="nil"/>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бестарный</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CF271C" w:rsidRDefault="00CF271C" w:rsidP="007B0A2F">
            <w:pPr>
              <w:pStyle w:val="81"/>
              <w:shd w:val="clear" w:color="auto" w:fill="auto"/>
              <w:spacing w:line="180" w:lineRule="exact"/>
              <w:jc w:val="left"/>
            </w:pPr>
            <w:r w:rsidRPr="00CD35DE">
              <w:rPr>
                <w:rStyle w:val="89pt"/>
                <w:color w:val="000000"/>
              </w:rPr>
              <w:t>Частный сектор</w:t>
            </w:r>
          </w:p>
        </w:tc>
      </w:tr>
    </w:tbl>
    <w:p w:rsidR="00CF271C" w:rsidRDefault="00CF271C">
      <w:pPr>
        <w:rPr>
          <w:color w:val="auto"/>
          <w:sz w:val="2"/>
          <w:szCs w:val="2"/>
        </w:rPr>
        <w:sectPr w:rsidR="00CF271C">
          <w:headerReference w:type="even" r:id="rId17"/>
          <w:headerReference w:type="default" r:id="rId18"/>
          <w:pgSz w:w="16840" w:h="11909" w:orient="landscape"/>
          <w:pgMar w:top="1347" w:right="625" w:bottom="618" w:left="418"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888"/>
        <w:gridCol w:w="10"/>
        <w:gridCol w:w="2966"/>
        <w:gridCol w:w="10"/>
        <w:gridCol w:w="3605"/>
        <w:gridCol w:w="14"/>
        <w:gridCol w:w="2683"/>
        <w:gridCol w:w="19"/>
        <w:gridCol w:w="3024"/>
        <w:gridCol w:w="14"/>
        <w:gridCol w:w="44"/>
        <w:gridCol w:w="67"/>
        <w:gridCol w:w="24"/>
        <w:gridCol w:w="24"/>
        <w:gridCol w:w="10"/>
        <w:gridCol w:w="2434"/>
        <w:gridCol w:w="23"/>
        <w:gridCol w:w="11"/>
      </w:tblGrid>
      <w:tr w:rsidR="00CF271C">
        <w:tblPrEx>
          <w:tblCellMar>
            <w:top w:w="0" w:type="dxa"/>
            <w:left w:w="0" w:type="dxa"/>
            <w:bottom w:w="0" w:type="dxa"/>
            <w:right w:w="0" w:type="dxa"/>
          </w:tblCellMar>
        </w:tblPrEx>
        <w:trPr>
          <w:gridAfter w:val="2"/>
          <w:wAfter w:w="34" w:type="dxa"/>
          <w:trHeight w:val="518"/>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lastRenderedPageBreak/>
              <w:t>19.</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ул.Октябрьская 20-52</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53.388874,33.201775</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494"/>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20.</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ул.Октябрьская 54-74</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53.384227, 33.202632</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485"/>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21.</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ул.Октябрьская 78-106</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53.379823, 33.203342</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490"/>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22.</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Можаева 1-17</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53.378453, 33.206239</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490"/>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23.</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Можаева 2а-22</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53.379490, 33.208634</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494"/>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24.</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Ворошилова 2-22</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53.380258, 33.205014</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499"/>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25.</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Ворошилова 24-40</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53.380239, 33.199081</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499"/>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26.</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Коминтерна 2-20</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53.388071, 33.205028</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494"/>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27.</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Коминтерна 24-38</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53.385112, 33.205449</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490"/>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28.</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и. Клетня,</w:t>
            </w:r>
          </w:p>
          <w:p w:rsidR="00CF271C" w:rsidRDefault="00CF271C">
            <w:pPr>
              <w:pStyle w:val="81"/>
              <w:shd w:val="clear" w:color="auto" w:fill="auto"/>
              <w:spacing w:line="180" w:lineRule="exact"/>
              <w:jc w:val="left"/>
            </w:pPr>
            <w:r w:rsidRPr="00CD35DE">
              <w:rPr>
                <w:rStyle w:val="89pt"/>
                <w:color w:val="000000"/>
              </w:rPr>
              <w:t>ул. Коминтерна 40-50</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53.381757, 33.205936</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490"/>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29.</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Коминтерна 52-62</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53.379059, 33.205176</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494"/>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30.</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Ленина 1-21</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53.382985, 33.200703</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490"/>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31.</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Ленина 23-61</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53.382445, 33.211251</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499"/>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32.</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Ленина 63-93</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53.386954, 33.218596</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494"/>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33.</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Ленина 95-117</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53.391798, 33.212575</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499"/>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34.</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Ленина 119а-196</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53.400063,33.204411</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494"/>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35.</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пер. Декабристов 1-15</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53.384589, 33.204035</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494"/>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36.</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пер. Суворова 2-16</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53.385006, 33.207076</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490"/>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37.</w:t>
            </w:r>
          </w:p>
        </w:tc>
        <w:tc>
          <w:tcPr>
            <w:tcW w:w="2976"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Клетнянское ГП</w:t>
            </w:r>
          </w:p>
          <w:p w:rsidR="00CF271C" w:rsidRDefault="00CF271C">
            <w:pPr>
              <w:pStyle w:val="81"/>
              <w:shd w:val="clear" w:color="auto" w:fill="auto"/>
              <w:tabs>
                <w:tab w:val="left" w:leader="underscore" w:pos="2554"/>
              </w:tabs>
              <w:spacing w:line="340" w:lineRule="exact"/>
              <w:jc w:val="left"/>
            </w:pPr>
            <w:r w:rsidRPr="00CD35DE">
              <w:rPr>
                <w:rStyle w:val="89pt"/>
                <w:color w:val="000000"/>
              </w:rPr>
              <w:tab/>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Горького 1-29</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53.386320, 33.208402</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490"/>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38.</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пер. Горького 1-16</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53.382471, 33.207534</w:t>
            </w:r>
          </w:p>
        </w:tc>
        <w:tc>
          <w:tcPr>
            <w:tcW w:w="3168" w:type="dxa"/>
            <w:gridSpan w:val="5"/>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4" w:type="dxa"/>
          <w:trHeight w:val="514"/>
        </w:trPr>
        <w:tc>
          <w:tcPr>
            <w:tcW w:w="878" w:type="dxa"/>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lastRenderedPageBreak/>
              <w:t>39.</w:t>
            </w:r>
          </w:p>
        </w:tc>
        <w:tc>
          <w:tcPr>
            <w:tcW w:w="2976"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Энгельса 2-26а</w:t>
            </w:r>
          </w:p>
        </w:tc>
        <w:tc>
          <w:tcPr>
            <w:tcW w:w="2688"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53.386307, 33.210719</w:t>
            </w:r>
          </w:p>
        </w:tc>
        <w:tc>
          <w:tcPr>
            <w:tcW w:w="3168" w:type="dxa"/>
            <w:gridSpan w:val="5"/>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6" w:type="dxa"/>
            <w:gridSpan w:val="4"/>
            <w:tcBorders>
              <w:top w:val="single" w:sz="4" w:space="0" w:color="auto"/>
              <w:left w:val="single" w:sz="4" w:space="0" w:color="auto"/>
              <w:bottom w:val="single" w:sz="4" w:space="0" w:color="auto"/>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514"/>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40.</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Энгельса 1-10</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53.385447, 33.210097</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490"/>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41.</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Профинтерна 1-25а</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53.385823, 33.213183</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494"/>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42.</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Профинтерна 27а-73</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53.392579, 33.204466</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485"/>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43.</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Стаханова 4-34</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53.383570, 33.206323</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490"/>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44.</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Стаханова</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53.383293, 33.210096</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494"/>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45.</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Декабристов 1а-19</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53.386574, 33.210886</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499"/>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46.</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Декабристов 21а-49</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53.386042, 33.201299</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499"/>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47.</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Новая 1-34</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53.390190, 33.197467</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494"/>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48.</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Мебельная 1-28</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53.391190, 33.195793</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494"/>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49.</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пер. Коминтерна 1-15</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53.387673, 33.206458</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490"/>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50.</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Заводская 2-24</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53.389377, 33.202140</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490"/>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51.</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пер.Заводской</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53.390659, 33.206126</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494"/>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52.</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Юбилейная 1-27</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53.388440, 33.198693</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494"/>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Юбилейная 1-27</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53.393212, 33.198543</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499"/>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54.</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Юбилейная 29-69</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53.393212, 33.198543</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499"/>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55.</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Профинтерна</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53.392050, 33.200989</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494"/>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56.</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*ч 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Офицерская 2-32</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53.397471,33.192700</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490"/>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57.</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Офицерская 34-48</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53.398933, 33.186552</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494"/>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58.</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пер.Красина 1-27</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53.400360, 33.195110</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490"/>
        </w:trPr>
        <w:tc>
          <w:tcPr>
            <w:tcW w:w="89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lastRenderedPageBreak/>
              <w:t>59.</w:t>
            </w:r>
          </w:p>
        </w:tc>
        <w:tc>
          <w:tcPr>
            <w:tcW w:w="2976"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 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Красина 2-14</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53.397153, 33.199751</w:t>
            </w:r>
          </w:p>
        </w:tc>
        <w:tc>
          <w:tcPr>
            <w:tcW w:w="3139" w:type="dxa"/>
            <w:gridSpan w:val="4"/>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9" w:type="dxa"/>
          <w:trHeight w:val="509"/>
        </w:trPr>
        <w:tc>
          <w:tcPr>
            <w:tcW w:w="898"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60.</w:t>
            </w:r>
          </w:p>
        </w:tc>
        <w:tc>
          <w:tcPr>
            <w:tcW w:w="2976"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Красина 16-42</w:t>
            </w:r>
          </w:p>
        </w:tc>
        <w:tc>
          <w:tcPr>
            <w:tcW w:w="2693"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53.398625, 33.194878</w:t>
            </w:r>
          </w:p>
        </w:tc>
        <w:tc>
          <w:tcPr>
            <w:tcW w:w="3139" w:type="dxa"/>
            <w:gridSpan w:val="4"/>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15" w:type="dxa"/>
            <w:gridSpan w:val="5"/>
            <w:tcBorders>
              <w:top w:val="single" w:sz="4" w:space="0" w:color="auto"/>
              <w:left w:val="single" w:sz="4" w:space="0" w:color="auto"/>
              <w:bottom w:val="single" w:sz="4" w:space="0" w:color="auto"/>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518"/>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61.</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пер. Офицерский 1-11</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53.398116, 33.195322</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490"/>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62.</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Победы 2-36</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53.399293,33.187701</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490"/>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63.</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Мелиораторов 1-33</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53.400272, 33.187929</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485"/>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64.</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Баумана</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53.409993,33.197700</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494"/>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65.</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Баумана</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53.409045, 33.194191</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494"/>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66.</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Первомайская</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53.410135, 33.266013</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499"/>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67.</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Гагарина</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53.412301, 33.267859</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494"/>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68.</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Гагарина</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53.413865, 33.268889</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494"/>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69.</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Чайковского</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53.409442, 33.270069</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494"/>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70.</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Чайковского</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53.410391,33.273331</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490"/>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71.</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Колхозный</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53.410122, 33.274897</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490"/>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72.</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Почтовая</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53.413289, 33.270412</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494"/>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73.</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Кутузова</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53.414532, 33.274210</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494"/>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74.</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Колхозная</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53.408801,33.273910</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494"/>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75.</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Пушкина</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53.413314, 33.274296</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499"/>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76.</w:t>
            </w:r>
          </w:p>
        </w:tc>
        <w:tc>
          <w:tcPr>
            <w:tcW w:w="2986" w:type="dxa"/>
            <w:gridSpan w:val="3"/>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Клетнянское ГП</w:t>
            </w:r>
          </w:p>
          <w:p w:rsidR="00CF271C" w:rsidRDefault="00CF271C">
            <w:pPr>
              <w:pStyle w:val="81"/>
              <w:shd w:val="clear" w:color="auto" w:fill="auto"/>
              <w:tabs>
                <w:tab w:val="left" w:leader="underscore" w:pos="350"/>
                <w:tab w:val="left" w:leader="underscore" w:pos="2938"/>
              </w:tabs>
              <w:spacing w:line="200" w:lineRule="exact"/>
              <w:jc w:val="left"/>
            </w:pPr>
            <w:r w:rsidRPr="00CD35DE">
              <w:rPr>
                <w:rStyle w:val="810pt"/>
                <w:color w:val="000000"/>
              </w:rPr>
              <w:tab/>
            </w:r>
            <w:r w:rsidRPr="00CD35DE">
              <w:rPr>
                <w:rStyle w:val="810pt"/>
                <w:color w:val="000000"/>
              </w:rPr>
              <w:tab/>
            </w:r>
          </w:p>
        </w:tc>
        <w:tc>
          <w:tcPr>
            <w:tcW w:w="3605" w:type="dxa"/>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Добрыненская</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53.405493, 33.262115</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494"/>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77.</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Заречная</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53.405429, 33.263553</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494"/>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78.</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Полевая</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53.405377, 33.265098</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490"/>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lastRenderedPageBreak/>
              <w:t>79.</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Кленовая</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53.405448, 33.266793</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490"/>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80.</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 Клетнянское ГП</w:t>
            </w:r>
          </w:p>
        </w:tc>
        <w:tc>
          <w:tcPr>
            <w:tcW w:w="3605"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Вокзальная</w:t>
            </w:r>
          </w:p>
        </w:tc>
        <w:tc>
          <w:tcPr>
            <w:tcW w:w="268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53.396682, 33.202909</w:t>
            </w:r>
          </w:p>
        </w:tc>
        <w:tc>
          <w:tcPr>
            <w:tcW w:w="3216" w:type="dxa"/>
            <w:gridSpan w:val="7"/>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3" w:type="dxa"/>
          <w:trHeight w:val="518"/>
        </w:trPr>
        <w:tc>
          <w:tcPr>
            <w:tcW w:w="874" w:type="dxa"/>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81.</w:t>
            </w:r>
          </w:p>
        </w:tc>
        <w:tc>
          <w:tcPr>
            <w:tcW w:w="2986" w:type="dxa"/>
            <w:gridSpan w:val="3"/>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05" w:type="dxa"/>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пер. Чкалова 2а-16</w:t>
            </w:r>
          </w:p>
        </w:tc>
        <w:tc>
          <w:tcPr>
            <w:tcW w:w="2688"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53.402987, 33.202874</w:t>
            </w:r>
          </w:p>
        </w:tc>
        <w:tc>
          <w:tcPr>
            <w:tcW w:w="3216" w:type="dxa"/>
            <w:gridSpan w:val="7"/>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518"/>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82.</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Надвинский</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53.402456, 33.202983</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494"/>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83.</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Парижской Коммуны 1а-И</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53.399158, 33.203270</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485"/>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84.</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Парижской Коммуны 18-32</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53.400925, 33.206580</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490"/>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85.</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пер. Парижской Коммуны</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53.401077, 33.208245</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490"/>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86.</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пер. Садовый 2а-14</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53.398139, 33.203871</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494"/>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87.</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Трудовой 2-8</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53.400946, 33.204509</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499"/>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88.</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Дзержинского</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53.399548, 33.208487</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494"/>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89.</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Советская 1-27</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53.392087, 33.215958</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499"/>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90.</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Советская 31-63</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53.397085, 33.211827</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490"/>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91.</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Советская 65-75</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53.400639, 33.207650</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490"/>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92.</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Советский</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53.397312, 33.207698</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494"/>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93.</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Парковая</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53.397094, 33.210309</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490"/>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94.</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Спортивный</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53.395615, 33.206978</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499"/>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95.</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пер. Вокзальный 1а-15</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53.400873, 33.199814</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494"/>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96.</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Куйбышева 1-31</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53.389033, 33.225907</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499"/>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97.</w:t>
            </w:r>
          </w:p>
        </w:tc>
        <w:tc>
          <w:tcPr>
            <w:tcW w:w="2986" w:type="dxa"/>
            <w:gridSpan w:val="3"/>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Клетнянское ГП</w:t>
            </w:r>
          </w:p>
          <w:p w:rsidR="00CF271C" w:rsidRDefault="00CF271C">
            <w:pPr>
              <w:pStyle w:val="81"/>
              <w:shd w:val="clear" w:color="auto" w:fill="auto"/>
              <w:tabs>
                <w:tab w:val="left" w:leader="underscore" w:pos="379"/>
                <w:tab w:val="left" w:leader="underscore" w:pos="2938"/>
              </w:tabs>
              <w:spacing w:line="200" w:lineRule="exact"/>
              <w:jc w:val="left"/>
            </w:pPr>
            <w:r w:rsidRPr="00CD35DE">
              <w:rPr>
                <w:rStyle w:val="810pt"/>
                <w:color w:val="000000"/>
              </w:rPr>
              <w:tab/>
            </w:r>
            <w:r w:rsidRPr="00CD35DE">
              <w:rPr>
                <w:rStyle w:val="810pt"/>
                <w:color w:val="000000"/>
              </w:rPr>
              <w:tab/>
            </w:r>
          </w:p>
        </w:tc>
        <w:tc>
          <w:tcPr>
            <w:tcW w:w="3610"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Красноармейская 2-18</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53.393183, 33.219142</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494"/>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98.</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Карла Маркса 1-27</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53.392327, 33.220630</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494"/>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lastRenderedPageBreak/>
              <w:t>99.</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Карла Маркса 31а-52</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53.393090, 33.229675</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490"/>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100.</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Орджоникидзе 2-26</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53.389180, 33.222949</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490"/>
        </w:trPr>
        <w:tc>
          <w:tcPr>
            <w:tcW w:w="874"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101.</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 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Орджоникидзе 28-60</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53.394418, 33.222427</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32" w:type="dxa"/>
          <w:trHeight w:val="514"/>
        </w:trPr>
        <w:tc>
          <w:tcPr>
            <w:tcW w:w="874" w:type="dxa"/>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102.</w:t>
            </w:r>
          </w:p>
        </w:tc>
        <w:tc>
          <w:tcPr>
            <w:tcW w:w="2986" w:type="dxa"/>
            <w:gridSpan w:val="3"/>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Луначарского 2-30а</w:t>
            </w:r>
          </w:p>
        </w:tc>
        <w:tc>
          <w:tcPr>
            <w:tcW w:w="2683" w:type="dxa"/>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53.390491, 33.228804</w:t>
            </w:r>
          </w:p>
        </w:tc>
        <w:tc>
          <w:tcPr>
            <w:tcW w:w="3226" w:type="dxa"/>
            <w:gridSpan w:val="8"/>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523"/>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103.</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Луначарского</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53.390572, 33.230309</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490"/>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104.</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Мира 3-31а</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53.391056,33.221313</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485"/>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105.</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Мира 39-71</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53.391153, 33.234630</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494"/>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106.</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Володарского 1а-52</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53.393754, 33.236766</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490"/>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107.</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пер. Володарского 1-14</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53.393106, 33.235747</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494"/>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108.</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пер. Молодежный 1-9</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53.388586, 33.227541</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499"/>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109.</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Войкова 1-14</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53.389924, 33.237799</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494"/>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ПО.</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Восточный</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53.390100, 33.226661</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494"/>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111.</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Маяковского 1-30</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53.388785, 33.236201</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494"/>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112.</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Калинина</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53.387045, 33.244414</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490"/>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113.</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Фурманова 16-18</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53.387619, 33.226131</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490"/>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114.</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Калинина 1-20</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53.386357, 33.244717</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494"/>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115.</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Гоголя 1-37</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53.386758, 33.229625</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494"/>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116.</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Гоголя 39-77</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53.388477, 33.243616</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494"/>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117.</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Гоголя 2-16</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53.389961, 33.232356</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499"/>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118.</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Мира</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53.390473, 33.236155</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494"/>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lastRenderedPageBreak/>
              <w:t>119.</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Лесная 1-21</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53.384834, 33.221845</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494"/>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120.</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Лесная 23-47</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53.381113, 33.226030</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490"/>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121.</w:t>
            </w:r>
          </w:p>
        </w:tc>
        <w:tc>
          <w:tcPr>
            <w:tcW w:w="2986" w:type="dxa"/>
            <w:gridSpan w:val="3"/>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Клетнянское ГП</w:t>
            </w:r>
          </w:p>
          <w:p w:rsidR="00CF271C" w:rsidRDefault="00CF271C">
            <w:pPr>
              <w:pStyle w:val="81"/>
              <w:shd w:val="clear" w:color="auto" w:fill="auto"/>
              <w:tabs>
                <w:tab w:val="left" w:leader="underscore" w:pos="2870"/>
              </w:tabs>
              <w:spacing w:line="200" w:lineRule="exact"/>
              <w:jc w:val="left"/>
            </w:pPr>
            <w:r w:rsidRPr="00CD35DE">
              <w:rPr>
                <w:rStyle w:val="810pt"/>
                <w:color w:val="000000"/>
              </w:rPr>
              <w:t xml:space="preserve">. </w:t>
            </w:r>
            <w:r w:rsidRPr="00CD35DE">
              <w:rPr>
                <w:rStyle w:val="8TrebuchetMS"/>
                <w:color w:val="000000"/>
              </w:rPr>
              <w:t>А</w:t>
            </w:r>
            <w:r w:rsidRPr="00CD35DE">
              <w:rPr>
                <w:rStyle w:val="810pt"/>
                <w:color w:val="000000"/>
              </w:rPr>
              <w:tab/>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Панфилова</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53.379324, 33.214750</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490"/>
        </w:trPr>
        <w:tc>
          <w:tcPr>
            <w:tcW w:w="8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122.</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 Клетнянское ГП</w:t>
            </w:r>
          </w:p>
        </w:tc>
        <w:tc>
          <w:tcPr>
            <w:tcW w:w="3610"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Чапаева 1-43</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53.381803, 33.215567</w:t>
            </w:r>
          </w:p>
        </w:tc>
        <w:tc>
          <w:tcPr>
            <w:tcW w:w="3226" w:type="dxa"/>
            <w:gridSpan w:val="8"/>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2"/>
          <w:wAfter w:w="28" w:type="dxa"/>
          <w:trHeight w:val="518"/>
        </w:trPr>
        <w:tc>
          <w:tcPr>
            <w:tcW w:w="878" w:type="dxa"/>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123.</w:t>
            </w:r>
          </w:p>
        </w:tc>
        <w:tc>
          <w:tcPr>
            <w:tcW w:w="2986" w:type="dxa"/>
            <w:gridSpan w:val="3"/>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0"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Чапаева 1-11</w:t>
            </w:r>
          </w:p>
        </w:tc>
        <w:tc>
          <w:tcPr>
            <w:tcW w:w="2678" w:type="dxa"/>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53.381663, 33.211758</w:t>
            </w:r>
          </w:p>
        </w:tc>
        <w:tc>
          <w:tcPr>
            <w:tcW w:w="3226" w:type="dxa"/>
            <w:gridSpan w:val="8"/>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523"/>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124.</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Семенова 2а-38</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53.380712, 33.215181</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9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125.</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Красных Партизан 2-22</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53.381601,33.219942</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9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126.</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Красных Партизан 24-60</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53.379080, 33.212786</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127.</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Школьная 26-27</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53.378720, 33.215405</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66"/>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128.</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Школьный</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53.378518, 33.218875</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129.</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Комарова 1-30</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53.379042, 33.222421</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130.</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Пригородная 2-48</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53.399324, 33.212537</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131.</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Туполева</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53.399212, 33.215657</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132.</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240" w:lineRule="exact"/>
              <w:jc w:val="left"/>
            </w:pPr>
            <w:r w:rsidRPr="00CD35DE">
              <w:rPr>
                <w:rStyle w:val="89pt"/>
                <w:color w:val="000000"/>
              </w:rPr>
              <w:t>п. Клетня, пер. Пригородный</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53.398506, 33.216050</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133.</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Зеленая</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53.401639, 33.221083</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134.</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Зеленый</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53.402213, 33.223355</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66"/>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135.</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Энергетическая 1 -21</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53.398337, 33.225404</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66"/>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136.</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Заозерная 1-25</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53.394351,33.219718</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137.</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Заозерная 16-27</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53.396534, 33.228183</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138.</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пер. Заозерный 1-8а</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53.395534, 33.220103</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139.</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пер. Орджонекидзе 2-17</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53.395583, 33.218927</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lastRenderedPageBreak/>
              <w:t>140.</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 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пер. Больничный 1а-27</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53.396678, 33.234045</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141.</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Больничная</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53.395518, 33.234557</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142.</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Пирогова 1-19</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53.400098, 33.214732</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66"/>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143.</w:t>
            </w:r>
          </w:p>
        </w:tc>
        <w:tc>
          <w:tcPr>
            <w:tcW w:w="2981" w:type="dxa"/>
            <w:gridSpan w:val="3"/>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Клетнянское ГП</w:t>
            </w:r>
          </w:p>
          <w:p w:rsidR="00CF271C" w:rsidRDefault="00CF271C">
            <w:pPr>
              <w:pStyle w:val="81"/>
              <w:shd w:val="clear" w:color="auto" w:fill="auto"/>
              <w:tabs>
                <w:tab w:val="left" w:leader="underscore" w:pos="2933"/>
              </w:tabs>
              <w:spacing w:line="420" w:lineRule="exact"/>
              <w:jc w:val="left"/>
            </w:pPr>
            <w:r w:rsidRPr="00CD35DE">
              <w:rPr>
                <w:rStyle w:val="89pt"/>
                <w:color w:val="000000"/>
              </w:rPr>
              <w:tab/>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Набережная 1-39</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53.377060, 33.234189</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66"/>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144.</w:t>
            </w:r>
          </w:p>
        </w:tc>
        <w:tc>
          <w:tcPr>
            <w:tcW w:w="2981"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ул.Пятницкого 4а-46</w:t>
            </w:r>
          </w:p>
        </w:tc>
        <w:tc>
          <w:tcPr>
            <w:tcW w:w="26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53.383561, 33.228400</w:t>
            </w:r>
          </w:p>
        </w:tc>
        <w:tc>
          <w:tcPr>
            <w:tcW w:w="3192" w:type="dxa"/>
            <w:gridSpan w:val="6"/>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90"/>
        </w:trPr>
        <w:tc>
          <w:tcPr>
            <w:tcW w:w="883" w:type="dxa"/>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145.</w:t>
            </w:r>
          </w:p>
        </w:tc>
        <w:tc>
          <w:tcPr>
            <w:tcW w:w="2981" w:type="dxa"/>
            <w:gridSpan w:val="3"/>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ул.Пятницкого 48-75</w:t>
            </w:r>
          </w:p>
        </w:tc>
        <w:tc>
          <w:tcPr>
            <w:tcW w:w="2683" w:type="dxa"/>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53.378150, 33.237692</w:t>
            </w:r>
          </w:p>
        </w:tc>
        <w:tc>
          <w:tcPr>
            <w:tcW w:w="3192" w:type="dxa"/>
            <w:gridSpan w:val="6"/>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482" w:type="dxa"/>
            <w:gridSpan w:val="5"/>
            <w:tcBorders>
              <w:top w:val="single" w:sz="4" w:space="0" w:color="auto"/>
              <w:left w:val="single" w:sz="4" w:space="0" w:color="auto"/>
              <w:bottom w:val="single" w:sz="4" w:space="0" w:color="auto"/>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504"/>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146.</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пер.Пятницкого 1-39</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53.381792, 33.237297</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46"/>
        </w:trPr>
        <w:tc>
          <w:tcPr>
            <w:tcW w:w="883"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2678"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61"/>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147.</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пер.Южный 1-9</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53.377882, 33.234288</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7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148.</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пер.Набережный</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53.375507,33.238294</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7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149.</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Коммунистическая</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53.376249, 33.239130</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8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150.</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Луговой</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53.381369, 33.229717</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8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151.</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Механизаторов</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53.381803, 33.234566</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8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152.</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Крупской</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53.379509, 33.237270</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8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153.</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пер. Механизаторов</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53.381481,33.229859</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8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154.</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Толстого</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53.384972, 33.234207</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7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155.</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Толстого 1-35</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53.384059, 33.229931</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8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156.</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Королева 2-32</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53.383436, 33.235689</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7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157.</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Кирпичный</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53.386561,33.235186</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8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158.</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Шолохова 1 -24</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53.381830, 33.239417</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8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159.</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Строителей</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53.381115, 33.240405</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8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lastRenderedPageBreak/>
              <w:t>160.</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пер. Пионерский 1 -7</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53.384343, 33.234396</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8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161.</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Кирова</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53.398526, 33.221473</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8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162.</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vertAlign w:val="superscript"/>
              </w:rPr>
              <w:t>4</w:t>
            </w:r>
            <w:r w:rsidRPr="00CD35DE">
              <w:rPr>
                <w:rStyle w:val="89pt"/>
                <w:color w:val="000000"/>
              </w:rPr>
              <w:t xml:space="preserve"> Клетнянское ГП</w:t>
            </w:r>
          </w:p>
        </w:tc>
        <w:tc>
          <w:tcPr>
            <w:tcW w:w="361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Комсомолькская</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53.393220, 33.213195</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8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163.</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Ленина</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53.392071,33.214471</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7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164.</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Степана Разина</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53.388425, 33.215181</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7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165.</w:t>
            </w:r>
          </w:p>
        </w:tc>
        <w:tc>
          <w:tcPr>
            <w:tcW w:w="298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 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Кирова</w:t>
            </w:r>
          </w:p>
        </w:tc>
        <w:tc>
          <w:tcPr>
            <w:tcW w:w="267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53.394903, 33.212545</w:t>
            </w:r>
          </w:p>
        </w:tc>
        <w:tc>
          <w:tcPr>
            <w:tcW w:w="304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gridAfter w:val="1"/>
          <w:wAfter w:w="10" w:type="dxa"/>
          <w:trHeight w:val="499"/>
        </w:trPr>
        <w:tc>
          <w:tcPr>
            <w:tcW w:w="883" w:type="dxa"/>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166.</w:t>
            </w:r>
          </w:p>
        </w:tc>
        <w:tc>
          <w:tcPr>
            <w:tcW w:w="2986" w:type="dxa"/>
            <w:gridSpan w:val="3"/>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Фокина 2а-36</w:t>
            </w:r>
          </w:p>
        </w:tc>
        <w:tc>
          <w:tcPr>
            <w:tcW w:w="2678" w:type="dxa"/>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53.377533, 33.221504</w:t>
            </w:r>
          </w:p>
        </w:tc>
        <w:tc>
          <w:tcPr>
            <w:tcW w:w="3043"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single" w:sz="4" w:space="0" w:color="auto"/>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99"/>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167.</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пер. Комарова 1а-26</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53.379955, 33.223535</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168.</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пер. Брянский 1-10</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53.379036, 33.220555</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169.</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Ленина 114а</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53.392506, 33.213456</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170.</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Ленина 85а</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53.386862, 33.218226</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171.</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Ленина 105</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53.391695, 33.212315</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172.</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Ленина 10</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53.391931,33.214758</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173.</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Ленина 77</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53.385820, 33.218477</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174.</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Ленина 84</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53.387786, 33.219421</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175.</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Карла Маркса 27</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53.392893, 33.224505</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176.</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Ленина 96а</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53.390546, 33.214965</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177.</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Ленина 82а</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53.386943,33.218963</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178.</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Кирова 43</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53.398375, 33.220544</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179.</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Степана Разина 1а</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53.388425, 33.215181</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180.</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Кирова 51</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53.399374, 33.222740</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lastRenderedPageBreak/>
              <w:t>181.</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Занадвинский, ул. Баумана 2</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53.407741,33.195545</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182.</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Ленина 87</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53.387834, 33.218037</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183.</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 Клетнянское ГП</w:t>
            </w:r>
          </w:p>
        </w:tc>
        <w:tc>
          <w:tcPr>
            <w:tcW w:w="361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Вокзальная 26</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53.394632, 33.207761</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184.</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Красных Партизан 9</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53.382340, 33.222727</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0"/>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185.</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Ленина 95</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53.389182, 33.217013</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186.</w:t>
            </w:r>
          </w:p>
        </w:tc>
        <w:tc>
          <w:tcPr>
            <w:tcW w:w="2976" w:type="dxa"/>
            <w:gridSpan w:val="3"/>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 Клетнянское ГП</w:t>
            </w:r>
          </w:p>
        </w:tc>
        <w:tc>
          <w:tcPr>
            <w:tcW w:w="3614"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Советская 4</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53.390879, 33.216564</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5"/>
        </w:trPr>
        <w:tc>
          <w:tcPr>
            <w:tcW w:w="883"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187.</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Красных Партизан 6</w:t>
            </w:r>
          </w:p>
        </w:tc>
        <w:tc>
          <w:tcPr>
            <w:tcW w:w="2702"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53.382340, 33.220777</w:t>
            </w:r>
          </w:p>
        </w:tc>
        <w:tc>
          <w:tcPr>
            <w:tcW w:w="3082"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94"/>
        </w:trPr>
        <w:tc>
          <w:tcPr>
            <w:tcW w:w="883" w:type="dxa"/>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188.</w:t>
            </w:r>
          </w:p>
        </w:tc>
        <w:tc>
          <w:tcPr>
            <w:tcW w:w="2976" w:type="dxa"/>
            <w:gridSpan w:val="3"/>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4"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Ленина 105а</w:t>
            </w:r>
          </w:p>
        </w:tc>
        <w:tc>
          <w:tcPr>
            <w:tcW w:w="2702"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53.391915, 33.211938</w:t>
            </w:r>
          </w:p>
        </w:tc>
        <w:tc>
          <w:tcPr>
            <w:tcW w:w="3082" w:type="dxa"/>
            <w:gridSpan w:val="3"/>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58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99"/>
        </w:trPr>
        <w:tc>
          <w:tcPr>
            <w:tcW w:w="88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189.</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Ленина 92</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53.390299, 33.217085</w:t>
            </w:r>
          </w:p>
        </w:tc>
        <w:tc>
          <w:tcPr>
            <w:tcW w:w="303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5"/>
        </w:trPr>
        <w:tc>
          <w:tcPr>
            <w:tcW w:w="88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190.</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Декабристов 5</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53.386373,33.215908</w:t>
            </w:r>
          </w:p>
        </w:tc>
        <w:tc>
          <w:tcPr>
            <w:tcW w:w="303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5"/>
        </w:trPr>
        <w:tc>
          <w:tcPr>
            <w:tcW w:w="88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191.</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Орджоникидзе 1а</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53.387705, 33.222188</w:t>
            </w:r>
          </w:p>
        </w:tc>
        <w:tc>
          <w:tcPr>
            <w:tcW w:w="303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5"/>
        </w:trPr>
        <w:tc>
          <w:tcPr>
            <w:tcW w:w="88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192.</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Заозерная 33</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53.395889, 33.229778</w:t>
            </w:r>
          </w:p>
        </w:tc>
        <w:tc>
          <w:tcPr>
            <w:tcW w:w="303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5"/>
        </w:trPr>
        <w:tc>
          <w:tcPr>
            <w:tcW w:w="88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193.</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Ленина 90</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53.389966,33.217750</w:t>
            </w:r>
          </w:p>
        </w:tc>
        <w:tc>
          <w:tcPr>
            <w:tcW w:w="303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0"/>
        </w:trPr>
        <w:tc>
          <w:tcPr>
            <w:tcW w:w="88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194.</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Советская 15</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53.392136, 33.215621</w:t>
            </w:r>
          </w:p>
        </w:tc>
        <w:tc>
          <w:tcPr>
            <w:tcW w:w="303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5"/>
        </w:trPr>
        <w:tc>
          <w:tcPr>
            <w:tcW w:w="88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195.</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Советская 30</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53.393972, 33.215630</w:t>
            </w:r>
          </w:p>
        </w:tc>
        <w:tc>
          <w:tcPr>
            <w:tcW w:w="303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5"/>
        </w:trPr>
        <w:tc>
          <w:tcPr>
            <w:tcW w:w="88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196.</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Ленина 3</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53.391227, 33.211816</w:t>
            </w:r>
          </w:p>
        </w:tc>
        <w:tc>
          <w:tcPr>
            <w:tcW w:w="303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0"/>
        </w:trPr>
        <w:tc>
          <w:tcPr>
            <w:tcW w:w="88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197.</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Декабристов 6</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53.387457, 33.216292</w:t>
            </w:r>
          </w:p>
        </w:tc>
        <w:tc>
          <w:tcPr>
            <w:tcW w:w="303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0"/>
        </w:trPr>
        <w:tc>
          <w:tcPr>
            <w:tcW w:w="88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198.</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Карла Маркса 31</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53.393626, 33.230220</w:t>
            </w:r>
          </w:p>
        </w:tc>
        <w:tc>
          <w:tcPr>
            <w:tcW w:w="303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5"/>
        </w:trPr>
        <w:tc>
          <w:tcPr>
            <w:tcW w:w="88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199.</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Советская 11</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53.390879, 33.215836</w:t>
            </w:r>
          </w:p>
        </w:tc>
        <w:tc>
          <w:tcPr>
            <w:tcW w:w="303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0"/>
        </w:trPr>
        <w:tc>
          <w:tcPr>
            <w:tcW w:w="88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200.</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81"/>
              <w:shd w:val="clear" w:color="auto" w:fill="auto"/>
              <w:spacing w:line="180" w:lineRule="exact"/>
              <w:jc w:val="left"/>
            </w:pPr>
            <w:r w:rsidRPr="00CD35DE">
              <w:rPr>
                <w:rStyle w:val="89pt"/>
                <w:color w:val="000000"/>
              </w:rPr>
              <w:t>п. Клетня,</w:t>
            </w:r>
          </w:p>
          <w:p w:rsidR="00CF271C" w:rsidRDefault="00CF271C">
            <w:pPr>
              <w:pStyle w:val="81"/>
              <w:shd w:val="clear" w:color="auto" w:fill="auto"/>
              <w:spacing w:line="180" w:lineRule="exact"/>
              <w:jc w:val="left"/>
            </w:pPr>
            <w:r w:rsidRPr="00CD35DE">
              <w:rPr>
                <w:rStyle w:val="89pt"/>
                <w:color w:val="000000"/>
              </w:rPr>
              <w:t>ул. Декабристов 12</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53.387641,33.215217</w:t>
            </w:r>
          </w:p>
        </w:tc>
        <w:tc>
          <w:tcPr>
            <w:tcW w:w="303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75"/>
        </w:trPr>
        <w:tc>
          <w:tcPr>
            <w:tcW w:w="88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201.</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Кирова 48</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53.400928, 33.228484</w:t>
            </w:r>
          </w:p>
        </w:tc>
        <w:tc>
          <w:tcPr>
            <w:tcW w:w="303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80"/>
        </w:trPr>
        <w:tc>
          <w:tcPr>
            <w:tcW w:w="888" w:type="dxa"/>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lastRenderedPageBreak/>
              <w:t>202.</w:t>
            </w:r>
          </w:p>
        </w:tc>
        <w:tc>
          <w:tcPr>
            <w:tcW w:w="2976" w:type="dxa"/>
            <w:gridSpan w:val="3"/>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ул. Заозерная 33а</w:t>
            </w:r>
          </w:p>
        </w:tc>
        <w:tc>
          <w:tcPr>
            <w:tcW w:w="2693"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53.394853, 33.229105</w:t>
            </w:r>
          </w:p>
        </w:tc>
        <w:tc>
          <w:tcPr>
            <w:tcW w:w="3038" w:type="dxa"/>
            <w:gridSpan w:val="2"/>
            <w:tcBorders>
              <w:top w:val="single" w:sz="4" w:space="0" w:color="auto"/>
              <w:left w:val="single" w:sz="4" w:space="0" w:color="auto"/>
              <w:bottom w:val="nil"/>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nil"/>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r w:rsidR="00CF271C">
        <w:tblPrEx>
          <w:tblCellMar>
            <w:top w:w="0" w:type="dxa"/>
            <w:left w:w="0" w:type="dxa"/>
            <w:bottom w:w="0" w:type="dxa"/>
            <w:right w:w="0" w:type="dxa"/>
          </w:tblCellMar>
        </w:tblPrEx>
        <w:trPr>
          <w:trHeight w:val="499"/>
        </w:trPr>
        <w:tc>
          <w:tcPr>
            <w:tcW w:w="888" w:type="dxa"/>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203.</w:t>
            </w:r>
          </w:p>
        </w:tc>
        <w:tc>
          <w:tcPr>
            <w:tcW w:w="2976" w:type="dxa"/>
            <w:gridSpan w:val="3"/>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Клетнянское ГП</w:t>
            </w:r>
          </w:p>
        </w:tc>
        <w:tc>
          <w:tcPr>
            <w:tcW w:w="3619"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п. Клетня, пер. Ленина 87</w:t>
            </w:r>
          </w:p>
        </w:tc>
        <w:tc>
          <w:tcPr>
            <w:tcW w:w="2693"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53.387834, 33.218037</w:t>
            </w:r>
          </w:p>
        </w:tc>
        <w:tc>
          <w:tcPr>
            <w:tcW w:w="3038" w:type="dxa"/>
            <w:gridSpan w:val="2"/>
            <w:tcBorders>
              <w:top w:val="single" w:sz="4" w:space="0" w:color="auto"/>
              <w:left w:val="single" w:sz="4" w:space="0" w:color="auto"/>
              <w:bottom w:val="single" w:sz="4" w:space="0" w:color="auto"/>
              <w:right w:val="nil"/>
            </w:tcBorders>
            <w:shd w:val="clear" w:color="auto" w:fill="FFFFFF"/>
          </w:tcPr>
          <w:p w:rsidR="00CF271C" w:rsidRDefault="00CF271C">
            <w:pPr>
              <w:pStyle w:val="81"/>
              <w:shd w:val="clear" w:color="auto" w:fill="auto"/>
              <w:spacing w:line="180" w:lineRule="exact"/>
              <w:jc w:val="left"/>
            </w:pPr>
            <w:r w:rsidRPr="00CD35DE">
              <w:rPr>
                <w:rStyle w:val="89pt"/>
                <w:color w:val="000000"/>
              </w:rPr>
              <w:t>бестарный</w:t>
            </w:r>
          </w:p>
        </w:tc>
        <w:tc>
          <w:tcPr>
            <w:tcW w:w="2626" w:type="dxa"/>
            <w:gridSpan w:val="8"/>
            <w:tcBorders>
              <w:top w:val="single" w:sz="4" w:space="0" w:color="auto"/>
              <w:left w:val="single" w:sz="4" w:space="0" w:color="auto"/>
              <w:bottom w:val="single" w:sz="4" w:space="0" w:color="auto"/>
              <w:right w:val="single" w:sz="4" w:space="0" w:color="auto"/>
            </w:tcBorders>
            <w:shd w:val="clear" w:color="auto" w:fill="FFFFFF"/>
          </w:tcPr>
          <w:p w:rsidR="00CF271C" w:rsidRDefault="00CF271C">
            <w:pPr>
              <w:pStyle w:val="81"/>
              <w:shd w:val="clear" w:color="auto" w:fill="auto"/>
              <w:spacing w:line="180" w:lineRule="exact"/>
              <w:jc w:val="left"/>
            </w:pPr>
            <w:r w:rsidRPr="00CD35DE">
              <w:rPr>
                <w:rStyle w:val="89pt"/>
                <w:color w:val="000000"/>
              </w:rPr>
              <w:t>Частный сектор</w:t>
            </w:r>
          </w:p>
        </w:tc>
      </w:tr>
    </w:tbl>
    <w:p w:rsidR="00CF271C" w:rsidRDefault="00CF271C">
      <w:pPr>
        <w:rPr>
          <w:color w:val="auto"/>
        </w:rPr>
      </w:pPr>
    </w:p>
    <w:p w:rsidR="00CF271C" w:rsidRDefault="00CF271C">
      <w:pPr>
        <w:pStyle w:val="101"/>
        <w:shd w:val="clear" w:color="auto" w:fill="auto"/>
        <w:spacing w:line="560" w:lineRule="exact"/>
        <w:sectPr w:rsidR="00CF271C">
          <w:headerReference w:type="even" r:id="rId19"/>
          <w:headerReference w:type="default" r:id="rId20"/>
          <w:pgSz w:w="16840" w:h="11909" w:orient="landscape"/>
          <w:pgMar w:top="378" w:right="585" w:bottom="936" w:left="414" w:header="0" w:footer="3" w:gutter="0"/>
          <w:cols w:space="720"/>
          <w:noEndnote/>
          <w:docGrid w:linePitch="360"/>
        </w:sectPr>
      </w:pPr>
    </w:p>
    <w:p w:rsidR="00CB7C2D" w:rsidRDefault="00CF271C" w:rsidP="00CB7C2D">
      <w:pPr>
        <w:pStyle w:val="210"/>
        <w:shd w:val="clear" w:color="auto" w:fill="auto"/>
        <w:spacing w:line="322" w:lineRule="exact"/>
        <w:ind w:firstLine="360"/>
        <w:jc w:val="center"/>
        <w:rPr>
          <w:rStyle w:val="23"/>
          <w:color w:val="000000"/>
        </w:rPr>
      </w:pPr>
      <w:r>
        <w:rPr>
          <w:rStyle w:val="23"/>
          <w:color w:val="000000"/>
        </w:rPr>
        <w:lastRenderedPageBreak/>
        <w:t xml:space="preserve">РОССИЙСКАЯ ФЕДЕРАЦИЯ </w:t>
      </w:r>
    </w:p>
    <w:p w:rsidR="00CF271C" w:rsidRDefault="00CF271C" w:rsidP="00CB7C2D">
      <w:pPr>
        <w:pStyle w:val="210"/>
        <w:shd w:val="clear" w:color="auto" w:fill="auto"/>
        <w:spacing w:line="322" w:lineRule="exact"/>
        <w:ind w:firstLine="360"/>
        <w:jc w:val="center"/>
        <w:rPr>
          <w:rStyle w:val="23"/>
          <w:color w:val="000000"/>
        </w:rPr>
      </w:pPr>
      <w:r>
        <w:rPr>
          <w:rStyle w:val="23"/>
          <w:color w:val="000000"/>
        </w:rPr>
        <w:t>АДМИНИСТРАЦИЯ КЛЕТНЯНСКОГО РАЙОНА</w:t>
      </w:r>
    </w:p>
    <w:p w:rsidR="00CB7C2D" w:rsidRDefault="00CB7C2D" w:rsidP="00CB7C2D">
      <w:pPr>
        <w:pStyle w:val="210"/>
        <w:shd w:val="clear" w:color="auto" w:fill="auto"/>
        <w:spacing w:line="322" w:lineRule="exact"/>
        <w:ind w:firstLine="360"/>
        <w:jc w:val="center"/>
      </w:pPr>
    </w:p>
    <w:p w:rsidR="00CF271C" w:rsidRDefault="00CF271C" w:rsidP="00CB7C2D">
      <w:pPr>
        <w:pStyle w:val="221"/>
        <w:keepNext/>
        <w:keepLines/>
        <w:shd w:val="clear" w:color="auto" w:fill="auto"/>
        <w:spacing w:line="280" w:lineRule="exact"/>
        <w:rPr>
          <w:rStyle w:val="220"/>
          <w:b/>
          <w:bCs/>
          <w:color w:val="000000"/>
        </w:rPr>
      </w:pPr>
      <w:bookmarkStart w:id="12" w:name="bookmark12"/>
      <w:r>
        <w:rPr>
          <w:rStyle w:val="220"/>
          <w:b/>
          <w:bCs/>
          <w:color w:val="000000"/>
        </w:rPr>
        <w:t>ПОСТАНОВЛЕНИЕ</w:t>
      </w:r>
      <w:bookmarkEnd w:id="12"/>
    </w:p>
    <w:p w:rsidR="00CB7C2D" w:rsidRDefault="00CB7C2D" w:rsidP="00CB7C2D">
      <w:pPr>
        <w:pStyle w:val="221"/>
        <w:keepNext/>
        <w:keepLines/>
        <w:shd w:val="clear" w:color="auto" w:fill="auto"/>
        <w:spacing w:line="280" w:lineRule="exact"/>
      </w:pPr>
    </w:p>
    <w:p w:rsidR="00CB7C2D" w:rsidRDefault="00CF271C">
      <w:pPr>
        <w:pStyle w:val="210"/>
        <w:shd w:val="clear" w:color="auto" w:fill="auto"/>
        <w:spacing w:line="326" w:lineRule="exact"/>
        <w:ind w:left="360" w:hanging="360"/>
        <w:rPr>
          <w:rStyle w:val="232"/>
          <w:color w:val="000000"/>
        </w:rPr>
      </w:pPr>
      <w:r>
        <w:rPr>
          <w:rStyle w:val="23"/>
          <w:color w:val="000000"/>
        </w:rPr>
        <w:t xml:space="preserve">от 09 марта 2022 г. № </w:t>
      </w:r>
      <w:r w:rsidR="00CB7C2D" w:rsidRPr="00CB7C2D">
        <w:rPr>
          <w:rStyle w:val="232"/>
          <w:b w:val="0"/>
          <w:i w:val="0"/>
          <w:color w:val="000000"/>
        </w:rPr>
        <w:t>137</w:t>
      </w:r>
    </w:p>
    <w:p w:rsidR="00CF271C" w:rsidRDefault="00CF271C">
      <w:pPr>
        <w:pStyle w:val="210"/>
        <w:shd w:val="clear" w:color="auto" w:fill="auto"/>
        <w:spacing w:line="326" w:lineRule="exact"/>
        <w:ind w:left="360" w:hanging="360"/>
        <w:rPr>
          <w:rStyle w:val="23"/>
          <w:color w:val="000000"/>
        </w:rPr>
      </w:pPr>
      <w:r>
        <w:rPr>
          <w:rStyle w:val="23"/>
          <w:color w:val="000000"/>
        </w:rPr>
        <w:t>п.</w:t>
      </w:r>
      <w:r w:rsidR="00CB7C2D">
        <w:rPr>
          <w:rStyle w:val="23"/>
          <w:color w:val="000000"/>
        </w:rPr>
        <w:t xml:space="preserve"> </w:t>
      </w:r>
      <w:r>
        <w:rPr>
          <w:rStyle w:val="23"/>
          <w:color w:val="000000"/>
        </w:rPr>
        <w:t>Клетня</w:t>
      </w:r>
    </w:p>
    <w:p w:rsidR="00CB7C2D" w:rsidRDefault="00CB7C2D">
      <w:pPr>
        <w:pStyle w:val="210"/>
        <w:shd w:val="clear" w:color="auto" w:fill="auto"/>
        <w:spacing w:line="326" w:lineRule="exact"/>
        <w:ind w:left="360" w:hanging="360"/>
      </w:pPr>
    </w:p>
    <w:p w:rsidR="00CB7C2D" w:rsidRDefault="00CF271C" w:rsidP="00CB7C2D">
      <w:pPr>
        <w:pStyle w:val="51"/>
        <w:shd w:val="clear" w:color="auto" w:fill="auto"/>
        <w:spacing w:line="322" w:lineRule="exact"/>
        <w:jc w:val="both"/>
        <w:rPr>
          <w:rStyle w:val="5"/>
          <w:b/>
          <w:bCs/>
          <w:color w:val="000000"/>
        </w:rPr>
      </w:pPr>
      <w:r>
        <w:rPr>
          <w:rStyle w:val="5"/>
          <w:b/>
          <w:bCs/>
          <w:color w:val="000000"/>
        </w:rPr>
        <w:t xml:space="preserve">О назначении общественных обсуждений </w:t>
      </w:r>
    </w:p>
    <w:p w:rsidR="00CB7C2D" w:rsidRDefault="00CF271C" w:rsidP="00CB7C2D">
      <w:pPr>
        <w:pStyle w:val="51"/>
        <w:shd w:val="clear" w:color="auto" w:fill="auto"/>
        <w:spacing w:line="322" w:lineRule="exact"/>
        <w:jc w:val="both"/>
        <w:rPr>
          <w:rStyle w:val="5"/>
          <w:b/>
          <w:bCs/>
          <w:color w:val="000000"/>
        </w:rPr>
      </w:pPr>
      <w:r>
        <w:rPr>
          <w:rStyle w:val="5"/>
          <w:b/>
          <w:bCs/>
          <w:color w:val="000000"/>
        </w:rPr>
        <w:t xml:space="preserve">по проектам генерального плана и правил </w:t>
      </w:r>
    </w:p>
    <w:p w:rsidR="00CB7C2D" w:rsidRDefault="00CF271C" w:rsidP="00CB7C2D">
      <w:pPr>
        <w:pStyle w:val="51"/>
        <w:shd w:val="clear" w:color="auto" w:fill="auto"/>
        <w:spacing w:line="322" w:lineRule="exact"/>
        <w:jc w:val="both"/>
        <w:rPr>
          <w:rStyle w:val="5"/>
          <w:b/>
          <w:bCs/>
          <w:color w:val="000000"/>
        </w:rPr>
      </w:pPr>
      <w:r>
        <w:rPr>
          <w:rStyle w:val="5"/>
          <w:b/>
          <w:bCs/>
          <w:color w:val="000000"/>
        </w:rPr>
        <w:t xml:space="preserve">землепользования и застройки </w:t>
      </w:r>
    </w:p>
    <w:p w:rsidR="00CB7C2D" w:rsidRDefault="00CF271C" w:rsidP="00CB7C2D">
      <w:pPr>
        <w:pStyle w:val="51"/>
        <w:shd w:val="clear" w:color="auto" w:fill="auto"/>
        <w:spacing w:line="322" w:lineRule="exact"/>
        <w:jc w:val="both"/>
        <w:rPr>
          <w:rStyle w:val="5"/>
          <w:b/>
          <w:bCs/>
          <w:color w:val="000000"/>
        </w:rPr>
      </w:pPr>
      <w:r>
        <w:rPr>
          <w:rStyle w:val="5"/>
          <w:b/>
          <w:bCs/>
          <w:color w:val="000000"/>
        </w:rPr>
        <w:t xml:space="preserve">Акуличского сельского поселения </w:t>
      </w:r>
    </w:p>
    <w:p w:rsidR="00CB7C2D" w:rsidRDefault="00CF271C" w:rsidP="00CB7C2D">
      <w:pPr>
        <w:pStyle w:val="51"/>
        <w:shd w:val="clear" w:color="auto" w:fill="auto"/>
        <w:spacing w:line="322" w:lineRule="exact"/>
        <w:jc w:val="both"/>
        <w:rPr>
          <w:rStyle w:val="5"/>
          <w:b/>
          <w:bCs/>
          <w:color w:val="000000"/>
        </w:rPr>
      </w:pPr>
      <w:r>
        <w:rPr>
          <w:rStyle w:val="5"/>
          <w:b/>
          <w:bCs/>
          <w:color w:val="000000"/>
        </w:rPr>
        <w:t xml:space="preserve">Клетнянского муниципального района </w:t>
      </w:r>
    </w:p>
    <w:p w:rsidR="00CF271C" w:rsidRDefault="00CF271C" w:rsidP="00CB7C2D">
      <w:pPr>
        <w:pStyle w:val="51"/>
        <w:shd w:val="clear" w:color="auto" w:fill="auto"/>
        <w:spacing w:line="322" w:lineRule="exact"/>
        <w:jc w:val="both"/>
        <w:rPr>
          <w:rStyle w:val="5"/>
          <w:b/>
          <w:bCs/>
          <w:color w:val="000000"/>
        </w:rPr>
      </w:pPr>
      <w:r>
        <w:rPr>
          <w:rStyle w:val="5"/>
          <w:b/>
          <w:bCs/>
          <w:color w:val="000000"/>
        </w:rPr>
        <w:t>Брянской области в новой редакции</w:t>
      </w:r>
    </w:p>
    <w:p w:rsidR="00CB7C2D" w:rsidRDefault="00CB7C2D" w:rsidP="00CB7C2D">
      <w:pPr>
        <w:pStyle w:val="51"/>
        <w:shd w:val="clear" w:color="auto" w:fill="auto"/>
        <w:spacing w:line="322" w:lineRule="exact"/>
        <w:jc w:val="both"/>
        <w:rPr>
          <w:rStyle w:val="5"/>
          <w:b/>
          <w:bCs/>
          <w:color w:val="000000"/>
        </w:rPr>
      </w:pPr>
    </w:p>
    <w:p w:rsidR="00CB7C2D" w:rsidRDefault="00CB7C2D" w:rsidP="00CB7C2D">
      <w:pPr>
        <w:pStyle w:val="51"/>
        <w:shd w:val="clear" w:color="auto" w:fill="auto"/>
        <w:spacing w:line="322" w:lineRule="exact"/>
        <w:jc w:val="both"/>
      </w:pPr>
    </w:p>
    <w:p w:rsidR="00CF271C" w:rsidRDefault="00CF271C">
      <w:pPr>
        <w:pStyle w:val="210"/>
        <w:shd w:val="clear" w:color="auto" w:fill="auto"/>
        <w:tabs>
          <w:tab w:val="left" w:pos="5736"/>
        </w:tabs>
        <w:spacing w:line="322" w:lineRule="exact"/>
        <w:ind w:firstLine="360"/>
      </w:pPr>
      <w:r>
        <w:rPr>
          <w:rStyle w:val="23"/>
          <w:color w:val="000000"/>
        </w:rPr>
        <w:t>В соответствии с Градостроительным кодексом Российской Федерации, Фед</w:t>
      </w:r>
      <w:r w:rsidR="00CB7C2D">
        <w:rPr>
          <w:rStyle w:val="23"/>
          <w:color w:val="000000"/>
        </w:rPr>
        <w:t>еральным законом от 06Л0.2003 №</w:t>
      </w:r>
      <w:r>
        <w:rPr>
          <w:rStyle w:val="23"/>
          <w:color w:val="000000"/>
        </w:rPr>
        <w:t>131-ФЗ «Об общих принципах</w:t>
      </w:r>
    </w:p>
    <w:p w:rsidR="00CF271C" w:rsidRDefault="00CF271C">
      <w:pPr>
        <w:pStyle w:val="210"/>
        <w:shd w:val="clear" w:color="auto" w:fill="auto"/>
        <w:spacing w:line="322" w:lineRule="exact"/>
        <w:rPr>
          <w:rStyle w:val="23"/>
          <w:color w:val="000000"/>
        </w:rPr>
      </w:pPr>
      <w:r>
        <w:rPr>
          <w:rStyle w:val="23"/>
          <w:color w:val="000000"/>
        </w:rPr>
        <w:t>организации местного самоуправления в Российской Федерации», Уставом Клетнянского района Брянской области, Администрация Клетнянского района Брянской области</w:t>
      </w:r>
    </w:p>
    <w:p w:rsidR="00CB7C2D" w:rsidRDefault="00CB7C2D">
      <w:pPr>
        <w:pStyle w:val="210"/>
        <w:shd w:val="clear" w:color="auto" w:fill="auto"/>
        <w:spacing w:line="322" w:lineRule="exact"/>
      </w:pPr>
    </w:p>
    <w:p w:rsidR="00CF271C" w:rsidRDefault="00CF271C">
      <w:pPr>
        <w:pStyle w:val="221"/>
        <w:keepNext/>
        <w:keepLines/>
        <w:shd w:val="clear" w:color="auto" w:fill="auto"/>
        <w:spacing w:line="280" w:lineRule="exact"/>
        <w:ind w:firstLine="360"/>
        <w:jc w:val="left"/>
        <w:rPr>
          <w:rStyle w:val="220"/>
          <w:b/>
          <w:bCs/>
          <w:color w:val="000000"/>
        </w:rPr>
      </w:pPr>
      <w:bookmarkStart w:id="13" w:name="bookmark13"/>
      <w:r>
        <w:rPr>
          <w:rStyle w:val="220"/>
          <w:b/>
          <w:bCs/>
          <w:color w:val="000000"/>
        </w:rPr>
        <w:t>ПОСТАНОВЛЯЕТ:</w:t>
      </w:r>
      <w:bookmarkEnd w:id="13"/>
    </w:p>
    <w:p w:rsidR="00CB7C2D" w:rsidRDefault="00CB7C2D">
      <w:pPr>
        <w:pStyle w:val="221"/>
        <w:keepNext/>
        <w:keepLines/>
        <w:shd w:val="clear" w:color="auto" w:fill="auto"/>
        <w:spacing w:line="280" w:lineRule="exact"/>
        <w:ind w:firstLine="360"/>
        <w:jc w:val="left"/>
      </w:pPr>
    </w:p>
    <w:p w:rsidR="00CF271C" w:rsidRDefault="00CF271C">
      <w:pPr>
        <w:pStyle w:val="112"/>
        <w:shd w:val="clear" w:color="auto" w:fill="auto"/>
        <w:spacing w:line="80" w:lineRule="exact"/>
      </w:pPr>
      <w:r>
        <w:rPr>
          <w:rStyle w:val="111"/>
          <w:i/>
          <w:iCs/>
          <w:color w:val="000000"/>
        </w:rPr>
        <w:t>*</w:t>
      </w:r>
    </w:p>
    <w:p w:rsidR="00CF271C" w:rsidRDefault="00CB7C2D">
      <w:pPr>
        <w:pStyle w:val="210"/>
        <w:shd w:val="clear" w:color="auto" w:fill="auto"/>
        <w:spacing w:line="322" w:lineRule="exact"/>
        <w:ind w:firstLine="360"/>
      </w:pPr>
      <w:r>
        <w:rPr>
          <w:rStyle w:val="23"/>
          <w:color w:val="000000"/>
        </w:rPr>
        <w:t>1.</w:t>
      </w:r>
      <w:r w:rsidR="00CF271C">
        <w:rPr>
          <w:rStyle w:val="23"/>
          <w:color w:val="000000"/>
        </w:rPr>
        <w:t xml:space="preserve"> Назначить общественные обсуждения по проектам генерального плана и правил землепользования и застройки Акуличского сельского поселения Клетнянского муниципального района Брянской области в новой редакции, разработанным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состоящим из:</w:t>
      </w:r>
    </w:p>
    <w:p w:rsidR="00CF271C" w:rsidRDefault="00CF271C">
      <w:pPr>
        <w:pStyle w:val="210"/>
        <w:numPr>
          <w:ilvl w:val="0"/>
          <w:numId w:val="14"/>
        </w:numPr>
        <w:shd w:val="clear" w:color="auto" w:fill="auto"/>
        <w:tabs>
          <w:tab w:val="left" w:pos="1046"/>
        </w:tabs>
        <w:spacing w:line="322" w:lineRule="exact"/>
        <w:ind w:firstLine="360"/>
      </w:pPr>
      <w:r>
        <w:rPr>
          <w:rStyle w:val="23"/>
          <w:color w:val="000000"/>
        </w:rPr>
        <w:t>Основной утверждаемой части:</w:t>
      </w:r>
    </w:p>
    <w:p w:rsidR="00CF271C" w:rsidRDefault="00CF271C">
      <w:pPr>
        <w:pStyle w:val="210"/>
        <w:shd w:val="clear" w:color="auto" w:fill="auto"/>
        <w:tabs>
          <w:tab w:val="left" w:pos="1074"/>
        </w:tabs>
        <w:spacing w:line="322" w:lineRule="exact"/>
        <w:ind w:firstLine="360"/>
      </w:pPr>
      <w:r>
        <w:rPr>
          <w:rStyle w:val="23"/>
          <w:color w:val="000000"/>
        </w:rPr>
        <w:t>а)</w:t>
      </w:r>
      <w:r>
        <w:rPr>
          <w:rStyle w:val="23"/>
          <w:color w:val="000000"/>
        </w:rPr>
        <w:tab/>
        <w:t>карта границ населенных пунктов, входящих в состав Акуличского сельского поселения;</w:t>
      </w:r>
    </w:p>
    <w:p w:rsidR="00CF271C" w:rsidRDefault="00CF271C">
      <w:pPr>
        <w:pStyle w:val="210"/>
        <w:shd w:val="clear" w:color="auto" w:fill="auto"/>
        <w:tabs>
          <w:tab w:val="left" w:pos="1102"/>
        </w:tabs>
        <w:spacing w:line="322" w:lineRule="exact"/>
        <w:ind w:firstLine="360"/>
      </w:pPr>
      <w:r>
        <w:rPr>
          <w:rStyle w:val="23"/>
          <w:color w:val="000000"/>
        </w:rPr>
        <w:t>б)</w:t>
      </w:r>
      <w:r>
        <w:rPr>
          <w:rStyle w:val="23"/>
          <w:color w:val="000000"/>
        </w:rPr>
        <w:tab/>
        <w:t>карта планируемого размещения объектов местного значения поселения: электро-, газо-, водоснабжения населения, водоотведения;</w:t>
      </w:r>
    </w:p>
    <w:p w:rsidR="00CF271C" w:rsidRDefault="00CF271C">
      <w:pPr>
        <w:pStyle w:val="210"/>
        <w:shd w:val="clear" w:color="auto" w:fill="auto"/>
        <w:tabs>
          <w:tab w:val="left" w:pos="1093"/>
        </w:tabs>
        <w:spacing w:line="322" w:lineRule="exact"/>
        <w:ind w:firstLine="360"/>
      </w:pPr>
      <w:r>
        <w:rPr>
          <w:rStyle w:val="23"/>
          <w:color w:val="000000"/>
        </w:rPr>
        <w:t>в)</w:t>
      </w:r>
      <w:r>
        <w:rPr>
          <w:rStyle w:val="23"/>
          <w:color w:val="000000"/>
        </w:rPr>
        <w:tab/>
        <w:t>карта планируемого размещения объектов капитального строительства федерального, регионального, местного значения: автомобильных дорог общего пользования, мостов и иных транспортных инженерных сооружений;</w:t>
      </w:r>
    </w:p>
    <w:p w:rsidR="00CF271C" w:rsidRDefault="00CF271C">
      <w:pPr>
        <w:pStyle w:val="210"/>
        <w:shd w:val="clear" w:color="auto" w:fill="auto"/>
        <w:tabs>
          <w:tab w:val="left" w:pos="1132"/>
        </w:tabs>
        <w:spacing w:line="322" w:lineRule="exact"/>
        <w:ind w:firstLine="360"/>
      </w:pPr>
      <w:r>
        <w:rPr>
          <w:rStyle w:val="23"/>
          <w:color w:val="000000"/>
        </w:rPr>
        <w:t>г)</w:t>
      </w:r>
      <w:r>
        <w:rPr>
          <w:rStyle w:val="23"/>
          <w:color w:val="000000"/>
        </w:rPr>
        <w:tab/>
        <w:t>карта границ функциональных зон;</w:t>
      </w:r>
    </w:p>
    <w:p w:rsidR="00CF271C" w:rsidRDefault="00CF271C">
      <w:pPr>
        <w:pStyle w:val="210"/>
        <w:shd w:val="clear" w:color="auto" w:fill="auto"/>
        <w:tabs>
          <w:tab w:val="left" w:pos="1098"/>
        </w:tabs>
        <w:spacing w:line="322" w:lineRule="exact"/>
        <w:ind w:firstLine="360"/>
      </w:pPr>
      <w:r>
        <w:rPr>
          <w:rStyle w:val="23"/>
          <w:color w:val="000000"/>
        </w:rPr>
        <w:t>д)</w:t>
      </w:r>
      <w:r>
        <w:rPr>
          <w:rStyle w:val="23"/>
          <w:color w:val="000000"/>
        </w:rPr>
        <w:tab/>
        <w:t>карта планируемого размещения объектов социальной инфраструктуры и муниципального жилого фонда на территории поселения;</w:t>
      </w:r>
    </w:p>
    <w:p w:rsidR="00CF271C" w:rsidRDefault="00CF271C">
      <w:pPr>
        <w:pStyle w:val="210"/>
        <w:shd w:val="clear" w:color="auto" w:fill="auto"/>
        <w:tabs>
          <w:tab w:val="left" w:pos="1142"/>
        </w:tabs>
        <w:spacing w:line="322" w:lineRule="exact"/>
        <w:ind w:firstLine="360"/>
      </w:pPr>
      <w:r>
        <w:rPr>
          <w:rStyle w:val="23"/>
          <w:color w:val="000000"/>
        </w:rPr>
        <w:t>е)</w:t>
      </w:r>
      <w:r>
        <w:rPr>
          <w:rStyle w:val="23"/>
          <w:color w:val="000000"/>
        </w:rPr>
        <w:tab/>
        <w:t>том I «Положение о территориальном планировании».</w:t>
      </w:r>
    </w:p>
    <w:p w:rsidR="00CF271C" w:rsidRDefault="00CF271C">
      <w:pPr>
        <w:pStyle w:val="210"/>
        <w:numPr>
          <w:ilvl w:val="0"/>
          <w:numId w:val="14"/>
        </w:numPr>
        <w:shd w:val="clear" w:color="auto" w:fill="auto"/>
        <w:tabs>
          <w:tab w:val="left" w:pos="1142"/>
          <w:tab w:val="left" w:pos="7028"/>
        </w:tabs>
        <w:spacing w:line="322" w:lineRule="exact"/>
        <w:ind w:firstLine="360"/>
      </w:pPr>
      <w:r>
        <w:rPr>
          <w:rStyle w:val="23"/>
          <w:color w:val="000000"/>
        </w:rPr>
        <w:t>Материалов по обоснованию:</w:t>
      </w:r>
      <w:r>
        <w:rPr>
          <w:rStyle w:val="23"/>
          <w:color w:val="000000"/>
        </w:rPr>
        <w:tab/>
      </w:r>
    </w:p>
    <w:p w:rsidR="00CF271C" w:rsidRDefault="00CF271C">
      <w:pPr>
        <w:pStyle w:val="210"/>
        <w:shd w:val="clear" w:color="auto" w:fill="auto"/>
        <w:spacing w:line="322" w:lineRule="exact"/>
        <w:ind w:firstLine="360"/>
        <w:rPr>
          <w:rStyle w:val="23"/>
          <w:color w:val="000000"/>
        </w:rPr>
      </w:pPr>
      <w:r>
        <w:rPr>
          <w:rStyle w:val="23"/>
          <w:color w:val="000000"/>
        </w:rPr>
        <w:t>а) карта границ зон с особыми условиями использования территории;</w:t>
      </w:r>
    </w:p>
    <w:p w:rsidR="00213016" w:rsidRDefault="00213016">
      <w:pPr>
        <w:pStyle w:val="210"/>
        <w:shd w:val="clear" w:color="auto" w:fill="auto"/>
        <w:spacing w:line="322" w:lineRule="exact"/>
        <w:ind w:firstLine="360"/>
        <w:rPr>
          <w:rStyle w:val="23"/>
          <w:color w:val="000000"/>
        </w:rPr>
      </w:pPr>
    </w:p>
    <w:p w:rsidR="00213016" w:rsidRDefault="00213016" w:rsidP="00213016">
      <w:pPr>
        <w:pStyle w:val="210"/>
        <w:shd w:val="clear" w:color="auto" w:fill="auto"/>
        <w:tabs>
          <w:tab w:val="left" w:pos="1156"/>
        </w:tabs>
        <w:spacing w:line="322" w:lineRule="exact"/>
        <w:ind w:firstLine="360"/>
      </w:pPr>
      <w:r>
        <w:rPr>
          <w:rStyle w:val="23"/>
          <w:color w:val="000000"/>
        </w:rPr>
        <w:br w:type="page"/>
      </w:r>
      <w:r>
        <w:rPr>
          <w:rStyle w:val="23"/>
          <w:color w:val="000000"/>
        </w:rPr>
        <w:lastRenderedPageBreak/>
        <w:t>б)</w:t>
      </w:r>
      <w:r>
        <w:rPr>
          <w:rStyle w:val="23"/>
          <w:color w:val="000000"/>
        </w:rPr>
        <w:tab/>
        <w:t>карта границ территорий объектов культурного наследия;</w:t>
      </w:r>
    </w:p>
    <w:p w:rsidR="00213016" w:rsidRDefault="00213016" w:rsidP="00213016">
      <w:pPr>
        <w:pStyle w:val="210"/>
        <w:shd w:val="clear" w:color="auto" w:fill="auto"/>
        <w:tabs>
          <w:tab w:val="left" w:pos="1126"/>
        </w:tabs>
        <w:spacing w:line="322" w:lineRule="exact"/>
        <w:ind w:firstLine="360"/>
      </w:pPr>
      <w:r>
        <w:rPr>
          <w:rStyle w:val="23"/>
          <w:color w:val="000000"/>
        </w:rPr>
        <w:t>в)</w:t>
      </w:r>
      <w:r>
        <w:rPr>
          <w:rStyle w:val="23"/>
          <w:color w:val="000000"/>
        </w:rPr>
        <w:tab/>
        <w:t>карта (схема) комплексной оценки территории с отображением территорий, благоприятных для инвестиционного развития, строительства, ведения городского хозяйства, рекреации, развития иных отраслей экономики;</w:t>
      </w:r>
    </w:p>
    <w:p w:rsidR="00213016" w:rsidRDefault="00213016" w:rsidP="00213016">
      <w:pPr>
        <w:pStyle w:val="210"/>
        <w:shd w:val="clear" w:color="auto" w:fill="auto"/>
        <w:tabs>
          <w:tab w:val="left" w:pos="1117"/>
        </w:tabs>
        <w:spacing w:line="322" w:lineRule="exact"/>
        <w:ind w:firstLine="360"/>
      </w:pPr>
      <w:r>
        <w:rPr>
          <w:rStyle w:val="23"/>
          <w:color w:val="000000"/>
        </w:rPr>
        <w:t>г)</w:t>
      </w:r>
      <w:r>
        <w:rPr>
          <w:rStyle w:val="23"/>
          <w:color w:val="000000"/>
        </w:rPr>
        <w:tab/>
        <w:t>карта (схема) комплексной оценки территории с отображением территорий, благоприятных для инвестиционного развития, строительства, ведения городского хозяйства, рекреации, развития иных отраслей экономики, фрагменты карт комплексной оценки. Фрагменты Акуличского сельского поселения.</w:t>
      </w:r>
    </w:p>
    <w:p w:rsidR="00213016" w:rsidRDefault="00213016" w:rsidP="00213016">
      <w:pPr>
        <w:pStyle w:val="210"/>
        <w:shd w:val="clear" w:color="auto" w:fill="auto"/>
        <w:tabs>
          <w:tab w:val="left" w:pos="1166"/>
        </w:tabs>
        <w:spacing w:line="322" w:lineRule="exact"/>
        <w:ind w:firstLine="360"/>
      </w:pPr>
      <w:r>
        <w:rPr>
          <w:rStyle w:val="23"/>
          <w:color w:val="000000"/>
        </w:rPr>
        <w:t>д)</w:t>
      </w:r>
      <w:r>
        <w:rPr>
          <w:rStyle w:val="23"/>
          <w:color w:val="000000"/>
        </w:rPr>
        <w:tab/>
        <w:t>том II «Материалы по обоснованию генерального плана».</w:t>
      </w:r>
    </w:p>
    <w:p w:rsidR="00213016" w:rsidRDefault="00213016" w:rsidP="00213016">
      <w:pPr>
        <w:pStyle w:val="210"/>
        <w:shd w:val="clear" w:color="auto" w:fill="auto"/>
        <w:spacing w:line="322" w:lineRule="exact"/>
        <w:ind w:firstLine="360"/>
      </w:pPr>
      <w:r>
        <w:rPr>
          <w:rStyle w:val="23"/>
          <w:color w:val="000000"/>
        </w:rPr>
        <w:t>III. Правил землепользования и застройки Акуличского сельского поселения:</w:t>
      </w:r>
    </w:p>
    <w:p w:rsidR="00213016" w:rsidRDefault="00213016" w:rsidP="00213016">
      <w:pPr>
        <w:pStyle w:val="210"/>
        <w:shd w:val="clear" w:color="auto" w:fill="auto"/>
        <w:spacing w:line="322" w:lineRule="exact"/>
        <w:ind w:firstLine="360"/>
      </w:pPr>
      <w:r>
        <w:rPr>
          <w:rStyle w:val="23"/>
          <w:color w:val="000000"/>
        </w:rPr>
        <w:t>а) карта градостроительного зонирования Акуличского сельского поселения;</w:t>
      </w:r>
    </w:p>
    <w:p w:rsidR="00213016" w:rsidRDefault="00213016" w:rsidP="00213016">
      <w:pPr>
        <w:pStyle w:val="210"/>
        <w:shd w:val="clear" w:color="auto" w:fill="auto"/>
        <w:tabs>
          <w:tab w:val="left" w:pos="1156"/>
        </w:tabs>
        <w:spacing w:line="322" w:lineRule="exact"/>
        <w:ind w:firstLine="360"/>
      </w:pPr>
      <w:r>
        <w:rPr>
          <w:rStyle w:val="23"/>
          <w:color w:val="000000"/>
        </w:rPr>
        <w:t>б)</w:t>
      </w:r>
      <w:r>
        <w:rPr>
          <w:rStyle w:val="23"/>
          <w:color w:val="000000"/>
        </w:rPr>
        <w:tab/>
        <w:t>карта границ зон с зон с особыми условиями использования территории;</w:t>
      </w:r>
    </w:p>
    <w:p w:rsidR="00213016" w:rsidRDefault="00213016" w:rsidP="00213016">
      <w:pPr>
        <w:pStyle w:val="210"/>
        <w:shd w:val="clear" w:color="auto" w:fill="auto"/>
        <w:tabs>
          <w:tab w:val="left" w:pos="1126"/>
        </w:tabs>
        <w:spacing w:line="322" w:lineRule="exact"/>
        <w:ind w:firstLine="360"/>
      </w:pPr>
      <w:r>
        <w:rPr>
          <w:rStyle w:val="23"/>
          <w:color w:val="000000"/>
        </w:rPr>
        <w:t>в)</w:t>
      </w:r>
      <w:r>
        <w:rPr>
          <w:rStyle w:val="23"/>
          <w:color w:val="000000"/>
        </w:rPr>
        <w:tab/>
        <w:t>правила землепользования и застройки Акуличского сельского поселения Клетнянского муниципального района Брянской области в новой редакции.</w:t>
      </w:r>
    </w:p>
    <w:p w:rsidR="00213016" w:rsidRDefault="00213016" w:rsidP="00213016">
      <w:pPr>
        <w:pStyle w:val="210"/>
        <w:numPr>
          <w:ilvl w:val="0"/>
          <w:numId w:val="15"/>
        </w:numPr>
        <w:shd w:val="clear" w:color="auto" w:fill="auto"/>
        <w:tabs>
          <w:tab w:val="left" w:pos="1088"/>
        </w:tabs>
        <w:spacing w:line="322" w:lineRule="exact"/>
        <w:ind w:firstLine="360"/>
      </w:pPr>
      <w:r>
        <w:rPr>
          <w:rStyle w:val="23"/>
          <w:color w:val="000000"/>
        </w:rPr>
        <w:t>Общественные обсуждения в отношении населенных пунктов: с с. Акуличи, п. Августовский, д. Булынево, д. Гнилица, д. Коршево, д. Мощеное, д. Смородинец, д. Строительная Слобода, провести с 16.03.2022 г. по 18.04.2022 г. по следующим этапам:</w:t>
      </w:r>
    </w:p>
    <w:p w:rsidR="00213016" w:rsidRDefault="00213016" w:rsidP="00213016">
      <w:pPr>
        <w:pStyle w:val="210"/>
        <w:shd w:val="clear" w:color="auto" w:fill="auto"/>
        <w:tabs>
          <w:tab w:val="left" w:pos="1132"/>
        </w:tabs>
        <w:spacing w:line="322" w:lineRule="exact"/>
        <w:ind w:firstLine="360"/>
      </w:pPr>
      <w:r>
        <w:rPr>
          <w:rStyle w:val="23"/>
          <w:color w:val="000000"/>
        </w:rPr>
        <w:t>а)</w:t>
      </w:r>
      <w:r>
        <w:rPr>
          <w:rStyle w:val="23"/>
          <w:color w:val="000000"/>
        </w:rPr>
        <w:tab/>
        <w:t>оповещение о начале общественных обсуждений;</w:t>
      </w:r>
    </w:p>
    <w:p w:rsidR="00213016" w:rsidRDefault="00213016" w:rsidP="00213016">
      <w:pPr>
        <w:pStyle w:val="210"/>
        <w:shd w:val="clear" w:color="auto" w:fill="auto"/>
        <w:tabs>
          <w:tab w:val="left" w:pos="1151"/>
        </w:tabs>
        <w:spacing w:line="322" w:lineRule="exact"/>
        <w:ind w:firstLine="360"/>
      </w:pPr>
      <w:r>
        <w:rPr>
          <w:rStyle w:val="23"/>
          <w:color w:val="000000"/>
        </w:rPr>
        <w:t>б)</w:t>
      </w:r>
      <w:r>
        <w:rPr>
          <w:rStyle w:val="23"/>
          <w:color w:val="000000"/>
        </w:rPr>
        <w:tab/>
        <w:t>размещение проектов генерального плана и правил землепользования и</w:t>
      </w:r>
    </w:p>
    <w:p w:rsidR="00213016" w:rsidRDefault="00213016" w:rsidP="00213016">
      <w:pPr>
        <w:pStyle w:val="210"/>
        <w:shd w:val="clear" w:color="auto" w:fill="auto"/>
        <w:tabs>
          <w:tab w:val="left" w:pos="4306"/>
        </w:tabs>
        <w:spacing w:line="322" w:lineRule="exact"/>
      </w:pPr>
      <w:r>
        <w:rPr>
          <w:rStyle w:val="23"/>
          <w:color w:val="000000"/>
        </w:rPr>
        <w:t>застройки Акуличского сельского поселения Клетнянского муниципального района Брянской области на официальном сайте Администрации Клетнянского района Брянской области:</w:t>
      </w:r>
      <w:r w:rsidRPr="00CB7C2D">
        <w:rPr>
          <w:rStyle w:val="23"/>
          <w:color w:val="000000"/>
        </w:rPr>
        <w:t xml:space="preserve"> </w:t>
      </w:r>
      <w:r>
        <w:rPr>
          <w:rStyle w:val="23"/>
          <w:color w:val="000000"/>
          <w:lang w:val="en-US"/>
        </w:rPr>
        <w:t>https</w:t>
      </w:r>
      <w:r>
        <w:rPr>
          <w:rStyle w:val="23"/>
          <w:color w:val="000000"/>
        </w:rPr>
        <w:t>:</w:t>
      </w:r>
      <w:r>
        <w:rPr>
          <w:rStyle w:val="23"/>
          <w:color w:val="000000"/>
          <w:lang w:val="en-US"/>
        </w:rPr>
        <w:t>adm</w:t>
      </w:r>
      <w:r w:rsidRPr="00CB7C2D">
        <w:rPr>
          <w:rStyle w:val="23"/>
          <w:color w:val="000000"/>
        </w:rPr>
        <w:t>-</w:t>
      </w:r>
      <w:r>
        <w:rPr>
          <w:rStyle w:val="23"/>
          <w:color w:val="000000"/>
          <w:lang w:val="en-US"/>
        </w:rPr>
        <w:t>kletnya</w:t>
      </w:r>
      <w:r w:rsidRPr="00CB7C2D">
        <w:rPr>
          <w:rStyle w:val="23"/>
          <w:color w:val="000000"/>
        </w:rPr>
        <w:t>.</w:t>
      </w:r>
      <w:r>
        <w:rPr>
          <w:rStyle w:val="23"/>
          <w:color w:val="000000"/>
          <w:lang w:val="en-US"/>
        </w:rPr>
        <w:t>ru</w:t>
      </w:r>
      <w:r w:rsidRPr="00CB7C2D">
        <w:rPr>
          <w:rStyle w:val="23"/>
          <w:color w:val="000000"/>
        </w:rPr>
        <w:t>/</w:t>
      </w:r>
      <w:r>
        <w:rPr>
          <w:rStyle w:val="23"/>
          <w:color w:val="000000"/>
          <w:lang w:val="en-US"/>
        </w:rPr>
        <w:t>dokumenty</w:t>
      </w:r>
      <w:r w:rsidRPr="00CB7C2D">
        <w:rPr>
          <w:rStyle w:val="23"/>
          <w:color w:val="000000"/>
        </w:rPr>
        <w:t>-</w:t>
      </w:r>
      <w:r>
        <w:rPr>
          <w:rStyle w:val="23"/>
          <w:color w:val="000000"/>
          <w:lang w:val="en-US"/>
        </w:rPr>
        <w:t>territorialnogo</w:t>
      </w:r>
      <w:r w:rsidRPr="00CB7C2D">
        <w:rPr>
          <w:rStyle w:val="23"/>
          <w:color w:val="000000"/>
        </w:rPr>
        <w:t>-</w:t>
      </w:r>
      <w:r>
        <w:rPr>
          <w:rStyle w:val="23"/>
          <w:color w:val="000000"/>
          <w:lang w:val="en-US"/>
        </w:rPr>
        <w:t>planirovania</w:t>
      </w:r>
      <w:r>
        <w:rPr>
          <w:rStyle w:val="23"/>
          <w:color w:val="000000"/>
        </w:rPr>
        <w:t>/</w:t>
      </w:r>
      <w:r>
        <w:rPr>
          <w:rStyle w:val="23"/>
          <w:color w:val="000000"/>
          <w:lang w:val="en-US"/>
        </w:rPr>
        <w:t>akulichskoe</w:t>
      </w:r>
      <w:r w:rsidRPr="00CB7C2D">
        <w:rPr>
          <w:rStyle w:val="23"/>
          <w:color w:val="000000"/>
        </w:rPr>
        <w:t>-</w:t>
      </w:r>
      <w:r>
        <w:rPr>
          <w:rStyle w:val="23"/>
          <w:color w:val="000000"/>
          <w:lang w:val="en-US"/>
        </w:rPr>
        <w:t>poselenie</w:t>
      </w:r>
      <w:r>
        <w:rPr>
          <w:rStyle w:val="23"/>
          <w:color w:val="000000"/>
        </w:rPr>
        <w:t>/ и открытие экспозиции ;</w:t>
      </w:r>
      <w:r>
        <w:rPr>
          <w:rStyle w:val="23"/>
          <w:color w:val="000000"/>
        </w:rPr>
        <w:tab/>
      </w:r>
    </w:p>
    <w:p w:rsidR="00213016" w:rsidRDefault="00213016" w:rsidP="00213016">
      <w:pPr>
        <w:pStyle w:val="210"/>
        <w:shd w:val="clear" w:color="auto" w:fill="auto"/>
        <w:tabs>
          <w:tab w:val="left" w:pos="1151"/>
        </w:tabs>
        <w:spacing w:line="322" w:lineRule="exact"/>
      </w:pPr>
      <w:r>
        <w:t xml:space="preserve">     </w:t>
      </w:r>
      <w:r>
        <w:rPr>
          <w:rStyle w:val="23"/>
          <w:color w:val="000000"/>
        </w:rPr>
        <w:t>в)</w:t>
      </w:r>
      <w:r>
        <w:rPr>
          <w:rStyle w:val="23"/>
          <w:color w:val="000000"/>
        </w:rPr>
        <w:tab/>
        <w:t>проведение экспозиции;</w:t>
      </w:r>
    </w:p>
    <w:p w:rsidR="00213016" w:rsidRDefault="00213016" w:rsidP="00213016">
      <w:pPr>
        <w:pStyle w:val="210"/>
        <w:shd w:val="clear" w:color="auto" w:fill="auto"/>
        <w:tabs>
          <w:tab w:val="left" w:pos="1151"/>
        </w:tabs>
        <w:spacing w:line="322" w:lineRule="exact"/>
        <w:ind w:firstLine="360"/>
      </w:pPr>
      <w:r>
        <w:rPr>
          <w:rStyle w:val="23"/>
          <w:color w:val="000000"/>
        </w:rPr>
        <w:t>г)</w:t>
      </w:r>
      <w:r>
        <w:rPr>
          <w:rStyle w:val="23"/>
          <w:color w:val="000000"/>
        </w:rPr>
        <w:tab/>
        <w:t>подготовка и оформление протокола общественных обсуждений;</w:t>
      </w:r>
    </w:p>
    <w:p w:rsidR="00213016" w:rsidRDefault="00213016" w:rsidP="00213016">
      <w:pPr>
        <w:pStyle w:val="210"/>
        <w:shd w:val="clear" w:color="auto" w:fill="auto"/>
        <w:tabs>
          <w:tab w:val="left" w:pos="1117"/>
        </w:tabs>
        <w:spacing w:line="322" w:lineRule="exact"/>
        <w:ind w:firstLine="360"/>
      </w:pPr>
      <w:r>
        <w:rPr>
          <w:rStyle w:val="23"/>
          <w:color w:val="000000"/>
        </w:rPr>
        <w:t>д)</w:t>
      </w:r>
      <w:r>
        <w:rPr>
          <w:rStyle w:val="23"/>
          <w:color w:val="000000"/>
        </w:rPr>
        <w:tab/>
        <w:t>подготовка и опубликование заключения о результатах общественных обсуждений.</w:t>
      </w:r>
    </w:p>
    <w:p w:rsidR="00213016" w:rsidRDefault="00213016" w:rsidP="00213016">
      <w:pPr>
        <w:pStyle w:val="210"/>
        <w:numPr>
          <w:ilvl w:val="0"/>
          <w:numId w:val="15"/>
        </w:numPr>
        <w:shd w:val="clear" w:color="auto" w:fill="auto"/>
        <w:tabs>
          <w:tab w:val="left" w:pos="1098"/>
        </w:tabs>
        <w:spacing w:line="322" w:lineRule="exact"/>
        <w:ind w:firstLine="360"/>
      </w:pPr>
      <w:r>
        <w:rPr>
          <w:rStyle w:val="23"/>
          <w:color w:val="000000"/>
        </w:rPr>
        <w:t>Открыть экспозицию по проектам генерального плана и правил землепользования и застройки Акуличского сельского поселения Клетнянского муниципального района Брянской области в новой редакции с 16.03.2022 г. по 18.04.2022 г., по адресу: 242820, Брянская область, Клетнянский район, п. Клетня, ул. Ленина, д. 92..</w:t>
      </w:r>
    </w:p>
    <w:p w:rsidR="00213016" w:rsidRDefault="00213016" w:rsidP="00213016">
      <w:pPr>
        <w:pStyle w:val="210"/>
        <w:shd w:val="clear" w:color="auto" w:fill="auto"/>
        <w:spacing w:line="322" w:lineRule="exact"/>
        <w:ind w:firstLine="360"/>
      </w:pPr>
      <w:r>
        <w:rPr>
          <w:rStyle w:val="23"/>
          <w:color w:val="000000"/>
        </w:rPr>
        <w:t>График (режим) работы экспозиции:</w:t>
      </w:r>
    </w:p>
    <w:p w:rsidR="00213016" w:rsidRDefault="00213016" w:rsidP="00213016">
      <w:pPr>
        <w:pStyle w:val="210"/>
        <w:shd w:val="clear" w:color="auto" w:fill="auto"/>
        <w:spacing w:line="322" w:lineRule="exact"/>
        <w:ind w:firstLine="360"/>
      </w:pPr>
      <w:r>
        <w:rPr>
          <w:rStyle w:val="23"/>
          <w:color w:val="000000"/>
        </w:rPr>
        <w:t>вторник с 08-30 до 17-45;</w:t>
      </w:r>
    </w:p>
    <w:p w:rsidR="00213016" w:rsidRDefault="00213016" w:rsidP="00213016">
      <w:pPr>
        <w:pStyle w:val="210"/>
        <w:shd w:val="clear" w:color="auto" w:fill="auto"/>
        <w:spacing w:line="322" w:lineRule="exact"/>
        <w:ind w:firstLine="360"/>
      </w:pPr>
      <w:r>
        <w:rPr>
          <w:rStyle w:val="23"/>
          <w:color w:val="000000"/>
        </w:rPr>
        <w:t>четверг с 08-30 до 17-45;</w:t>
      </w:r>
    </w:p>
    <w:p w:rsidR="00213016" w:rsidRDefault="00213016" w:rsidP="00213016">
      <w:pPr>
        <w:pStyle w:val="210"/>
        <w:shd w:val="clear" w:color="auto" w:fill="auto"/>
        <w:spacing w:line="322" w:lineRule="exact"/>
        <w:ind w:firstLine="360"/>
      </w:pPr>
      <w:r>
        <w:rPr>
          <w:rStyle w:val="23"/>
          <w:color w:val="000000"/>
        </w:rPr>
        <w:t>перерыв на обед с 13-00 до 14-00.</w:t>
      </w:r>
    </w:p>
    <w:p w:rsidR="00213016" w:rsidRDefault="00213016" w:rsidP="00213016">
      <w:pPr>
        <w:pStyle w:val="210"/>
        <w:shd w:val="clear" w:color="auto" w:fill="auto"/>
        <w:spacing w:line="322" w:lineRule="exact"/>
        <w:ind w:firstLine="360"/>
      </w:pPr>
      <w:r>
        <w:rPr>
          <w:rStyle w:val="23"/>
          <w:color w:val="000000"/>
        </w:rPr>
        <w:t>Прием и консультации посетителей экспозиции проводить в отделе капитального строительства и архитектуры администрации Клетнянского района.</w:t>
      </w:r>
    </w:p>
    <w:p w:rsidR="00213016" w:rsidRDefault="00213016" w:rsidP="00213016">
      <w:pPr>
        <w:pStyle w:val="210"/>
        <w:shd w:val="clear" w:color="auto" w:fill="auto"/>
        <w:spacing w:line="322" w:lineRule="exact"/>
        <w:ind w:firstLine="360"/>
        <w:rPr>
          <w:rStyle w:val="23"/>
          <w:color w:val="000000"/>
        </w:rPr>
      </w:pPr>
      <w:r>
        <w:rPr>
          <w:rStyle w:val="23"/>
          <w:color w:val="000000"/>
        </w:rPr>
        <w:t>Контактный телефон, для справок: 8 (48338) 9-10-87 (контактнее лицо - Лешкович Андрей Валерьевич).</w:t>
      </w:r>
    </w:p>
    <w:p w:rsidR="00213016" w:rsidRDefault="00213016" w:rsidP="00213016">
      <w:pPr>
        <w:pStyle w:val="210"/>
        <w:numPr>
          <w:ilvl w:val="0"/>
          <w:numId w:val="16"/>
        </w:numPr>
        <w:shd w:val="clear" w:color="auto" w:fill="auto"/>
        <w:tabs>
          <w:tab w:val="left" w:pos="1034"/>
        </w:tabs>
        <w:spacing w:line="322" w:lineRule="exact"/>
        <w:ind w:firstLine="360"/>
      </w:pPr>
      <w:r>
        <w:rPr>
          <w:rStyle w:val="23"/>
          <w:color w:val="000000"/>
        </w:rPr>
        <w:br w:type="page"/>
      </w:r>
      <w:r>
        <w:rPr>
          <w:rStyle w:val="23"/>
          <w:color w:val="000000"/>
        </w:rPr>
        <w:lastRenderedPageBreak/>
        <w:t>Участниками общественных обсуждений являются граждане, постоянно проживающие на территории Акуличского сельского поселения Клетнянского муниципального района Брянской области,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13016" w:rsidRDefault="00213016" w:rsidP="00213016">
      <w:pPr>
        <w:pStyle w:val="210"/>
        <w:shd w:val="clear" w:color="auto" w:fill="auto"/>
        <w:spacing w:line="322" w:lineRule="exact"/>
        <w:ind w:firstLine="360"/>
      </w:pPr>
      <w:r>
        <w:rPr>
          <w:rStyle w:val="23"/>
          <w:color w:val="000000"/>
        </w:rPr>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213016" w:rsidRDefault="00213016" w:rsidP="00213016">
      <w:pPr>
        <w:pStyle w:val="210"/>
        <w:shd w:val="clear" w:color="auto" w:fill="auto"/>
        <w:spacing w:line="322" w:lineRule="exact"/>
        <w:ind w:firstLine="360"/>
      </w:pPr>
      <w:r>
        <w:rPr>
          <w:rStyle w:val="23"/>
          <w:color w:val="000000"/>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13016" w:rsidRPr="00CB7C2D" w:rsidRDefault="00213016" w:rsidP="00213016">
      <w:pPr>
        <w:pStyle w:val="210"/>
        <w:shd w:val="clear" w:color="auto" w:fill="auto"/>
        <w:spacing w:line="322" w:lineRule="exact"/>
        <w:ind w:firstLine="360"/>
      </w:pPr>
      <w:r>
        <w:rPr>
          <w:rStyle w:val="23"/>
          <w:color w:val="000000"/>
        </w:rPr>
        <w:t>Письменные предложения участников общественных обсуждений направляются в постоянно действующую градостроительную комиссию по выработке рекомендаций по проведению действующей документации (генеральных планов, правил землепользования и застройки, проектов планировки и межевания) в соответствие с требованиями федерального и регионального законодательства, а также устранению технических ошибок, являющихся препятствием при постановке на кадастровый учет земельных участков Клетнянского района Брянской области, по адресу: 242820, Брянская область, Клетнянский район, п. Клетня, ул. Ленина, д. 92, при личном обращении или посредством почтового отправления, или на электронную почту: о.</w:t>
      </w:r>
      <w:r>
        <w:rPr>
          <w:rStyle w:val="23"/>
          <w:color w:val="000000"/>
          <w:lang w:val="en-US"/>
        </w:rPr>
        <w:t>k</w:t>
      </w:r>
      <w:r>
        <w:rPr>
          <w:rStyle w:val="23"/>
          <w:color w:val="000000"/>
        </w:rPr>
        <w:t>.</w:t>
      </w:r>
      <w:r>
        <w:rPr>
          <w:rStyle w:val="23"/>
          <w:color w:val="000000"/>
          <w:lang w:val="en-US"/>
        </w:rPr>
        <w:t>s</w:t>
      </w:r>
      <w:r w:rsidRPr="00CB7C2D">
        <w:rPr>
          <w:rStyle w:val="23"/>
          <w:color w:val="000000"/>
        </w:rPr>
        <w:t>.</w:t>
      </w:r>
      <w:r>
        <w:rPr>
          <w:rStyle w:val="23"/>
          <w:color w:val="000000"/>
          <w:lang w:val="en-US"/>
        </w:rPr>
        <w:t>kl</w:t>
      </w:r>
      <w:r w:rsidRPr="00CB7C2D">
        <w:rPr>
          <w:rStyle w:val="23"/>
          <w:color w:val="000000"/>
        </w:rPr>
        <w:t>@</w:t>
      </w:r>
      <w:r>
        <w:rPr>
          <w:rStyle w:val="23"/>
          <w:color w:val="000000"/>
          <w:lang w:val="en-US"/>
        </w:rPr>
        <w:t>yandex</w:t>
      </w:r>
      <w:r w:rsidRPr="00CB7C2D">
        <w:rPr>
          <w:rStyle w:val="23"/>
          <w:color w:val="000000"/>
        </w:rPr>
        <w:t>.</w:t>
      </w:r>
      <w:r>
        <w:rPr>
          <w:rStyle w:val="23"/>
          <w:color w:val="000000"/>
          <w:lang w:val="en-US"/>
        </w:rPr>
        <w:t>ru</w:t>
      </w:r>
      <w:r w:rsidRPr="00CB7C2D">
        <w:rPr>
          <w:rStyle w:val="23"/>
          <w:color w:val="000000"/>
        </w:rPr>
        <w:t>.</w:t>
      </w:r>
    </w:p>
    <w:p w:rsidR="00213016" w:rsidRDefault="00213016" w:rsidP="00213016">
      <w:pPr>
        <w:pStyle w:val="210"/>
        <w:shd w:val="clear" w:color="auto" w:fill="auto"/>
        <w:spacing w:line="322" w:lineRule="exact"/>
        <w:ind w:firstLine="360"/>
      </w:pPr>
      <w:r>
        <w:rPr>
          <w:rStyle w:val="23"/>
          <w:color w:val="000000"/>
        </w:rPr>
        <w:t>Письменные предложения участников общественных обсуждений могут быть направлены посредством записи в книге (журнале) учета посетителей экспозиции, которая находится, по адресу: 242820, Брянская область, Клетнянский район, п. Клетня, ул. Ленина, д. 92.</w:t>
      </w:r>
    </w:p>
    <w:p w:rsidR="00213016" w:rsidRDefault="00213016" w:rsidP="00213016">
      <w:pPr>
        <w:pStyle w:val="210"/>
        <w:shd w:val="clear" w:color="auto" w:fill="auto"/>
        <w:spacing w:line="322" w:lineRule="exact"/>
        <w:ind w:firstLine="360"/>
      </w:pPr>
      <w:r>
        <w:rPr>
          <w:rStyle w:val="23"/>
          <w:color w:val="000000"/>
        </w:rPr>
        <w:t>Письменные предложения участников общественных обсуждений направляются 16.03.2022 г. по 18.04.2022 г.</w:t>
      </w:r>
    </w:p>
    <w:p w:rsidR="00213016" w:rsidRDefault="00213016" w:rsidP="00213016">
      <w:pPr>
        <w:pStyle w:val="210"/>
        <w:numPr>
          <w:ilvl w:val="0"/>
          <w:numId w:val="16"/>
        </w:numPr>
        <w:shd w:val="clear" w:color="auto" w:fill="auto"/>
        <w:tabs>
          <w:tab w:val="left" w:pos="1038"/>
        </w:tabs>
        <w:spacing w:line="322" w:lineRule="exact"/>
        <w:ind w:firstLine="360"/>
        <w:sectPr w:rsidR="00213016">
          <w:headerReference w:type="even" r:id="rId21"/>
          <w:headerReference w:type="default" r:id="rId22"/>
          <w:pgSz w:w="11909" w:h="16840"/>
          <w:pgMar w:top="1180" w:right="713" w:bottom="1115" w:left="1158" w:header="0" w:footer="3" w:gutter="0"/>
          <w:pgNumType w:start="3"/>
          <w:cols w:space="720"/>
          <w:noEndnote/>
          <w:docGrid w:linePitch="360"/>
        </w:sectPr>
      </w:pPr>
      <w:r>
        <w:rPr>
          <w:rStyle w:val="23"/>
          <w:color w:val="000000"/>
        </w:rPr>
        <w:t xml:space="preserve">Разместить проекты генерального плана и правил землепользования и застройки Акуличского сельского поселения Клетнянского муниципального района Брянской области в новой редакции на официальном сайте Администрации Клетнянского района Брянской области: </w:t>
      </w:r>
      <w:r>
        <w:rPr>
          <w:rStyle w:val="23"/>
          <w:color w:val="000000"/>
          <w:lang w:val="en-US"/>
        </w:rPr>
        <w:t>https</w:t>
      </w:r>
      <w:r>
        <w:rPr>
          <w:rStyle w:val="23"/>
          <w:color w:val="000000"/>
        </w:rPr>
        <w:t>:</w:t>
      </w:r>
      <w:r>
        <w:rPr>
          <w:rStyle w:val="23"/>
          <w:color w:val="000000"/>
          <w:lang w:val="en-US"/>
        </w:rPr>
        <w:t>adm</w:t>
      </w:r>
      <w:r w:rsidRPr="00CB7C2D">
        <w:rPr>
          <w:rStyle w:val="23"/>
          <w:color w:val="000000"/>
        </w:rPr>
        <w:t>-</w:t>
      </w:r>
      <w:r>
        <w:rPr>
          <w:rStyle w:val="23"/>
          <w:color w:val="000000"/>
          <w:lang w:val="en-US"/>
        </w:rPr>
        <w:t>kletnya</w:t>
      </w:r>
      <w:r w:rsidRPr="00CB7C2D">
        <w:rPr>
          <w:rStyle w:val="23"/>
          <w:color w:val="000000"/>
        </w:rPr>
        <w:t>.</w:t>
      </w:r>
      <w:r>
        <w:rPr>
          <w:rStyle w:val="23"/>
          <w:color w:val="000000"/>
          <w:lang w:val="en-US"/>
        </w:rPr>
        <w:t>ru</w:t>
      </w:r>
      <w:r w:rsidRPr="00CB7C2D">
        <w:rPr>
          <w:rStyle w:val="23"/>
          <w:color w:val="000000"/>
        </w:rPr>
        <w:t>/</w:t>
      </w:r>
      <w:r>
        <w:rPr>
          <w:rStyle w:val="23"/>
          <w:color w:val="000000"/>
          <w:lang w:val="en-US"/>
        </w:rPr>
        <w:t>dokumenty</w:t>
      </w:r>
      <w:r w:rsidRPr="00CB7C2D">
        <w:rPr>
          <w:rStyle w:val="23"/>
          <w:color w:val="000000"/>
        </w:rPr>
        <w:t>-</w:t>
      </w:r>
      <w:r>
        <w:rPr>
          <w:rStyle w:val="23"/>
          <w:color w:val="000000"/>
          <w:lang w:val="en-US"/>
        </w:rPr>
        <w:t>territorialnogo</w:t>
      </w:r>
      <w:r w:rsidRPr="00CB7C2D">
        <w:rPr>
          <w:rStyle w:val="23"/>
          <w:color w:val="000000"/>
        </w:rPr>
        <w:t>-</w:t>
      </w:r>
      <w:r>
        <w:rPr>
          <w:rStyle w:val="23"/>
          <w:color w:val="000000"/>
          <w:lang w:val="en-US"/>
        </w:rPr>
        <w:t>planirovania</w:t>
      </w:r>
      <w:r>
        <w:rPr>
          <w:rStyle w:val="23"/>
          <w:color w:val="000000"/>
        </w:rPr>
        <w:t>/</w:t>
      </w:r>
      <w:r>
        <w:rPr>
          <w:rStyle w:val="23"/>
          <w:color w:val="000000"/>
          <w:lang w:val="en-US"/>
        </w:rPr>
        <w:t>akulichskoe</w:t>
      </w:r>
      <w:r w:rsidRPr="00CB7C2D">
        <w:rPr>
          <w:rStyle w:val="23"/>
          <w:color w:val="000000"/>
        </w:rPr>
        <w:t>-</w:t>
      </w:r>
      <w:r>
        <w:rPr>
          <w:rStyle w:val="23"/>
          <w:color w:val="000000"/>
          <w:lang w:val="en-US"/>
        </w:rPr>
        <w:t>poselenie</w:t>
      </w:r>
      <w:r>
        <w:rPr>
          <w:rStyle w:val="23"/>
          <w:color w:val="000000"/>
        </w:rPr>
        <w:t>/</w:t>
      </w:r>
    </w:p>
    <w:p w:rsidR="00CF271C" w:rsidRDefault="00CF271C">
      <w:pPr>
        <w:pStyle w:val="210"/>
        <w:numPr>
          <w:ilvl w:val="0"/>
          <w:numId w:val="17"/>
        </w:numPr>
        <w:shd w:val="clear" w:color="auto" w:fill="auto"/>
        <w:tabs>
          <w:tab w:val="left" w:pos="1027"/>
        </w:tabs>
        <w:spacing w:line="322" w:lineRule="exact"/>
        <w:ind w:firstLine="360"/>
      </w:pPr>
      <w:r>
        <w:rPr>
          <w:rStyle w:val="23"/>
          <w:color w:val="000000"/>
        </w:rPr>
        <w:lastRenderedPageBreak/>
        <w:t>Назначить председателем общественных обсуждений - Немцова Алексея Валентиновича - начальника отдела капитального строительства и архитектуры Клетнянского района Брянской области.</w:t>
      </w:r>
    </w:p>
    <w:p w:rsidR="00CF271C" w:rsidRDefault="00CF271C">
      <w:pPr>
        <w:pStyle w:val="210"/>
        <w:numPr>
          <w:ilvl w:val="0"/>
          <w:numId w:val="17"/>
        </w:numPr>
        <w:shd w:val="clear" w:color="auto" w:fill="auto"/>
        <w:tabs>
          <w:tab w:val="left" w:pos="1027"/>
        </w:tabs>
        <w:spacing w:line="322" w:lineRule="exact"/>
        <w:ind w:firstLine="360"/>
      </w:pPr>
      <w:r>
        <w:rPr>
          <w:rStyle w:val="23"/>
          <w:color w:val="000000"/>
        </w:rPr>
        <w:t>Назначить секретарем общественных обсуждений - Лешковича Андрея Валерьевича - главного специалиста отдела капитального строительства и архитектуры администрации Клетнянского района.</w:t>
      </w:r>
    </w:p>
    <w:p w:rsidR="00CF271C" w:rsidRPr="00CB7C2D" w:rsidRDefault="00CF271C">
      <w:pPr>
        <w:pStyle w:val="210"/>
        <w:numPr>
          <w:ilvl w:val="0"/>
          <w:numId w:val="17"/>
        </w:numPr>
        <w:shd w:val="clear" w:color="auto" w:fill="auto"/>
        <w:tabs>
          <w:tab w:val="left" w:pos="1028"/>
        </w:tabs>
        <w:spacing w:line="322" w:lineRule="exact"/>
        <w:ind w:firstLine="360"/>
        <w:rPr>
          <w:rStyle w:val="23"/>
        </w:rPr>
      </w:pPr>
      <w:r>
        <w:rPr>
          <w:rStyle w:val="23"/>
          <w:color w:val="000000"/>
        </w:rPr>
        <w:t xml:space="preserve">Настоящее постановление подлежит официальному опубликованию на официальном сайте Администрации Клетнянского района Брянской области: </w:t>
      </w:r>
    </w:p>
    <w:p w:rsidR="00CB7C2D" w:rsidRPr="00D81FE1" w:rsidRDefault="00CB7C2D" w:rsidP="00CB7C2D">
      <w:pPr>
        <w:pStyle w:val="210"/>
        <w:shd w:val="clear" w:color="auto" w:fill="auto"/>
        <w:tabs>
          <w:tab w:val="left" w:pos="1028"/>
        </w:tabs>
        <w:spacing w:line="322" w:lineRule="exact"/>
        <w:rPr>
          <w:color w:val="000000"/>
        </w:rPr>
      </w:pPr>
      <w:r>
        <w:rPr>
          <w:rStyle w:val="23"/>
          <w:color w:val="000000"/>
          <w:lang w:val="en-US"/>
        </w:rPr>
        <w:t>https</w:t>
      </w:r>
      <w:r>
        <w:rPr>
          <w:rStyle w:val="23"/>
          <w:color w:val="000000"/>
        </w:rPr>
        <w:t>://</w:t>
      </w:r>
      <w:r>
        <w:rPr>
          <w:rStyle w:val="23"/>
          <w:color w:val="000000"/>
          <w:lang w:val="en-US"/>
        </w:rPr>
        <w:t>adm</w:t>
      </w:r>
      <w:r w:rsidRPr="00CB7C2D">
        <w:rPr>
          <w:rStyle w:val="23"/>
          <w:color w:val="000000"/>
        </w:rPr>
        <w:t>-</w:t>
      </w:r>
      <w:r>
        <w:rPr>
          <w:rStyle w:val="23"/>
          <w:color w:val="000000"/>
          <w:lang w:val="en-US"/>
        </w:rPr>
        <w:t>kletnya</w:t>
      </w:r>
      <w:r w:rsidRPr="00CB7C2D">
        <w:rPr>
          <w:rStyle w:val="23"/>
          <w:color w:val="000000"/>
        </w:rPr>
        <w:t>.</w:t>
      </w:r>
      <w:r>
        <w:rPr>
          <w:rStyle w:val="23"/>
          <w:color w:val="000000"/>
          <w:lang w:val="en-US"/>
        </w:rPr>
        <w:t>ru</w:t>
      </w:r>
      <w:r>
        <w:rPr>
          <w:rStyle w:val="23"/>
          <w:color w:val="000000"/>
        </w:rPr>
        <w:t>/</w:t>
      </w:r>
      <w:r>
        <w:rPr>
          <w:rStyle w:val="23"/>
          <w:color w:val="000000"/>
          <w:lang w:val="en-US"/>
        </w:rPr>
        <w:t>category</w:t>
      </w:r>
      <w:r>
        <w:rPr>
          <w:rStyle w:val="23"/>
          <w:color w:val="000000"/>
        </w:rPr>
        <w:t>/</w:t>
      </w:r>
      <w:r>
        <w:rPr>
          <w:rStyle w:val="23"/>
          <w:color w:val="000000"/>
          <w:lang w:val="en-US"/>
        </w:rPr>
        <w:t>postanovlenia</w:t>
      </w:r>
      <w:r w:rsidRPr="00CB7C2D">
        <w:rPr>
          <w:rStyle w:val="23"/>
          <w:color w:val="000000"/>
        </w:rPr>
        <w:t>-</w:t>
      </w:r>
      <w:r>
        <w:rPr>
          <w:rStyle w:val="23"/>
          <w:color w:val="000000"/>
          <w:lang w:val="en-US"/>
        </w:rPr>
        <w:t>i</w:t>
      </w:r>
      <w:r w:rsidRPr="00CB7C2D">
        <w:rPr>
          <w:rStyle w:val="23"/>
          <w:color w:val="000000"/>
        </w:rPr>
        <w:t>-</w:t>
      </w:r>
      <w:r>
        <w:rPr>
          <w:rStyle w:val="23"/>
          <w:color w:val="000000"/>
          <w:lang w:val="en-US"/>
        </w:rPr>
        <w:t>rasporyazheniya</w:t>
      </w:r>
      <w:r>
        <w:rPr>
          <w:rStyle w:val="23"/>
          <w:color w:val="000000"/>
        </w:rPr>
        <w:t>/.</w:t>
      </w:r>
    </w:p>
    <w:p w:rsidR="00CB7C2D" w:rsidRPr="00D81FE1" w:rsidRDefault="00CB7C2D">
      <w:pPr>
        <w:pStyle w:val="2510"/>
        <w:shd w:val="clear" w:color="auto" w:fill="auto"/>
        <w:spacing w:line="240" w:lineRule="exact"/>
        <w:rPr>
          <w:rStyle w:val="252"/>
          <w:b/>
          <w:bCs/>
          <w:color w:val="000000"/>
        </w:rPr>
      </w:pPr>
    </w:p>
    <w:p w:rsidR="00CB7C2D" w:rsidRDefault="00CB7C2D">
      <w:pPr>
        <w:pStyle w:val="2510"/>
        <w:shd w:val="clear" w:color="auto" w:fill="auto"/>
        <w:spacing w:line="240" w:lineRule="exact"/>
        <w:rPr>
          <w:rStyle w:val="252"/>
          <w:b/>
          <w:bCs/>
          <w:color w:val="000000"/>
        </w:rPr>
      </w:pPr>
    </w:p>
    <w:p w:rsidR="00CB7C2D" w:rsidRDefault="00CB7C2D">
      <w:pPr>
        <w:pStyle w:val="2510"/>
        <w:shd w:val="clear" w:color="auto" w:fill="auto"/>
        <w:spacing w:line="240" w:lineRule="exact"/>
        <w:rPr>
          <w:rStyle w:val="252"/>
          <w:b/>
          <w:bCs/>
          <w:color w:val="000000"/>
        </w:rPr>
      </w:pPr>
    </w:p>
    <w:p w:rsidR="00CB7C2D" w:rsidRDefault="00CB7C2D">
      <w:pPr>
        <w:pStyle w:val="2510"/>
        <w:shd w:val="clear" w:color="auto" w:fill="auto"/>
        <w:spacing w:line="240" w:lineRule="exact"/>
        <w:rPr>
          <w:rStyle w:val="252"/>
          <w:b/>
          <w:bCs/>
          <w:color w:val="000000"/>
        </w:rPr>
      </w:pPr>
    </w:p>
    <w:p w:rsidR="00CB7C2D" w:rsidRDefault="00CB7C2D">
      <w:pPr>
        <w:pStyle w:val="2510"/>
        <w:shd w:val="clear" w:color="auto" w:fill="auto"/>
        <w:spacing w:line="240" w:lineRule="exact"/>
        <w:rPr>
          <w:rStyle w:val="252"/>
          <w:b/>
          <w:bCs/>
          <w:color w:val="000000"/>
        </w:rPr>
      </w:pPr>
    </w:p>
    <w:p w:rsidR="00CB7C2D" w:rsidRDefault="00CB7C2D">
      <w:pPr>
        <w:pStyle w:val="2510"/>
        <w:shd w:val="clear" w:color="auto" w:fill="auto"/>
        <w:spacing w:line="240" w:lineRule="exact"/>
        <w:rPr>
          <w:rStyle w:val="252"/>
          <w:b/>
          <w:bCs/>
          <w:color w:val="000000"/>
        </w:rPr>
      </w:pPr>
    </w:p>
    <w:p w:rsidR="00CB7C2D" w:rsidRDefault="00CB7C2D">
      <w:pPr>
        <w:pStyle w:val="2510"/>
        <w:shd w:val="clear" w:color="auto" w:fill="auto"/>
        <w:spacing w:line="240" w:lineRule="exact"/>
        <w:rPr>
          <w:rStyle w:val="252"/>
          <w:b/>
          <w:bCs/>
          <w:color w:val="000000"/>
        </w:rPr>
      </w:pPr>
    </w:p>
    <w:p w:rsidR="00CB7C2D" w:rsidRDefault="00CB7C2D">
      <w:pPr>
        <w:pStyle w:val="2510"/>
        <w:shd w:val="clear" w:color="auto" w:fill="auto"/>
        <w:spacing w:line="240" w:lineRule="exact"/>
        <w:rPr>
          <w:rStyle w:val="252"/>
          <w:b/>
          <w:bCs/>
          <w:color w:val="000000"/>
        </w:rPr>
      </w:pPr>
    </w:p>
    <w:p w:rsidR="00CB7C2D" w:rsidRPr="00CB7C2D" w:rsidRDefault="00CB7C2D">
      <w:pPr>
        <w:pStyle w:val="2510"/>
        <w:shd w:val="clear" w:color="auto" w:fill="auto"/>
        <w:spacing w:line="240" w:lineRule="exact"/>
        <w:rPr>
          <w:rStyle w:val="252"/>
          <w:b/>
          <w:bCs/>
          <w:color w:val="000000"/>
        </w:rPr>
      </w:pPr>
    </w:p>
    <w:p w:rsidR="00CB7C2D" w:rsidRPr="00D81FE1" w:rsidRDefault="00CB7C2D">
      <w:pPr>
        <w:pStyle w:val="2510"/>
        <w:shd w:val="clear" w:color="auto" w:fill="auto"/>
        <w:spacing w:line="240" w:lineRule="exact"/>
        <w:rPr>
          <w:rStyle w:val="252"/>
          <w:b/>
          <w:bCs/>
          <w:color w:val="000000"/>
        </w:rPr>
      </w:pPr>
    </w:p>
    <w:p w:rsidR="00CB7C2D" w:rsidRPr="00D81FE1" w:rsidRDefault="00CB7C2D">
      <w:pPr>
        <w:pStyle w:val="2510"/>
        <w:shd w:val="clear" w:color="auto" w:fill="auto"/>
        <w:spacing w:line="240" w:lineRule="exact"/>
        <w:rPr>
          <w:rStyle w:val="252"/>
          <w:b/>
          <w:bCs/>
          <w:color w:val="000000"/>
        </w:rPr>
      </w:pPr>
    </w:p>
    <w:p w:rsidR="00CB7C2D" w:rsidRPr="00D81FE1" w:rsidRDefault="00CB7C2D" w:rsidP="00CB7C2D">
      <w:pPr>
        <w:pStyle w:val="2510"/>
        <w:shd w:val="clear" w:color="auto" w:fill="auto"/>
        <w:spacing w:line="240" w:lineRule="exact"/>
        <w:jc w:val="right"/>
        <w:rPr>
          <w:rStyle w:val="252"/>
          <w:b/>
          <w:bCs/>
          <w:color w:val="000000"/>
        </w:rPr>
      </w:pPr>
    </w:p>
    <w:p w:rsidR="00CB7C2D" w:rsidRPr="00D81FE1" w:rsidRDefault="00CB7C2D" w:rsidP="00CB7C2D">
      <w:pPr>
        <w:pStyle w:val="2510"/>
        <w:shd w:val="clear" w:color="auto" w:fill="auto"/>
        <w:spacing w:line="240" w:lineRule="exact"/>
        <w:jc w:val="right"/>
        <w:rPr>
          <w:rStyle w:val="252"/>
          <w:b/>
          <w:bCs/>
          <w:color w:val="000000"/>
        </w:rPr>
      </w:pPr>
    </w:p>
    <w:p w:rsidR="00CB7C2D" w:rsidRPr="00D81FE1" w:rsidRDefault="00CB7C2D">
      <w:pPr>
        <w:pStyle w:val="245"/>
        <w:keepNext/>
        <w:keepLines/>
        <w:shd w:val="clear" w:color="auto" w:fill="auto"/>
        <w:spacing w:line="365" w:lineRule="exact"/>
        <w:rPr>
          <w:rStyle w:val="244"/>
          <w:b/>
          <w:bCs/>
          <w:color w:val="000000"/>
        </w:rPr>
      </w:pPr>
      <w:bookmarkStart w:id="14" w:name="bookmark14"/>
    </w:p>
    <w:p w:rsidR="00CB7C2D" w:rsidRPr="00D81FE1" w:rsidRDefault="00CF271C">
      <w:pPr>
        <w:pStyle w:val="245"/>
        <w:keepNext/>
        <w:keepLines/>
        <w:shd w:val="clear" w:color="auto" w:fill="auto"/>
        <w:spacing w:line="365" w:lineRule="exact"/>
        <w:rPr>
          <w:rStyle w:val="244"/>
          <w:b/>
          <w:bCs/>
          <w:color w:val="000000"/>
        </w:rPr>
      </w:pPr>
      <w:r>
        <w:rPr>
          <w:rStyle w:val="244"/>
          <w:b/>
          <w:bCs/>
          <w:color w:val="000000"/>
        </w:rPr>
        <w:t>Глава администрации</w:t>
      </w:r>
    </w:p>
    <w:p w:rsidR="00CF271C" w:rsidRPr="00CB7C2D" w:rsidRDefault="00CF271C">
      <w:pPr>
        <w:pStyle w:val="245"/>
        <w:keepNext/>
        <w:keepLines/>
        <w:shd w:val="clear" w:color="auto" w:fill="auto"/>
        <w:spacing w:line="365" w:lineRule="exact"/>
        <w:sectPr w:rsidR="00CF271C" w:rsidRPr="00CB7C2D">
          <w:headerReference w:type="even" r:id="rId23"/>
          <w:headerReference w:type="default" r:id="rId24"/>
          <w:pgSz w:w="11909" w:h="16840"/>
          <w:pgMar w:top="1180" w:right="713" w:bottom="1115" w:left="1158" w:header="0" w:footer="3" w:gutter="0"/>
          <w:pgNumType w:start="34"/>
          <w:cols w:space="720"/>
          <w:noEndnote/>
          <w:docGrid w:linePitch="360"/>
        </w:sectPr>
      </w:pPr>
      <w:r>
        <w:rPr>
          <w:rStyle w:val="244"/>
          <w:b/>
          <w:bCs/>
          <w:color w:val="000000"/>
        </w:rPr>
        <w:t xml:space="preserve"> Клетнянского района</w:t>
      </w:r>
      <w:bookmarkEnd w:id="14"/>
      <w:r w:rsidR="00CB7C2D" w:rsidRPr="00CB7C2D">
        <w:rPr>
          <w:rStyle w:val="244"/>
          <w:b/>
          <w:bCs/>
          <w:color w:val="000000"/>
        </w:rPr>
        <w:t xml:space="preserve">                                                                                                </w:t>
      </w:r>
      <w:r w:rsidR="00CB7C2D">
        <w:rPr>
          <w:rStyle w:val="244"/>
          <w:b/>
          <w:bCs/>
          <w:color w:val="000000"/>
        </w:rPr>
        <w:t>А.А.Лось</w:t>
      </w:r>
    </w:p>
    <w:p w:rsidR="00CB7C2D" w:rsidRDefault="00CF271C" w:rsidP="00CB7C2D">
      <w:pPr>
        <w:pStyle w:val="221"/>
        <w:keepNext/>
        <w:keepLines/>
        <w:shd w:val="clear" w:color="auto" w:fill="auto"/>
        <w:spacing w:line="326" w:lineRule="exact"/>
        <w:rPr>
          <w:rStyle w:val="220"/>
          <w:b/>
          <w:bCs/>
          <w:color w:val="000000"/>
        </w:rPr>
      </w:pPr>
      <w:bookmarkStart w:id="15" w:name="bookmark15"/>
      <w:r>
        <w:rPr>
          <w:rStyle w:val="220"/>
          <w:b/>
          <w:bCs/>
          <w:color w:val="000000"/>
        </w:rPr>
        <w:lastRenderedPageBreak/>
        <w:t xml:space="preserve">РОССИЙСКАЯ ФЕДЕРАЦИЯ </w:t>
      </w:r>
    </w:p>
    <w:p w:rsidR="00CF271C" w:rsidRDefault="00CF271C" w:rsidP="00CB7C2D">
      <w:pPr>
        <w:pStyle w:val="221"/>
        <w:keepNext/>
        <w:keepLines/>
        <w:shd w:val="clear" w:color="auto" w:fill="auto"/>
        <w:spacing w:line="326" w:lineRule="exact"/>
        <w:rPr>
          <w:rStyle w:val="220"/>
          <w:b/>
          <w:bCs/>
          <w:color w:val="000000"/>
        </w:rPr>
      </w:pPr>
      <w:r>
        <w:rPr>
          <w:rStyle w:val="220"/>
          <w:b/>
          <w:bCs/>
          <w:color w:val="000000"/>
        </w:rPr>
        <w:t>АДМИНИСТРАЦИЯ КЛЕТНЯНСКОГО РАЙОНА</w:t>
      </w:r>
      <w:bookmarkEnd w:id="15"/>
    </w:p>
    <w:p w:rsidR="00CB7C2D" w:rsidRDefault="00CB7C2D" w:rsidP="00CB7C2D">
      <w:pPr>
        <w:pStyle w:val="221"/>
        <w:keepNext/>
        <w:keepLines/>
        <w:shd w:val="clear" w:color="auto" w:fill="auto"/>
        <w:spacing w:line="326" w:lineRule="exact"/>
      </w:pPr>
    </w:p>
    <w:p w:rsidR="00CF271C" w:rsidRDefault="00CF271C" w:rsidP="00CB7C2D">
      <w:pPr>
        <w:pStyle w:val="221"/>
        <w:keepNext/>
        <w:keepLines/>
        <w:shd w:val="clear" w:color="auto" w:fill="auto"/>
        <w:spacing w:line="280" w:lineRule="exact"/>
        <w:rPr>
          <w:rStyle w:val="220"/>
          <w:b/>
          <w:bCs/>
          <w:color w:val="000000"/>
        </w:rPr>
      </w:pPr>
      <w:bookmarkStart w:id="16" w:name="bookmark16"/>
      <w:r>
        <w:rPr>
          <w:rStyle w:val="220"/>
          <w:b/>
          <w:bCs/>
          <w:color w:val="000000"/>
        </w:rPr>
        <w:t>ПОСТАНОВЛЕНИЕ</w:t>
      </w:r>
      <w:bookmarkEnd w:id="16"/>
    </w:p>
    <w:p w:rsidR="00CB7C2D" w:rsidRDefault="00CB7C2D" w:rsidP="00CB7C2D">
      <w:pPr>
        <w:pStyle w:val="221"/>
        <w:keepNext/>
        <w:keepLines/>
        <w:shd w:val="clear" w:color="auto" w:fill="auto"/>
        <w:spacing w:line="280" w:lineRule="exact"/>
      </w:pPr>
    </w:p>
    <w:p w:rsidR="00CB7C2D" w:rsidRDefault="00CF271C">
      <w:pPr>
        <w:pStyle w:val="210"/>
        <w:shd w:val="clear" w:color="auto" w:fill="auto"/>
        <w:rPr>
          <w:rStyle w:val="232"/>
          <w:color w:val="000000"/>
        </w:rPr>
      </w:pPr>
      <w:r w:rsidRPr="00CB7C2D">
        <w:rPr>
          <w:rStyle w:val="23"/>
          <w:color w:val="000000"/>
        </w:rPr>
        <w:t xml:space="preserve">от </w:t>
      </w:r>
      <w:r w:rsidR="00CB7C2D" w:rsidRPr="00CB7C2D">
        <w:rPr>
          <w:rStyle w:val="222"/>
          <w:b w:val="0"/>
          <w:i w:val="0"/>
          <w:color w:val="000000"/>
        </w:rPr>
        <w:t>15</w:t>
      </w:r>
      <w:r w:rsidR="00CB7C2D" w:rsidRPr="00CB7C2D">
        <w:rPr>
          <w:rStyle w:val="222"/>
          <w:i w:val="0"/>
          <w:color w:val="000000"/>
        </w:rPr>
        <w:t xml:space="preserve"> </w:t>
      </w:r>
      <w:r w:rsidR="00CB7C2D">
        <w:rPr>
          <w:rStyle w:val="222"/>
          <w:b w:val="0"/>
          <w:i w:val="0"/>
          <w:color w:val="000000"/>
        </w:rPr>
        <w:t>.03</w:t>
      </w:r>
      <w:r>
        <w:rPr>
          <w:rStyle w:val="222"/>
          <w:color w:val="000000"/>
        </w:rPr>
        <w:t>.</w:t>
      </w:r>
      <w:r>
        <w:rPr>
          <w:rStyle w:val="260"/>
          <w:color w:val="000000"/>
        </w:rPr>
        <w:t xml:space="preserve"> </w:t>
      </w:r>
      <w:r>
        <w:rPr>
          <w:rStyle w:val="23"/>
          <w:color w:val="000000"/>
        </w:rPr>
        <w:t xml:space="preserve">2022 г. № </w:t>
      </w:r>
      <w:r w:rsidR="00CB7C2D" w:rsidRPr="00CB7C2D">
        <w:rPr>
          <w:rStyle w:val="212"/>
          <w:b w:val="0"/>
          <w:i w:val="0"/>
          <w:color w:val="000000"/>
          <w:u w:val="none"/>
        </w:rPr>
        <w:t>149</w:t>
      </w:r>
      <w:r w:rsidRPr="00CB7C2D">
        <w:rPr>
          <w:rStyle w:val="232"/>
          <w:b w:val="0"/>
          <w:i w:val="0"/>
          <w:color w:val="000000"/>
        </w:rPr>
        <w:t xml:space="preserve"> </w:t>
      </w:r>
    </w:p>
    <w:p w:rsidR="00CF271C" w:rsidRDefault="00CF271C">
      <w:pPr>
        <w:pStyle w:val="210"/>
        <w:shd w:val="clear" w:color="auto" w:fill="auto"/>
        <w:rPr>
          <w:rStyle w:val="23"/>
          <w:color w:val="000000"/>
        </w:rPr>
      </w:pPr>
      <w:r>
        <w:rPr>
          <w:rStyle w:val="23"/>
          <w:color w:val="000000"/>
        </w:rPr>
        <w:t>п.</w:t>
      </w:r>
      <w:r w:rsidR="00CB7C2D">
        <w:rPr>
          <w:rStyle w:val="23"/>
          <w:color w:val="000000"/>
        </w:rPr>
        <w:t xml:space="preserve"> </w:t>
      </w:r>
      <w:r>
        <w:rPr>
          <w:rStyle w:val="23"/>
          <w:color w:val="000000"/>
        </w:rPr>
        <w:t>Клетня</w:t>
      </w:r>
    </w:p>
    <w:p w:rsidR="00CB7C2D" w:rsidRDefault="00CB7C2D">
      <w:pPr>
        <w:pStyle w:val="210"/>
        <w:shd w:val="clear" w:color="auto" w:fill="auto"/>
      </w:pPr>
    </w:p>
    <w:p w:rsidR="00CB7C2D" w:rsidRDefault="00CF271C">
      <w:pPr>
        <w:pStyle w:val="51"/>
        <w:shd w:val="clear" w:color="auto" w:fill="auto"/>
        <w:rPr>
          <w:rStyle w:val="5"/>
          <w:b/>
          <w:bCs/>
          <w:color w:val="000000"/>
        </w:rPr>
      </w:pPr>
      <w:r>
        <w:rPr>
          <w:rStyle w:val="5"/>
          <w:b/>
          <w:bCs/>
          <w:color w:val="000000"/>
        </w:rPr>
        <w:t xml:space="preserve">О подготовке проекта планировки территории и проекта межевания территории по объекту «Оросительная система вблизи с. Мужиново, </w:t>
      </w:r>
    </w:p>
    <w:p w:rsidR="00CF271C" w:rsidRDefault="00CF271C">
      <w:pPr>
        <w:pStyle w:val="51"/>
        <w:shd w:val="clear" w:color="auto" w:fill="auto"/>
        <w:rPr>
          <w:rStyle w:val="5"/>
          <w:b/>
          <w:bCs/>
          <w:color w:val="000000"/>
        </w:rPr>
      </w:pPr>
      <w:r>
        <w:rPr>
          <w:rStyle w:val="5"/>
          <w:b/>
          <w:bCs/>
          <w:color w:val="000000"/>
        </w:rPr>
        <w:t>с. Алень, с забором воды из р. Опороть Клетнянского района Брянской области»</w:t>
      </w:r>
    </w:p>
    <w:p w:rsidR="00CB7C2D" w:rsidRDefault="00CB7C2D">
      <w:pPr>
        <w:pStyle w:val="51"/>
        <w:shd w:val="clear" w:color="auto" w:fill="auto"/>
      </w:pPr>
    </w:p>
    <w:p w:rsidR="00CF271C" w:rsidRDefault="00CF271C">
      <w:pPr>
        <w:pStyle w:val="210"/>
        <w:shd w:val="clear" w:color="auto" w:fill="auto"/>
        <w:spacing w:line="322" w:lineRule="exact"/>
        <w:ind w:firstLine="360"/>
        <w:rPr>
          <w:rStyle w:val="23"/>
          <w:color w:val="000000"/>
        </w:rPr>
      </w:pPr>
      <w:r>
        <w:rPr>
          <w:rStyle w:val="23"/>
          <w:color w:val="000000"/>
        </w:rPr>
        <w:t>На основании заявления ООО «Мираторг-Орел» от 11.03.2022 года № И0701-2941, руководствуясь ст.45 Градостроительного кодекса РФ, Федеральным законом от 06.10.2013 года № 131- ФЗ «Об общих принципах организации местного самоуправления в Российской Федерации, Устава Муниципального образования «Клетнянский муниципальный район»,</w:t>
      </w:r>
    </w:p>
    <w:p w:rsidR="00CB7C2D" w:rsidRDefault="00CB7C2D">
      <w:pPr>
        <w:pStyle w:val="210"/>
        <w:shd w:val="clear" w:color="auto" w:fill="auto"/>
        <w:spacing w:line="322" w:lineRule="exact"/>
        <w:ind w:firstLine="360"/>
      </w:pPr>
    </w:p>
    <w:p w:rsidR="00CF271C" w:rsidRDefault="00CF271C">
      <w:pPr>
        <w:pStyle w:val="221"/>
        <w:keepNext/>
        <w:keepLines/>
        <w:shd w:val="clear" w:color="auto" w:fill="auto"/>
        <w:spacing w:line="280" w:lineRule="exact"/>
        <w:ind w:firstLine="360"/>
        <w:jc w:val="left"/>
        <w:rPr>
          <w:rStyle w:val="220"/>
          <w:b/>
          <w:bCs/>
          <w:color w:val="000000"/>
        </w:rPr>
      </w:pPr>
      <w:bookmarkStart w:id="17" w:name="bookmark17"/>
      <w:r>
        <w:rPr>
          <w:rStyle w:val="220"/>
          <w:b/>
          <w:bCs/>
          <w:color w:val="000000"/>
        </w:rPr>
        <w:t>ПОСТАНОВЛЯЮ:</w:t>
      </w:r>
      <w:bookmarkEnd w:id="17"/>
    </w:p>
    <w:p w:rsidR="00CB7C2D" w:rsidRDefault="00CB7C2D">
      <w:pPr>
        <w:pStyle w:val="221"/>
        <w:keepNext/>
        <w:keepLines/>
        <w:shd w:val="clear" w:color="auto" w:fill="auto"/>
        <w:spacing w:line="280" w:lineRule="exact"/>
        <w:ind w:firstLine="360"/>
        <w:jc w:val="left"/>
      </w:pPr>
    </w:p>
    <w:p w:rsidR="00CF271C" w:rsidRDefault="00CF271C">
      <w:pPr>
        <w:pStyle w:val="210"/>
        <w:numPr>
          <w:ilvl w:val="0"/>
          <w:numId w:val="18"/>
        </w:numPr>
        <w:shd w:val="clear" w:color="auto" w:fill="auto"/>
        <w:tabs>
          <w:tab w:val="left" w:pos="1666"/>
        </w:tabs>
        <w:ind w:firstLine="360"/>
      </w:pPr>
      <w:r>
        <w:rPr>
          <w:rStyle w:val="23"/>
          <w:color w:val="000000"/>
        </w:rPr>
        <w:t>Разрешить ООО «Мираторг-Орел» работы по подготовке проекта планировки территории и проекта межевания территории по объекту «Оросительная система вблизи с. Мужиново, с. Алень, с забором воды из р. Опороть Клетнянского района Брянской области».</w:t>
      </w:r>
    </w:p>
    <w:p w:rsidR="00CF271C" w:rsidRDefault="00CF271C">
      <w:pPr>
        <w:pStyle w:val="210"/>
        <w:numPr>
          <w:ilvl w:val="0"/>
          <w:numId w:val="18"/>
        </w:numPr>
        <w:shd w:val="clear" w:color="auto" w:fill="auto"/>
        <w:tabs>
          <w:tab w:val="left" w:pos="1661"/>
        </w:tabs>
        <w:ind w:firstLine="360"/>
      </w:pPr>
      <w:r>
        <w:rPr>
          <w:rStyle w:val="23"/>
          <w:color w:val="000000"/>
        </w:rPr>
        <w:t>Настоящее постановление вступает в силу с момента подписания.</w:t>
      </w:r>
    </w:p>
    <w:p w:rsidR="00CF271C" w:rsidRDefault="00CF271C">
      <w:pPr>
        <w:pStyle w:val="210"/>
        <w:numPr>
          <w:ilvl w:val="0"/>
          <w:numId w:val="18"/>
        </w:numPr>
        <w:shd w:val="clear" w:color="auto" w:fill="auto"/>
        <w:tabs>
          <w:tab w:val="left" w:pos="1671"/>
        </w:tabs>
        <w:ind w:firstLine="360"/>
      </w:pPr>
      <w:r>
        <w:rPr>
          <w:rStyle w:val="23"/>
          <w:color w:val="000000"/>
        </w:rPr>
        <w:t>Контроль за исполнением настоящего постановления возложить на главного специалиста отдела капитального строительства и архитектуры администрации Клетнянского района Лешковича А.В.</w:t>
      </w:r>
    </w:p>
    <w:p w:rsidR="00CF271C" w:rsidRPr="00CB7C2D" w:rsidRDefault="00CF271C">
      <w:pPr>
        <w:pStyle w:val="210"/>
        <w:numPr>
          <w:ilvl w:val="0"/>
          <w:numId w:val="18"/>
        </w:numPr>
        <w:shd w:val="clear" w:color="auto" w:fill="auto"/>
        <w:tabs>
          <w:tab w:val="left" w:pos="1666"/>
        </w:tabs>
        <w:ind w:firstLine="360"/>
        <w:rPr>
          <w:rStyle w:val="23"/>
        </w:rPr>
      </w:pPr>
      <w:r>
        <w:rPr>
          <w:rStyle w:val="23"/>
          <w:color w:val="000000"/>
        </w:rPr>
        <w:t>Разместить настоящее Постановление на официальном сайте администрации Клетнянского района в информационно-коммуникационной сети «Интернет».</w:t>
      </w:r>
    </w:p>
    <w:p w:rsidR="00CB7C2D" w:rsidRDefault="00CB7C2D" w:rsidP="00CB7C2D">
      <w:pPr>
        <w:pStyle w:val="210"/>
        <w:shd w:val="clear" w:color="auto" w:fill="auto"/>
        <w:tabs>
          <w:tab w:val="left" w:pos="1666"/>
        </w:tabs>
        <w:rPr>
          <w:rStyle w:val="23"/>
          <w:color w:val="000000"/>
        </w:rPr>
      </w:pPr>
    </w:p>
    <w:p w:rsidR="00CB7C2D" w:rsidRDefault="00CB7C2D" w:rsidP="00CB7C2D">
      <w:pPr>
        <w:pStyle w:val="210"/>
        <w:shd w:val="clear" w:color="auto" w:fill="auto"/>
        <w:tabs>
          <w:tab w:val="left" w:pos="1666"/>
        </w:tabs>
        <w:rPr>
          <w:rStyle w:val="23"/>
          <w:color w:val="000000"/>
        </w:rPr>
      </w:pPr>
    </w:p>
    <w:p w:rsidR="00CB7C2D" w:rsidRDefault="00CB7C2D" w:rsidP="00CB7C2D">
      <w:pPr>
        <w:pStyle w:val="210"/>
        <w:shd w:val="clear" w:color="auto" w:fill="auto"/>
        <w:tabs>
          <w:tab w:val="left" w:pos="1666"/>
        </w:tabs>
      </w:pPr>
    </w:p>
    <w:p w:rsidR="00CF271C" w:rsidRDefault="00CF271C">
      <w:pPr>
        <w:pStyle w:val="221"/>
        <w:keepNext/>
        <w:keepLines/>
        <w:shd w:val="clear" w:color="auto" w:fill="auto"/>
        <w:spacing w:line="280" w:lineRule="exact"/>
        <w:jc w:val="left"/>
      </w:pPr>
      <w:bookmarkStart w:id="18" w:name="bookmark18"/>
      <w:r>
        <w:rPr>
          <w:rStyle w:val="220"/>
          <w:b/>
          <w:bCs/>
          <w:color w:val="000000"/>
        </w:rPr>
        <w:t>Глава администрации</w:t>
      </w:r>
      <w:bookmarkEnd w:id="18"/>
    </w:p>
    <w:p w:rsidR="00CF271C" w:rsidRDefault="00CF271C">
      <w:pPr>
        <w:pStyle w:val="51"/>
        <w:shd w:val="clear" w:color="auto" w:fill="auto"/>
        <w:tabs>
          <w:tab w:val="left" w:pos="8378"/>
        </w:tabs>
        <w:spacing w:line="280" w:lineRule="exact"/>
      </w:pPr>
      <w:r>
        <w:rPr>
          <w:rStyle w:val="5"/>
          <w:b/>
          <w:bCs/>
          <w:color w:val="000000"/>
        </w:rPr>
        <w:t>Клетнянского района</w:t>
      </w:r>
      <w:r>
        <w:rPr>
          <w:rStyle w:val="5"/>
          <w:b/>
          <w:bCs/>
          <w:color w:val="000000"/>
        </w:rPr>
        <w:tab/>
        <w:t>А. А. Лось</w:t>
      </w: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pPr>
    </w:p>
    <w:p w:rsidR="00CB7C2D" w:rsidRDefault="00CB7C2D">
      <w:pPr>
        <w:pStyle w:val="61"/>
        <w:shd w:val="clear" w:color="auto" w:fill="auto"/>
        <w:spacing w:line="230" w:lineRule="exact"/>
        <w:jc w:val="left"/>
        <w:rPr>
          <w:rStyle w:val="60"/>
          <w:b/>
          <w:bCs/>
          <w:color w:val="000000"/>
        </w:rPr>
      </w:pPr>
    </w:p>
    <w:p w:rsidR="00CB7C2D" w:rsidRDefault="00CB7C2D">
      <w:pPr>
        <w:pStyle w:val="61"/>
        <w:shd w:val="clear" w:color="auto" w:fill="auto"/>
        <w:spacing w:line="230" w:lineRule="exact"/>
        <w:jc w:val="left"/>
        <w:rPr>
          <w:rStyle w:val="60"/>
          <w:b/>
          <w:bCs/>
          <w:color w:val="000000"/>
        </w:rPr>
      </w:pPr>
    </w:p>
    <w:p w:rsidR="00CF271C" w:rsidRDefault="00CF271C" w:rsidP="00CB7C2D">
      <w:pPr>
        <w:pStyle w:val="61"/>
        <w:shd w:val="clear" w:color="auto" w:fill="auto"/>
        <w:spacing w:line="230" w:lineRule="exact"/>
      </w:pPr>
      <w:r>
        <w:rPr>
          <w:rStyle w:val="60"/>
          <w:b/>
          <w:bCs/>
          <w:color w:val="000000"/>
        </w:rPr>
        <w:lastRenderedPageBreak/>
        <w:t>РОССИЙСКАЯ ФЕДЕРАЦИЯ</w:t>
      </w:r>
    </w:p>
    <w:p w:rsidR="00CF271C" w:rsidRDefault="00CF271C" w:rsidP="00CB7C2D">
      <w:pPr>
        <w:pStyle w:val="12"/>
        <w:keepNext/>
        <w:keepLines/>
        <w:shd w:val="clear" w:color="auto" w:fill="auto"/>
        <w:spacing w:line="360" w:lineRule="exact"/>
        <w:jc w:val="center"/>
        <w:rPr>
          <w:rStyle w:val="11"/>
          <w:b/>
          <w:bCs/>
          <w:color w:val="000000"/>
        </w:rPr>
      </w:pPr>
      <w:bookmarkStart w:id="19" w:name="bookmark19"/>
      <w:r>
        <w:rPr>
          <w:rStyle w:val="11"/>
          <w:b/>
          <w:bCs/>
          <w:color w:val="000000"/>
        </w:rPr>
        <w:t>АДМИНИСТРАЦИЯ КЛЕТНЯНСКОГО РАЙОНА</w:t>
      </w:r>
      <w:bookmarkEnd w:id="19"/>
    </w:p>
    <w:p w:rsidR="00CB7C2D" w:rsidRDefault="00CB7C2D" w:rsidP="00CB7C2D">
      <w:pPr>
        <w:pStyle w:val="12"/>
        <w:keepNext/>
        <w:keepLines/>
        <w:shd w:val="clear" w:color="auto" w:fill="auto"/>
        <w:spacing w:line="360" w:lineRule="exact"/>
        <w:jc w:val="center"/>
      </w:pPr>
    </w:p>
    <w:p w:rsidR="00CF271C" w:rsidRDefault="00CF271C" w:rsidP="00CB7C2D">
      <w:pPr>
        <w:pStyle w:val="51"/>
        <w:shd w:val="clear" w:color="auto" w:fill="auto"/>
        <w:spacing w:line="280" w:lineRule="exact"/>
        <w:jc w:val="center"/>
        <w:rPr>
          <w:rStyle w:val="5"/>
          <w:b/>
          <w:bCs/>
          <w:color w:val="000000"/>
        </w:rPr>
      </w:pPr>
      <w:r>
        <w:rPr>
          <w:rStyle w:val="5"/>
          <w:b/>
          <w:bCs/>
          <w:color w:val="000000"/>
        </w:rPr>
        <w:t>ПОСТАНОВЛЕНИЕ</w:t>
      </w:r>
    </w:p>
    <w:p w:rsidR="00CB7C2D" w:rsidRDefault="00CB7C2D" w:rsidP="00CB7C2D">
      <w:pPr>
        <w:pStyle w:val="51"/>
        <w:shd w:val="clear" w:color="auto" w:fill="auto"/>
        <w:spacing w:line="280" w:lineRule="exact"/>
        <w:jc w:val="center"/>
      </w:pPr>
    </w:p>
    <w:p w:rsidR="00CB7C2D" w:rsidRDefault="00CF271C">
      <w:pPr>
        <w:pStyle w:val="210"/>
        <w:shd w:val="clear" w:color="auto" w:fill="auto"/>
        <w:spacing w:line="322" w:lineRule="exact"/>
        <w:ind w:left="360" w:hanging="360"/>
        <w:rPr>
          <w:rStyle w:val="23"/>
          <w:color w:val="000000"/>
        </w:rPr>
      </w:pPr>
      <w:r>
        <w:rPr>
          <w:rStyle w:val="23"/>
          <w:color w:val="000000"/>
        </w:rPr>
        <w:t xml:space="preserve">от « </w:t>
      </w:r>
      <w:r w:rsidR="00CB7C2D">
        <w:rPr>
          <w:rStyle w:val="253"/>
          <w:color w:val="000000"/>
        </w:rPr>
        <w:t>18</w:t>
      </w:r>
      <w:r>
        <w:rPr>
          <w:rStyle w:val="246"/>
          <w:color w:val="000000"/>
        </w:rPr>
        <w:t>»</w:t>
      </w:r>
      <w:r w:rsidR="00CB7C2D">
        <w:rPr>
          <w:rStyle w:val="246"/>
          <w:color w:val="000000"/>
          <w:u w:val="single"/>
        </w:rPr>
        <w:t xml:space="preserve">   03      </w:t>
      </w:r>
      <w:r w:rsidR="00CB7C2D">
        <w:rPr>
          <w:rStyle w:val="246"/>
          <w:color w:val="000000"/>
        </w:rPr>
        <w:t xml:space="preserve"> </w:t>
      </w:r>
      <w:r w:rsidRPr="007B0A2F">
        <w:rPr>
          <w:rStyle w:val="250"/>
          <w:b w:val="0"/>
          <w:i w:val="0"/>
          <w:color w:val="000000"/>
        </w:rPr>
        <w:t>2022</w:t>
      </w:r>
      <w:r>
        <w:rPr>
          <w:rStyle w:val="23"/>
          <w:color w:val="000000"/>
        </w:rPr>
        <w:t xml:space="preserve"> г. №</w:t>
      </w:r>
      <w:r w:rsidR="00CB7C2D">
        <w:rPr>
          <w:rStyle w:val="23"/>
          <w:color w:val="000000"/>
        </w:rPr>
        <w:t>154</w:t>
      </w:r>
    </w:p>
    <w:p w:rsidR="00CF271C" w:rsidRDefault="00CF271C">
      <w:pPr>
        <w:pStyle w:val="210"/>
        <w:shd w:val="clear" w:color="auto" w:fill="auto"/>
        <w:spacing w:line="322" w:lineRule="exact"/>
        <w:ind w:left="360" w:hanging="360"/>
        <w:rPr>
          <w:rStyle w:val="23"/>
          <w:color w:val="000000"/>
        </w:rPr>
      </w:pPr>
      <w:r>
        <w:rPr>
          <w:rStyle w:val="23"/>
          <w:color w:val="000000"/>
        </w:rPr>
        <w:t xml:space="preserve"> п. Клетня</w:t>
      </w:r>
    </w:p>
    <w:p w:rsidR="00CB7C2D" w:rsidRDefault="00CB7C2D">
      <w:pPr>
        <w:pStyle w:val="210"/>
        <w:shd w:val="clear" w:color="auto" w:fill="auto"/>
        <w:spacing w:line="322" w:lineRule="exact"/>
        <w:ind w:left="360" w:hanging="360"/>
      </w:pPr>
    </w:p>
    <w:p w:rsidR="00CB7C2D" w:rsidRDefault="00CF271C">
      <w:pPr>
        <w:pStyle w:val="121"/>
        <w:shd w:val="clear" w:color="auto" w:fill="auto"/>
        <w:rPr>
          <w:rStyle w:val="120"/>
          <w:b/>
          <w:bCs/>
          <w:color w:val="000000"/>
        </w:rPr>
      </w:pPr>
      <w:r>
        <w:rPr>
          <w:rStyle w:val="120"/>
          <w:b/>
          <w:bCs/>
          <w:color w:val="000000"/>
        </w:rPr>
        <w:t>Об организации отдыха и оздоровления</w:t>
      </w:r>
    </w:p>
    <w:p w:rsidR="00CB7C2D" w:rsidRDefault="00CF271C">
      <w:pPr>
        <w:pStyle w:val="121"/>
        <w:shd w:val="clear" w:color="auto" w:fill="auto"/>
        <w:rPr>
          <w:rStyle w:val="120"/>
          <w:b/>
          <w:bCs/>
          <w:color w:val="000000"/>
        </w:rPr>
      </w:pPr>
      <w:r>
        <w:rPr>
          <w:rStyle w:val="120"/>
          <w:b/>
          <w:bCs/>
          <w:color w:val="000000"/>
        </w:rPr>
        <w:t xml:space="preserve"> детей Клетнянского района </w:t>
      </w:r>
    </w:p>
    <w:p w:rsidR="00CF271C" w:rsidRDefault="00CF271C">
      <w:pPr>
        <w:pStyle w:val="121"/>
        <w:shd w:val="clear" w:color="auto" w:fill="auto"/>
        <w:rPr>
          <w:rStyle w:val="120"/>
          <w:b/>
          <w:bCs/>
          <w:color w:val="000000"/>
        </w:rPr>
      </w:pPr>
      <w:r>
        <w:rPr>
          <w:rStyle w:val="120"/>
          <w:b/>
          <w:bCs/>
          <w:color w:val="000000"/>
        </w:rPr>
        <w:t>Брянской области в 2022 году</w:t>
      </w:r>
    </w:p>
    <w:p w:rsidR="00CB7C2D" w:rsidRDefault="00CB7C2D">
      <w:pPr>
        <w:pStyle w:val="121"/>
        <w:shd w:val="clear" w:color="auto" w:fill="auto"/>
        <w:rPr>
          <w:rStyle w:val="120"/>
          <w:b/>
          <w:bCs/>
          <w:color w:val="000000"/>
        </w:rPr>
      </w:pPr>
    </w:p>
    <w:p w:rsidR="00CB7C2D" w:rsidRDefault="00CB7C2D">
      <w:pPr>
        <w:pStyle w:val="121"/>
        <w:shd w:val="clear" w:color="auto" w:fill="auto"/>
      </w:pPr>
    </w:p>
    <w:p w:rsidR="00CF271C" w:rsidRDefault="00CF271C">
      <w:pPr>
        <w:pStyle w:val="210"/>
        <w:shd w:val="clear" w:color="auto" w:fill="auto"/>
        <w:spacing w:line="365" w:lineRule="exact"/>
        <w:ind w:firstLine="360"/>
        <w:rPr>
          <w:rStyle w:val="23"/>
          <w:color w:val="000000"/>
        </w:rPr>
      </w:pPr>
      <w:r>
        <w:rPr>
          <w:rStyle w:val="23"/>
          <w:color w:val="000000"/>
        </w:rPr>
        <w:t>В соответствии с Указом Губернатора Брянской области от 03 марта 2022 года № 36 «Об организации отдыха и оздоровления детей в Брянской области в 2022 году», государственной программой «Развитие образования и науки Брянской области», утверждённой</w:t>
      </w:r>
      <w:r w:rsidR="00CB7C2D">
        <w:rPr>
          <w:rStyle w:val="23"/>
          <w:color w:val="000000"/>
        </w:rPr>
        <w:t xml:space="preserve"> </w:t>
      </w:r>
      <w:r>
        <w:rPr>
          <w:rStyle w:val="23"/>
          <w:color w:val="000000"/>
        </w:rPr>
        <w:t xml:space="preserve">Постановлением Правительства Брянской области от 31 декабря 2018 года № 764-п, в целях сохранения и развития системы детского отдыха и оздоровления в Брянской области, </w:t>
      </w:r>
      <w:r w:rsidR="00CB7C2D">
        <w:rPr>
          <w:rStyle w:val="23"/>
          <w:color w:val="000000"/>
        </w:rPr>
        <w:t>-</w:t>
      </w:r>
    </w:p>
    <w:p w:rsidR="00CB7C2D" w:rsidRDefault="00CB7C2D">
      <w:pPr>
        <w:pStyle w:val="210"/>
        <w:shd w:val="clear" w:color="auto" w:fill="auto"/>
        <w:spacing w:line="365" w:lineRule="exact"/>
        <w:ind w:firstLine="360"/>
      </w:pPr>
    </w:p>
    <w:p w:rsidR="00CF271C" w:rsidRDefault="00CF271C" w:rsidP="00CB7C2D">
      <w:pPr>
        <w:pStyle w:val="51"/>
        <w:shd w:val="clear" w:color="auto" w:fill="auto"/>
        <w:spacing w:line="280" w:lineRule="exact"/>
        <w:jc w:val="center"/>
      </w:pPr>
      <w:r>
        <w:rPr>
          <w:rStyle w:val="5"/>
          <w:b/>
          <w:bCs/>
          <w:color w:val="000000"/>
        </w:rPr>
        <w:t>ПОСТАНОВЛЯЮ:</w:t>
      </w:r>
    </w:p>
    <w:p w:rsidR="00CF271C" w:rsidRDefault="00CF271C">
      <w:pPr>
        <w:pStyle w:val="210"/>
        <w:numPr>
          <w:ilvl w:val="0"/>
          <w:numId w:val="19"/>
        </w:numPr>
        <w:shd w:val="clear" w:color="auto" w:fill="auto"/>
        <w:tabs>
          <w:tab w:val="left" w:pos="1634"/>
        </w:tabs>
        <w:spacing w:line="365" w:lineRule="exact"/>
        <w:ind w:firstLine="360"/>
      </w:pPr>
      <w:r>
        <w:rPr>
          <w:rStyle w:val="23"/>
          <w:color w:val="000000"/>
        </w:rPr>
        <w:t>Организовать отдых, оздоровление и занятость детей Клетнянского района Брянской области в 2022 году, в том числе нуждающихся в государственной поддержке.</w:t>
      </w:r>
    </w:p>
    <w:p w:rsidR="00CF271C" w:rsidRDefault="00CF271C">
      <w:pPr>
        <w:pStyle w:val="210"/>
        <w:numPr>
          <w:ilvl w:val="0"/>
          <w:numId w:val="19"/>
        </w:numPr>
        <w:shd w:val="clear" w:color="auto" w:fill="auto"/>
        <w:tabs>
          <w:tab w:val="left" w:pos="1634"/>
        </w:tabs>
        <w:spacing w:line="365" w:lineRule="exact"/>
        <w:ind w:firstLine="360"/>
      </w:pPr>
      <w:r>
        <w:rPr>
          <w:rStyle w:val="23"/>
          <w:color w:val="000000"/>
        </w:rPr>
        <w:t>Определить Управление образования администрации Клетнянского района уполномоченным структурным подразделением администрации Клетнянского района в сфере организации отдыха и оздоровления детей Клетнянского района Брянской области.</w:t>
      </w:r>
    </w:p>
    <w:p w:rsidR="00CF271C" w:rsidRDefault="00CF271C">
      <w:pPr>
        <w:pStyle w:val="210"/>
        <w:numPr>
          <w:ilvl w:val="0"/>
          <w:numId w:val="19"/>
        </w:numPr>
        <w:shd w:val="clear" w:color="auto" w:fill="auto"/>
        <w:tabs>
          <w:tab w:val="left" w:pos="1634"/>
        </w:tabs>
        <w:spacing w:line="365" w:lineRule="exact"/>
        <w:ind w:firstLine="360"/>
      </w:pPr>
      <w:r>
        <w:rPr>
          <w:rStyle w:val="23"/>
          <w:color w:val="000000"/>
        </w:rPr>
        <w:t>У твердить Положение организации отдыха и оздоровления детей Клетнянского района в 2022 году согласно приложению к настоящему</w:t>
      </w:r>
    </w:p>
    <w:p w:rsidR="00CF271C" w:rsidRDefault="00CF271C">
      <w:pPr>
        <w:pStyle w:val="210"/>
        <w:shd w:val="clear" w:color="auto" w:fill="auto"/>
        <w:spacing w:line="260" w:lineRule="exact"/>
      </w:pPr>
      <w:r>
        <w:rPr>
          <w:rStyle w:val="23"/>
          <w:color w:val="000000"/>
        </w:rPr>
        <w:t>постановлению.</w:t>
      </w:r>
    </w:p>
    <w:p w:rsidR="00CF271C" w:rsidRDefault="00CF271C">
      <w:pPr>
        <w:pStyle w:val="210"/>
        <w:numPr>
          <w:ilvl w:val="0"/>
          <w:numId w:val="19"/>
        </w:numPr>
        <w:shd w:val="clear" w:color="auto" w:fill="auto"/>
        <w:tabs>
          <w:tab w:val="left" w:pos="1653"/>
        </w:tabs>
        <w:spacing w:line="365" w:lineRule="exact"/>
        <w:ind w:firstLine="360"/>
      </w:pPr>
      <w:r>
        <w:rPr>
          <w:rStyle w:val="23"/>
          <w:color w:val="000000"/>
        </w:rPr>
        <w:t>Создать и утвердить районную рабочую группу по организации отдыха и оздоровления детей Клетнянского района в следующем составе:</w:t>
      </w:r>
    </w:p>
    <w:p w:rsidR="00CF271C" w:rsidRDefault="00CF271C">
      <w:pPr>
        <w:pStyle w:val="210"/>
        <w:shd w:val="clear" w:color="auto" w:fill="auto"/>
        <w:spacing w:line="365" w:lineRule="exact"/>
        <w:ind w:firstLine="360"/>
      </w:pPr>
      <w:r>
        <w:rPr>
          <w:rStyle w:val="23"/>
          <w:color w:val="000000"/>
        </w:rPr>
        <w:t>Председатель рабочей группы: - Ковалёва Н.В., заместитель главы администрации Клетнянского района;</w:t>
      </w:r>
    </w:p>
    <w:p w:rsidR="00CF271C" w:rsidRDefault="00CF271C">
      <w:pPr>
        <w:pStyle w:val="210"/>
        <w:shd w:val="clear" w:color="auto" w:fill="auto"/>
        <w:spacing w:line="365" w:lineRule="exact"/>
        <w:ind w:firstLine="360"/>
      </w:pPr>
      <w:r>
        <w:rPr>
          <w:rStyle w:val="23"/>
          <w:color w:val="000000"/>
        </w:rPr>
        <w:t>Секретарь рабочей группы: - Алёшечкина Т.В., специалист комиссии по делам несовершеннолетних;</w:t>
      </w:r>
    </w:p>
    <w:p w:rsidR="00CF271C" w:rsidRDefault="00CF271C">
      <w:pPr>
        <w:pStyle w:val="210"/>
        <w:shd w:val="clear" w:color="auto" w:fill="auto"/>
        <w:spacing w:line="365" w:lineRule="exact"/>
      </w:pPr>
      <w:r>
        <w:rPr>
          <w:rStyle w:val="23"/>
          <w:color w:val="000000"/>
        </w:rPr>
        <w:t>Члены рабочей группы:</w:t>
      </w:r>
    </w:p>
    <w:p w:rsidR="00CF271C" w:rsidRDefault="00CF271C">
      <w:pPr>
        <w:pStyle w:val="210"/>
        <w:numPr>
          <w:ilvl w:val="0"/>
          <w:numId w:val="9"/>
        </w:numPr>
        <w:shd w:val="clear" w:color="auto" w:fill="auto"/>
        <w:tabs>
          <w:tab w:val="left" w:pos="1563"/>
        </w:tabs>
        <w:spacing w:line="365" w:lineRule="exact"/>
        <w:ind w:firstLine="360"/>
      </w:pPr>
      <w:r>
        <w:rPr>
          <w:rStyle w:val="23"/>
          <w:color w:val="000000"/>
        </w:rPr>
        <w:t>Петухов Ю.А., начальник Управления образования администрации Клетнянского района;</w:t>
      </w:r>
    </w:p>
    <w:p w:rsidR="00CF271C" w:rsidRDefault="00CF271C">
      <w:pPr>
        <w:pStyle w:val="210"/>
        <w:numPr>
          <w:ilvl w:val="0"/>
          <w:numId w:val="9"/>
        </w:numPr>
        <w:shd w:val="clear" w:color="auto" w:fill="auto"/>
        <w:tabs>
          <w:tab w:val="left" w:pos="1563"/>
        </w:tabs>
        <w:spacing w:line="365" w:lineRule="exact"/>
        <w:ind w:firstLine="360"/>
      </w:pPr>
      <w:r>
        <w:rPr>
          <w:rStyle w:val="23"/>
          <w:color w:val="000000"/>
        </w:rPr>
        <w:t>Самохин Д.В., ведущий специалист отдела культуры, молодежной политики и спорта;</w:t>
      </w:r>
    </w:p>
    <w:p w:rsidR="00CF271C" w:rsidRDefault="00CF271C">
      <w:pPr>
        <w:pStyle w:val="210"/>
        <w:numPr>
          <w:ilvl w:val="0"/>
          <w:numId w:val="9"/>
        </w:numPr>
        <w:shd w:val="clear" w:color="auto" w:fill="auto"/>
        <w:tabs>
          <w:tab w:val="left" w:pos="1563"/>
        </w:tabs>
        <w:ind w:firstLine="360"/>
      </w:pPr>
      <w:r>
        <w:rPr>
          <w:rStyle w:val="23"/>
          <w:color w:val="000000"/>
        </w:rPr>
        <w:t>Карлова Е.В., главный врач ГБУЗ «Клетнянская ЦРБ» (по согласованию);</w:t>
      </w:r>
    </w:p>
    <w:p w:rsidR="00CF271C" w:rsidRDefault="00CF271C">
      <w:pPr>
        <w:pStyle w:val="210"/>
        <w:numPr>
          <w:ilvl w:val="0"/>
          <w:numId w:val="9"/>
        </w:numPr>
        <w:shd w:val="clear" w:color="auto" w:fill="auto"/>
        <w:tabs>
          <w:tab w:val="left" w:pos="1563"/>
        </w:tabs>
        <w:ind w:firstLine="360"/>
      </w:pPr>
      <w:r>
        <w:rPr>
          <w:rStyle w:val="23"/>
          <w:color w:val="000000"/>
        </w:rPr>
        <w:t>Петухова С.Н., директор ГКУ ЦЗН Клетнянского района (по согласованию);</w:t>
      </w:r>
    </w:p>
    <w:p w:rsidR="00CF271C" w:rsidRDefault="00CF271C">
      <w:pPr>
        <w:pStyle w:val="210"/>
        <w:numPr>
          <w:ilvl w:val="0"/>
          <w:numId w:val="9"/>
        </w:numPr>
        <w:shd w:val="clear" w:color="auto" w:fill="auto"/>
        <w:tabs>
          <w:tab w:val="left" w:pos="1563"/>
        </w:tabs>
        <w:ind w:firstLine="360"/>
      </w:pPr>
      <w:r>
        <w:rPr>
          <w:rStyle w:val="23"/>
          <w:color w:val="000000"/>
        </w:rPr>
        <w:t>Майстрова Н.В., методист по воспитательной работе Управления образования администрации Клетнянского района;</w:t>
      </w:r>
    </w:p>
    <w:p w:rsidR="00CF271C" w:rsidRDefault="00CF271C">
      <w:pPr>
        <w:pStyle w:val="210"/>
        <w:numPr>
          <w:ilvl w:val="0"/>
          <w:numId w:val="9"/>
        </w:numPr>
        <w:shd w:val="clear" w:color="auto" w:fill="auto"/>
        <w:tabs>
          <w:tab w:val="left" w:pos="1563"/>
        </w:tabs>
        <w:ind w:firstLine="360"/>
      </w:pPr>
      <w:r>
        <w:rPr>
          <w:rStyle w:val="23"/>
          <w:color w:val="000000"/>
        </w:rPr>
        <w:lastRenderedPageBreak/>
        <w:t>Новожеева Т.А., специалист по делам опеки и попечительства Управления образования администрации Клетнянского район;</w:t>
      </w:r>
    </w:p>
    <w:p w:rsidR="00CF271C" w:rsidRDefault="00CF271C">
      <w:pPr>
        <w:pStyle w:val="210"/>
        <w:numPr>
          <w:ilvl w:val="0"/>
          <w:numId w:val="19"/>
        </w:numPr>
        <w:shd w:val="clear" w:color="auto" w:fill="auto"/>
        <w:tabs>
          <w:tab w:val="left" w:pos="1662"/>
        </w:tabs>
        <w:ind w:firstLine="360"/>
      </w:pPr>
      <w:r>
        <w:rPr>
          <w:rStyle w:val="23"/>
          <w:color w:val="000000"/>
        </w:rPr>
        <w:t>Контроль за исполнением настоящего постановления возложить на заместителя главы администрации Клетнянского района Ковалёву Н.В.</w:t>
      </w:r>
    </w:p>
    <w:p w:rsidR="00CF271C" w:rsidRDefault="00CF271C">
      <w:pPr>
        <w:pStyle w:val="210"/>
        <w:numPr>
          <w:ilvl w:val="0"/>
          <w:numId w:val="19"/>
        </w:numPr>
        <w:shd w:val="clear" w:color="auto" w:fill="auto"/>
        <w:tabs>
          <w:tab w:val="left" w:pos="1662"/>
        </w:tabs>
        <w:ind w:firstLine="360"/>
      </w:pPr>
      <w:r>
        <w:rPr>
          <w:rStyle w:val="23"/>
          <w:color w:val="000000"/>
        </w:rPr>
        <w:t>Настоящее постановление опубликовать на сайте администрации Клетнянского района.</w:t>
      </w:r>
    </w:p>
    <w:p w:rsidR="00CF271C" w:rsidRPr="00CB7C2D" w:rsidRDefault="00CF271C">
      <w:pPr>
        <w:pStyle w:val="210"/>
        <w:numPr>
          <w:ilvl w:val="0"/>
          <w:numId w:val="19"/>
        </w:numPr>
        <w:shd w:val="clear" w:color="auto" w:fill="auto"/>
        <w:tabs>
          <w:tab w:val="left" w:pos="1667"/>
        </w:tabs>
        <w:rPr>
          <w:rStyle w:val="23"/>
        </w:rPr>
      </w:pPr>
      <w:r>
        <w:rPr>
          <w:rStyle w:val="23"/>
          <w:color w:val="000000"/>
        </w:rPr>
        <w:t>Настоящее постановление вступает в силу с момента подписания.</w:t>
      </w:r>
    </w:p>
    <w:p w:rsidR="00CB7C2D" w:rsidRDefault="00CB7C2D" w:rsidP="00CB7C2D">
      <w:pPr>
        <w:pStyle w:val="210"/>
        <w:shd w:val="clear" w:color="auto" w:fill="auto"/>
        <w:tabs>
          <w:tab w:val="left" w:pos="1667"/>
        </w:tabs>
        <w:rPr>
          <w:rStyle w:val="23"/>
          <w:color w:val="000000"/>
        </w:rPr>
      </w:pPr>
    </w:p>
    <w:p w:rsidR="00CB7C2D" w:rsidRDefault="00CB7C2D" w:rsidP="00CB7C2D">
      <w:pPr>
        <w:pStyle w:val="210"/>
        <w:shd w:val="clear" w:color="auto" w:fill="auto"/>
        <w:tabs>
          <w:tab w:val="left" w:pos="1667"/>
        </w:tabs>
        <w:rPr>
          <w:rStyle w:val="23"/>
          <w:color w:val="000000"/>
        </w:rPr>
      </w:pPr>
    </w:p>
    <w:p w:rsidR="00CB7C2D" w:rsidRDefault="00CB7C2D" w:rsidP="00CB7C2D">
      <w:pPr>
        <w:pStyle w:val="210"/>
        <w:shd w:val="clear" w:color="auto" w:fill="auto"/>
        <w:tabs>
          <w:tab w:val="left" w:pos="1667"/>
        </w:tabs>
        <w:rPr>
          <w:rStyle w:val="23"/>
          <w:color w:val="000000"/>
        </w:rPr>
      </w:pPr>
    </w:p>
    <w:p w:rsidR="00CB7C2D" w:rsidRDefault="00CB7C2D" w:rsidP="00CB7C2D">
      <w:pPr>
        <w:pStyle w:val="210"/>
        <w:shd w:val="clear" w:color="auto" w:fill="auto"/>
        <w:tabs>
          <w:tab w:val="left" w:pos="1667"/>
        </w:tabs>
      </w:pPr>
    </w:p>
    <w:p w:rsidR="00CF271C" w:rsidRDefault="00CF271C" w:rsidP="00CB7C2D">
      <w:pPr>
        <w:pStyle w:val="221"/>
        <w:keepNext/>
        <w:keepLines/>
        <w:shd w:val="clear" w:color="auto" w:fill="auto"/>
        <w:tabs>
          <w:tab w:val="left" w:pos="7087"/>
        </w:tabs>
        <w:spacing w:line="280" w:lineRule="exact"/>
        <w:jc w:val="left"/>
      </w:pPr>
      <w:bookmarkStart w:id="20" w:name="bookmark20"/>
      <w:r>
        <w:rPr>
          <w:rStyle w:val="220"/>
          <w:b/>
          <w:bCs/>
          <w:color w:val="000000"/>
        </w:rPr>
        <w:t>Глава администрации района</w:t>
      </w:r>
      <w:bookmarkEnd w:id="20"/>
      <w:r w:rsidR="00CB7C2D">
        <w:rPr>
          <w:rStyle w:val="220"/>
          <w:b/>
          <w:bCs/>
          <w:color w:val="000000"/>
        </w:rPr>
        <w:tab/>
        <w:t>А.А.Лось</w:t>
      </w: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B7C2D" w:rsidRDefault="00CB7C2D">
      <w:pPr>
        <w:pStyle w:val="210"/>
        <w:shd w:val="clear" w:color="auto" w:fill="auto"/>
        <w:spacing w:line="322" w:lineRule="exact"/>
        <w:rPr>
          <w:rStyle w:val="23"/>
          <w:color w:val="000000"/>
        </w:rPr>
      </w:pPr>
    </w:p>
    <w:p w:rsidR="00CF271C" w:rsidRDefault="00CF271C" w:rsidP="00CB7C2D">
      <w:pPr>
        <w:pStyle w:val="210"/>
        <w:shd w:val="clear" w:color="auto" w:fill="auto"/>
        <w:spacing w:line="322" w:lineRule="exact"/>
        <w:jc w:val="right"/>
      </w:pPr>
      <w:r>
        <w:rPr>
          <w:rStyle w:val="23"/>
          <w:color w:val="000000"/>
        </w:rPr>
        <w:t>Утверждено</w:t>
      </w:r>
    </w:p>
    <w:p w:rsidR="00CB7C2D" w:rsidRDefault="00CF271C" w:rsidP="00CB7C2D">
      <w:pPr>
        <w:pStyle w:val="210"/>
        <w:shd w:val="clear" w:color="auto" w:fill="auto"/>
        <w:tabs>
          <w:tab w:val="left" w:pos="6204"/>
        </w:tabs>
        <w:spacing w:line="322" w:lineRule="exact"/>
        <w:ind w:firstLine="360"/>
        <w:jc w:val="right"/>
        <w:rPr>
          <w:rStyle w:val="23"/>
          <w:color w:val="000000"/>
        </w:rPr>
      </w:pPr>
      <w:r>
        <w:rPr>
          <w:rStyle w:val="23"/>
          <w:color w:val="000000"/>
        </w:rPr>
        <w:t xml:space="preserve">Постановление администрации </w:t>
      </w:r>
    </w:p>
    <w:p w:rsidR="00CB7C2D" w:rsidRDefault="00CB7C2D" w:rsidP="00CB7C2D">
      <w:pPr>
        <w:pStyle w:val="210"/>
        <w:shd w:val="clear" w:color="auto" w:fill="auto"/>
        <w:tabs>
          <w:tab w:val="left" w:pos="6204"/>
        </w:tabs>
        <w:spacing w:line="322" w:lineRule="exact"/>
        <w:ind w:firstLine="360"/>
        <w:jc w:val="right"/>
        <w:rPr>
          <w:rStyle w:val="23"/>
          <w:color w:val="000000"/>
        </w:rPr>
      </w:pPr>
      <w:r>
        <w:rPr>
          <w:rStyle w:val="23"/>
          <w:color w:val="000000"/>
        </w:rPr>
        <w:t xml:space="preserve">                                        </w:t>
      </w:r>
      <w:r w:rsidR="00CF271C">
        <w:rPr>
          <w:rStyle w:val="23"/>
          <w:color w:val="000000"/>
        </w:rPr>
        <w:t>Клетнянского района</w:t>
      </w:r>
    </w:p>
    <w:p w:rsidR="00CF271C" w:rsidRDefault="00CB7C2D" w:rsidP="00CB7C2D">
      <w:pPr>
        <w:pStyle w:val="210"/>
        <w:shd w:val="clear" w:color="auto" w:fill="auto"/>
        <w:tabs>
          <w:tab w:val="left" w:pos="6204"/>
        </w:tabs>
        <w:spacing w:line="322" w:lineRule="exact"/>
        <w:ind w:firstLine="360"/>
        <w:jc w:val="right"/>
      </w:pPr>
      <w:r>
        <w:rPr>
          <w:rStyle w:val="23"/>
          <w:color w:val="000000"/>
        </w:rPr>
        <w:t xml:space="preserve">                                                                            </w:t>
      </w:r>
      <w:r w:rsidR="00CF271C">
        <w:rPr>
          <w:rStyle w:val="23"/>
          <w:color w:val="000000"/>
        </w:rPr>
        <w:t xml:space="preserve"> от «</w:t>
      </w:r>
      <w:r>
        <w:rPr>
          <w:rStyle w:val="23"/>
          <w:color w:val="000000"/>
        </w:rPr>
        <w:t xml:space="preserve"> 18</w:t>
      </w:r>
      <w:r w:rsidR="00CF271C">
        <w:rPr>
          <w:rStyle w:val="23"/>
          <w:color w:val="000000"/>
        </w:rPr>
        <w:tab/>
        <w:t>» марта 2022 года №</w:t>
      </w:r>
      <w:r>
        <w:rPr>
          <w:rStyle w:val="23"/>
          <w:color w:val="000000"/>
        </w:rPr>
        <w:t>154</w:t>
      </w:r>
    </w:p>
    <w:p w:rsidR="00CF271C" w:rsidRDefault="00CF271C" w:rsidP="00CB7C2D">
      <w:pPr>
        <w:pStyle w:val="210"/>
        <w:shd w:val="clear" w:color="auto" w:fill="auto"/>
        <w:spacing w:line="322" w:lineRule="exact"/>
        <w:jc w:val="center"/>
      </w:pPr>
      <w:r>
        <w:rPr>
          <w:rStyle w:val="23"/>
          <w:color w:val="000000"/>
        </w:rPr>
        <w:t>ПОЛОЖЕНИЕ</w:t>
      </w:r>
    </w:p>
    <w:p w:rsidR="00CF271C" w:rsidRDefault="00CF271C" w:rsidP="00CB7C2D">
      <w:pPr>
        <w:pStyle w:val="210"/>
        <w:shd w:val="clear" w:color="auto" w:fill="auto"/>
        <w:spacing w:line="322" w:lineRule="exact"/>
        <w:jc w:val="center"/>
        <w:rPr>
          <w:rStyle w:val="23"/>
          <w:color w:val="000000"/>
        </w:rPr>
      </w:pPr>
      <w:r>
        <w:rPr>
          <w:rStyle w:val="23"/>
          <w:color w:val="000000"/>
        </w:rPr>
        <w:t>о порядке организации отдыха и оздоровления детей Клетнянского района Брянской области</w:t>
      </w:r>
    </w:p>
    <w:p w:rsidR="00CB7C2D" w:rsidRDefault="00CB7C2D" w:rsidP="00CB7C2D">
      <w:pPr>
        <w:pStyle w:val="210"/>
        <w:shd w:val="clear" w:color="auto" w:fill="auto"/>
        <w:spacing w:line="322" w:lineRule="exact"/>
        <w:jc w:val="center"/>
      </w:pPr>
    </w:p>
    <w:p w:rsidR="00CF271C" w:rsidRDefault="00CB7C2D" w:rsidP="00CB7C2D">
      <w:pPr>
        <w:pStyle w:val="210"/>
        <w:shd w:val="clear" w:color="auto" w:fill="auto"/>
        <w:tabs>
          <w:tab w:val="left" w:pos="3839"/>
        </w:tabs>
        <w:spacing w:line="260" w:lineRule="exact"/>
      </w:pPr>
      <w:r>
        <w:rPr>
          <w:rStyle w:val="23"/>
          <w:color w:val="000000"/>
        </w:rPr>
        <w:t xml:space="preserve">                                                        1.</w:t>
      </w:r>
      <w:r w:rsidR="00CF271C">
        <w:rPr>
          <w:rStyle w:val="23"/>
          <w:color w:val="000000"/>
        </w:rPr>
        <w:t>Основные положения</w:t>
      </w:r>
    </w:p>
    <w:p w:rsidR="00CF271C" w:rsidRDefault="00CF271C">
      <w:pPr>
        <w:pStyle w:val="210"/>
        <w:shd w:val="clear" w:color="auto" w:fill="auto"/>
        <w:ind w:firstLine="360"/>
        <w:rPr>
          <w:rStyle w:val="23"/>
          <w:color w:val="000000"/>
        </w:rPr>
      </w:pPr>
      <w:r>
        <w:rPr>
          <w:rStyle w:val="23"/>
          <w:color w:val="000000"/>
        </w:rPr>
        <w:t>Настоящее Положение разработано с целью повышения качества и безопасности отдыха и оздоровления детей, эффективности организационно-экономических мероприятий в рамках оздоровительной кампании.</w:t>
      </w:r>
    </w:p>
    <w:p w:rsidR="00CB7C2D" w:rsidRDefault="00CB7C2D">
      <w:pPr>
        <w:pStyle w:val="210"/>
        <w:shd w:val="clear" w:color="auto" w:fill="auto"/>
        <w:ind w:firstLine="360"/>
      </w:pPr>
    </w:p>
    <w:p w:rsidR="00CF271C" w:rsidRDefault="00CB7C2D" w:rsidP="00CB7C2D">
      <w:pPr>
        <w:pStyle w:val="210"/>
        <w:shd w:val="clear" w:color="auto" w:fill="auto"/>
        <w:tabs>
          <w:tab w:val="left" w:pos="1668"/>
        </w:tabs>
        <w:spacing w:line="260" w:lineRule="exact"/>
        <w:jc w:val="center"/>
      </w:pPr>
      <w:r>
        <w:rPr>
          <w:rStyle w:val="23"/>
          <w:color w:val="000000"/>
        </w:rPr>
        <w:t>2.</w:t>
      </w:r>
      <w:r w:rsidR="00CF271C">
        <w:rPr>
          <w:rStyle w:val="23"/>
          <w:color w:val="000000"/>
        </w:rPr>
        <w:t>Направления, содержание и формы отдыха, оздоровления</w:t>
      </w:r>
    </w:p>
    <w:p w:rsidR="00CF271C" w:rsidRDefault="00CF271C" w:rsidP="00CB7C2D">
      <w:pPr>
        <w:pStyle w:val="210"/>
        <w:shd w:val="clear" w:color="auto" w:fill="auto"/>
        <w:tabs>
          <w:tab w:val="left" w:pos="9178"/>
        </w:tabs>
        <w:spacing w:line="260" w:lineRule="exact"/>
        <w:jc w:val="center"/>
        <w:rPr>
          <w:rStyle w:val="23"/>
          <w:color w:val="000000"/>
        </w:rPr>
      </w:pPr>
      <w:r>
        <w:rPr>
          <w:rStyle w:val="23"/>
          <w:color w:val="000000"/>
        </w:rPr>
        <w:t>и занятости детей</w:t>
      </w:r>
    </w:p>
    <w:p w:rsidR="00CB7C2D" w:rsidRDefault="00CB7C2D" w:rsidP="00CB7C2D">
      <w:pPr>
        <w:pStyle w:val="210"/>
        <w:shd w:val="clear" w:color="auto" w:fill="auto"/>
        <w:tabs>
          <w:tab w:val="left" w:pos="9178"/>
        </w:tabs>
        <w:spacing w:line="260" w:lineRule="exact"/>
        <w:jc w:val="center"/>
      </w:pPr>
    </w:p>
    <w:p w:rsidR="00CF271C" w:rsidRDefault="00CF271C">
      <w:pPr>
        <w:pStyle w:val="210"/>
        <w:shd w:val="clear" w:color="auto" w:fill="auto"/>
        <w:ind w:firstLine="360"/>
      </w:pPr>
      <w:r>
        <w:rPr>
          <w:rStyle w:val="23"/>
          <w:color w:val="000000"/>
        </w:rPr>
        <w:t>В рамках оздоровительной кампании обеспечивается отдых, оздоровление и занятость детей Клетнянского района Брянской области, в том числе нуждающихся в государственной поддержке.</w:t>
      </w:r>
    </w:p>
    <w:p w:rsidR="00CF271C" w:rsidRDefault="00CB7C2D" w:rsidP="00CB7C2D">
      <w:pPr>
        <w:pStyle w:val="210"/>
        <w:shd w:val="clear" w:color="auto" w:fill="auto"/>
        <w:tabs>
          <w:tab w:val="left" w:pos="1569"/>
        </w:tabs>
        <w:ind w:left="720"/>
      </w:pPr>
      <w:r>
        <w:rPr>
          <w:rStyle w:val="23"/>
          <w:color w:val="000000"/>
        </w:rPr>
        <w:t>2.1.</w:t>
      </w:r>
      <w:r w:rsidR="00CF271C">
        <w:rPr>
          <w:rStyle w:val="23"/>
          <w:color w:val="000000"/>
        </w:rPr>
        <w:t>Мероприятия но организации отдыха и оздоровления детей включают в себя:</w:t>
      </w:r>
    </w:p>
    <w:p w:rsidR="00CF271C" w:rsidRDefault="00CF271C">
      <w:pPr>
        <w:pStyle w:val="210"/>
        <w:shd w:val="clear" w:color="auto" w:fill="auto"/>
        <w:ind w:firstLine="360"/>
      </w:pPr>
      <w:r>
        <w:rPr>
          <w:rStyle w:val="23"/>
          <w:color w:val="000000"/>
        </w:rPr>
        <w:t>формирование бюджетной заявки на финансирование отдыха, оздоровления и занятости детей;</w:t>
      </w:r>
    </w:p>
    <w:p w:rsidR="00CF271C" w:rsidRDefault="00CF271C">
      <w:pPr>
        <w:pStyle w:val="210"/>
        <w:shd w:val="clear" w:color="auto" w:fill="auto"/>
        <w:ind w:firstLine="360"/>
      </w:pPr>
      <w:r>
        <w:rPr>
          <w:rStyle w:val="23"/>
          <w:color w:val="000000"/>
        </w:rPr>
        <w:t>подготовку организаций отдыха и оздоровления к оздоровительному сезону;</w:t>
      </w:r>
    </w:p>
    <w:p w:rsidR="00CF271C" w:rsidRDefault="00CF271C">
      <w:pPr>
        <w:pStyle w:val="210"/>
        <w:shd w:val="clear" w:color="auto" w:fill="auto"/>
        <w:ind w:firstLine="360"/>
      </w:pPr>
      <w:r>
        <w:rPr>
          <w:rStyle w:val="23"/>
          <w:color w:val="000000"/>
        </w:rPr>
        <w:t>обеспечение соответствия квалификации работников, привлекаемых для работы в организации отдыха и оздоровления;</w:t>
      </w:r>
    </w:p>
    <w:p w:rsidR="00CF271C" w:rsidRDefault="00CF271C">
      <w:pPr>
        <w:pStyle w:val="210"/>
        <w:shd w:val="clear" w:color="auto" w:fill="auto"/>
        <w:ind w:firstLine="360"/>
      </w:pPr>
      <w:r>
        <w:rPr>
          <w:rStyle w:val="23"/>
          <w:color w:val="000000"/>
        </w:rPr>
        <w:t>создание безопасных условий пребывания детей в организациях отдыха и оздоровления;</w:t>
      </w:r>
    </w:p>
    <w:p w:rsidR="00CF271C" w:rsidRDefault="00CF271C">
      <w:pPr>
        <w:pStyle w:val="210"/>
        <w:shd w:val="clear" w:color="auto" w:fill="auto"/>
        <w:ind w:firstLine="360"/>
      </w:pPr>
      <w:r>
        <w:rPr>
          <w:rStyle w:val="23"/>
          <w:color w:val="000000"/>
        </w:rPr>
        <w:t>выполнение мероприятий в сфере санитарно-эпидемиологического законодательства;</w:t>
      </w:r>
    </w:p>
    <w:p w:rsidR="00CF271C" w:rsidRDefault="00CF271C">
      <w:pPr>
        <w:pStyle w:val="210"/>
        <w:shd w:val="clear" w:color="auto" w:fill="auto"/>
        <w:ind w:firstLine="360"/>
      </w:pPr>
      <w:r>
        <w:rPr>
          <w:rStyle w:val="23"/>
          <w:color w:val="000000"/>
        </w:rPr>
        <w:t>создание надлежащих условий для проведения воспитательной и оздоровительной работы в организациях отдыха и оздоровления;</w:t>
      </w:r>
    </w:p>
    <w:p w:rsidR="00CF271C" w:rsidRDefault="00CF271C">
      <w:pPr>
        <w:pStyle w:val="210"/>
        <w:shd w:val="clear" w:color="auto" w:fill="auto"/>
        <w:ind w:firstLine="360"/>
      </w:pPr>
      <w:r>
        <w:rPr>
          <w:rStyle w:val="23"/>
          <w:color w:val="000000"/>
        </w:rPr>
        <w:t>финансирование мероприятий по организации отдыха и оздоровления детей и контроль за целевым использованием выделенных средств;</w:t>
      </w:r>
    </w:p>
    <w:p w:rsidR="00CF271C" w:rsidRDefault="00CF271C">
      <w:pPr>
        <w:pStyle w:val="210"/>
        <w:shd w:val="clear" w:color="auto" w:fill="auto"/>
        <w:ind w:firstLine="360"/>
      </w:pPr>
      <w:r>
        <w:rPr>
          <w:rStyle w:val="23"/>
          <w:color w:val="000000"/>
        </w:rPr>
        <w:t>подведение итогов, анализ эффективности проводимых мероприятий по организации отдыха и оздоровления детей.</w:t>
      </w:r>
    </w:p>
    <w:p w:rsidR="00CF271C" w:rsidRDefault="00CB7C2D" w:rsidP="00CB7C2D">
      <w:pPr>
        <w:pStyle w:val="210"/>
        <w:shd w:val="clear" w:color="auto" w:fill="auto"/>
        <w:tabs>
          <w:tab w:val="left" w:pos="1569"/>
        </w:tabs>
        <w:sectPr w:rsidR="00CF271C">
          <w:pgSz w:w="11909" w:h="16840"/>
          <w:pgMar w:top="1148" w:right="360" w:bottom="908" w:left="1440" w:header="0" w:footer="3" w:gutter="0"/>
          <w:cols w:space="720"/>
          <w:noEndnote/>
          <w:docGrid w:linePitch="360"/>
        </w:sectPr>
      </w:pPr>
      <w:r>
        <w:rPr>
          <w:rStyle w:val="23"/>
          <w:color w:val="000000"/>
        </w:rPr>
        <w:t xml:space="preserve">              2.2.</w:t>
      </w:r>
      <w:r w:rsidR="00CF271C">
        <w:rPr>
          <w:rStyle w:val="23"/>
          <w:color w:val="000000"/>
        </w:rPr>
        <w:t>Отдых, оздоровление и занятость детей Клетнянского района Брянской области осуществляются через организации отды</w:t>
      </w:r>
      <w:r>
        <w:rPr>
          <w:rStyle w:val="24"/>
          <w:color w:val="000000"/>
          <w:u w:val="none"/>
        </w:rPr>
        <w:t>ха д</w:t>
      </w:r>
      <w:r w:rsidR="00CF271C" w:rsidRPr="00CB7C2D">
        <w:rPr>
          <w:rStyle w:val="23"/>
          <w:color w:val="000000"/>
        </w:rPr>
        <w:t>етей</w:t>
      </w:r>
      <w:r w:rsidR="00CF271C">
        <w:rPr>
          <w:rStyle w:val="23"/>
          <w:color w:val="000000"/>
        </w:rPr>
        <w:t xml:space="preserve"> и их оздоровления. Организации отдыха детей и их оздоровления - организации сезонного или круглогодичного действия независимо от организационно-</w:t>
      </w:r>
    </w:p>
    <w:p w:rsidR="00CF271C" w:rsidRDefault="00CF271C">
      <w:pPr>
        <w:pStyle w:val="210"/>
        <w:shd w:val="clear" w:color="auto" w:fill="auto"/>
      </w:pPr>
      <w:r>
        <w:rPr>
          <w:rStyle w:val="23"/>
          <w:color w:val="000000"/>
        </w:rPr>
        <w:lastRenderedPageBreak/>
        <w:t>правовых форм и форм собственности, основная деятельность которых направлена на реализацию услуг по обеспечению отдыха и оздоровления детей, к которым относятся:</w:t>
      </w:r>
    </w:p>
    <w:p w:rsidR="00CB7C2D" w:rsidRDefault="00CB7C2D">
      <w:pPr>
        <w:pStyle w:val="210"/>
        <w:shd w:val="clear" w:color="auto" w:fill="auto"/>
        <w:rPr>
          <w:rStyle w:val="23"/>
          <w:color w:val="000000"/>
        </w:rPr>
      </w:pPr>
      <w:r>
        <w:rPr>
          <w:rStyle w:val="23"/>
          <w:color w:val="000000"/>
        </w:rPr>
        <w:t xml:space="preserve">      </w:t>
      </w:r>
      <w:r w:rsidR="00CF271C">
        <w:rPr>
          <w:rStyle w:val="23"/>
          <w:color w:val="000000"/>
        </w:rPr>
        <w:t>загородные лагеря отдыха детей и их оздоровления;</w:t>
      </w:r>
    </w:p>
    <w:p w:rsidR="00CB7C2D" w:rsidRDefault="00CF271C">
      <w:pPr>
        <w:pStyle w:val="210"/>
        <w:shd w:val="clear" w:color="auto" w:fill="auto"/>
        <w:rPr>
          <w:rStyle w:val="23"/>
          <w:color w:val="000000"/>
        </w:rPr>
      </w:pPr>
      <w:r>
        <w:rPr>
          <w:rStyle w:val="23"/>
          <w:color w:val="000000"/>
        </w:rPr>
        <w:t xml:space="preserve"> </w:t>
      </w:r>
      <w:r w:rsidR="00CB7C2D">
        <w:rPr>
          <w:rStyle w:val="23"/>
          <w:color w:val="000000"/>
        </w:rPr>
        <w:t xml:space="preserve">     </w:t>
      </w:r>
      <w:r>
        <w:rPr>
          <w:rStyle w:val="23"/>
          <w:color w:val="000000"/>
        </w:rPr>
        <w:t xml:space="preserve">лагеря санаторного типа (на базе санаторных здравниц); </w:t>
      </w:r>
    </w:p>
    <w:p w:rsidR="00CB7C2D" w:rsidRDefault="00CB7C2D">
      <w:pPr>
        <w:pStyle w:val="210"/>
        <w:shd w:val="clear" w:color="auto" w:fill="auto"/>
        <w:rPr>
          <w:rStyle w:val="23"/>
          <w:color w:val="000000"/>
        </w:rPr>
      </w:pPr>
      <w:r>
        <w:rPr>
          <w:rStyle w:val="23"/>
          <w:color w:val="000000"/>
        </w:rPr>
        <w:t xml:space="preserve">      </w:t>
      </w:r>
      <w:r w:rsidR="00CF271C">
        <w:rPr>
          <w:rStyle w:val="23"/>
          <w:color w:val="000000"/>
        </w:rPr>
        <w:t xml:space="preserve">детские оздоровительные центры; </w:t>
      </w:r>
    </w:p>
    <w:p w:rsidR="00CF271C" w:rsidRDefault="00CB7C2D">
      <w:pPr>
        <w:pStyle w:val="210"/>
        <w:shd w:val="clear" w:color="auto" w:fill="auto"/>
      </w:pPr>
      <w:r>
        <w:rPr>
          <w:rStyle w:val="23"/>
          <w:color w:val="000000"/>
        </w:rPr>
        <w:t xml:space="preserve">       </w:t>
      </w:r>
      <w:r w:rsidR="00CF271C">
        <w:rPr>
          <w:rStyle w:val="23"/>
          <w:color w:val="000000"/>
        </w:rPr>
        <w:t>базы и комплексы;</w:t>
      </w:r>
    </w:p>
    <w:p w:rsidR="00CB7C2D" w:rsidRDefault="00CF271C">
      <w:pPr>
        <w:pStyle w:val="210"/>
        <w:shd w:val="clear" w:color="auto" w:fill="auto"/>
        <w:ind w:firstLine="360"/>
        <w:rPr>
          <w:rStyle w:val="23"/>
          <w:color w:val="000000"/>
        </w:rPr>
      </w:pPr>
      <w:r>
        <w:rPr>
          <w:rStyle w:val="23"/>
          <w:color w:val="000000"/>
        </w:rPr>
        <w:t xml:space="preserve">лагеря с дневным пребыванием на базе общеобразовательных организаций и организаций дополнительного образования детей; </w:t>
      </w:r>
    </w:p>
    <w:p w:rsidR="00CB7C2D" w:rsidRDefault="00CF271C">
      <w:pPr>
        <w:pStyle w:val="210"/>
        <w:shd w:val="clear" w:color="auto" w:fill="auto"/>
        <w:ind w:firstLine="360"/>
        <w:rPr>
          <w:rStyle w:val="23"/>
          <w:color w:val="000000"/>
        </w:rPr>
      </w:pPr>
      <w:r>
        <w:rPr>
          <w:rStyle w:val="23"/>
          <w:color w:val="000000"/>
        </w:rPr>
        <w:t>детские лагеря труда и отдыха;</w:t>
      </w:r>
    </w:p>
    <w:p w:rsidR="00CB7C2D" w:rsidRDefault="00CF271C">
      <w:pPr>
        <w:pStyle w:val="210"/>
        <w:shd w:val="clear" w:color="auto" w:fill="auto"/>
        <w:ind w:firstLine="360"/>
        <w:rPr>
          <w:rStyle w:val="23"/>
          <w:color w:val="000000"/>
        </w:rPr>
      </w:pPr>
      <w:r>
        <w:rPr>
          <w:rStyle w:val="23"/>
          <w:color w:val="000000"/>
        </w:rPr>
        <w:t xml:space="preserve"> детские лагеря палаточного типа; </w:t>
      </w:r>
    </w:p>
    <w:p w:rsidR="00CF271C" w:rsidRDefault="00CF271C">
      <w:pPr>
        <w:pStyle w:val="210"/>
        <w:shd w:val="clear" w:color="auto" w:fill="auto"/>
        <w:ind w:firstLine="360"/>
      </w:pPr>
      <w:r>
        <w:rPr>
          <w:rStyle w:val="23"/>
          <w:color w:val="000000"/>
        </w:rPr>
        <w:t>детские специализированные (профильные) лагеря.</w:t>
      </w:r>
    </w:p>
    <w:p w:rsidR="00CF271C" w:rsidRDefault="00CB7C2D" w:rsidP="00CB7C2D">
      <w:pPr>
        <w:pStyle w:val="210"/>
        <w:shd w:val="clear" w:color="auto" w:fill="auto"/>
        <w:tabs>
          <w:tab w:val="left" w:pos="1600"/>
        </w:tabs>
        <w:ind w:left="720"/>
      </w:pPr>
      <w:r>
        <w:rPr>
          <w:rStyle w:val="23"/>
          <w:color w:val="000000"/>
        </w:rPr>
        <w:t>2.3.</w:t>
      </w:r>
      <w:r w:rsidR="00CF271C">
        <w:rPr>
          <w:rStyle w:val="23"/>
          <w:color w:val="000000"/>
        </w:rPr>
        <w:t>Государственная поддержка граждан при организации отдыха и оздор</w:t>
      </w:r>
      <w:r>
        <w:rPr>
          <w:rStyle w:val="23"/>
          <w:color w:val="000000"/>
        </w:rPr>
        <w:t xml:space="preserve">овления </w:t>
      </w:r>
      <w:r w:rsidR="00CF271C">
        <w:rPr>
          <w:rStyle w:val="23"/>
          <w:color w:val="000000"/>
        </w:rPr>
        <w:t>детей предоставляется:</w:t>
      </w:r>
    </w:p>
    <w:p w:rsidR="00CF271C" w:rsidRDefault="00CB7C2D" w:rsidP="00CB7C2D">
      <w:pPr>
        <w:pStyle w:val="210"/>
        <w:shd w:val="clear" w:color="auto" w:fill="auto"/>
        <w:tabs>
          <w:tab w:val="left" w:pos="1718"/>
        </w:tabs>
        <w:ind w:left="720"/>
      </w:pPr>
      <w:r>
        <w:rPr>
          <w:rStyle w:val="23"/>
          <w:color w:val="000000"/>
        </w:rPr>
        <w:t>2.3.1.</w:t>
      </w:r>
      <w:r w:rsidR="00CF271C">
        <w:rPr>
          <w:rStyle w:val="23"/>
          <w:color w:val="000000"/>
        </w:rPr>
        <w:t>Детям-сиротам и детям, оставшимся без попечения родителей,</w:t>
      </w:r>
    </w:p>
    <w:p w:rsidR="00CF271C" w:rsidRDefault="00CF271C" w:rsidP="00CB7C2D">
      <w:pPr>
        <w:pStyle w:val="210"/>
        <w:shd w:val="clear" w:color="auto" w:fill="auto"/>
        <w:tabs>
          <w:tab w:val="left" w:pos="3883"/>
        </w:tabs>
      </w:pPr>
      <w:r>
        <w:rPr>
          <w:rStyle w:val="23"/>
          <w:color w:val="000000"/>
        </w:rPr>
        <w:t>обучающимся в государственных образовательных организациях (детских домах, школах-интернатах, кадетских школах, кадетских корпусах), и несовершеннолетним воспитанникам стационарных отделений организаций социального обслуживания в возраст</w:t>
      </w:r>
      <w:r w:rsidR="00CB7C2D">
        <w:rPr>
          <w:rStyle w:val="23"/>
          <w:color w:val="000000"/>
        </w:rPr>
        <w:t xml:space="preserve">е от 3 до 17 лет (включительно) </w:t>
      </w:r>
      <w:r>
        <w:rPr>
          <w:rStyle w:val="23"/>
          <w:color w:val="000000"/>
        </w:rPr>
        <w:t>в специально подготовленных в соответствии с</w:t>
      </w:r>
      <w:r w:rsidR="00CB7C2D">
        <w:t xml:space="preserve"> </w:t>
      </w:r>
      <w:r>
        <w:rPr>
          <w:rStyle w:val="23"/>
          <w:color w:val="000000"/>
        </w:rPr>
        <w:t>установленными требованиями организациях отдыха, оздоровления детей, а также детям, находящимся в трудной жизненной ситуации, не реже одного и не чаще двух раз</w:t>
      </w:r>
      <w:r>
        <w:rPr>
          <w:rStyle w:val="23"/>
          <w:color w:val="000000"/>
        </w:rPr>
        <w:tab/>
        <w:t>в год за счет средств областного бюджета.</w:t>
      </w:r>
    </w:p>
    <w:p w:rsidR="00CF271C" w:rsidRDefault="00CB7C2D" w:rsidP="00CB7C2D">
      <w:pPr>
        <w:pStyle w:val="210"/>
        <w:shd w:val="clear" w:color="auto" w:fill="auto"/>
        <w:tabs>
          <w:tab w:val="left" w:pos="1718"/>
        </w:tabs>
        <w:ind w:left="720"/>
      </w:pPr>
      <w:r>
        <w:rPr>
          <w:rStyle w:val="23"/>
          <w:color w:val="000000"/>
        </w:rPr>
        <w:t>2.3.2.</w:t>
      </w:r>
      <w:r w:rsidR="00CF271C">
        <w:rPr>
          <w:rStyle w:val="23"/>
          <w:color w:val="000000"/>
        </w:rPr>
        <w:t>Всем категориям детей в возрасте от 6 лет 6 месяцев до 17 лет (включительно), за исключением категорий детей,</w:t>
      </w:r>
      <w:r>
        <w:rPr>
          <w:rStyle w:val="23"/>
          <w:color w:val="000000"/>
        </w:rPr>
        <w:t xml:space="preserve"> </w:t>
      </w:r>
      <w:r w:rsidR="00CF271C">
        <w:rPr>
          <w:rStyle w:val="23"/>
          <w:color w:val="000000"/>
        </w:rPr>
        <w:t>указанных в подпункте 2.3.1 пункта 2.3 настоящего Положения (</w:t>
      </w:r>
      <w:r>
        <w:rPr>
          <w:rStyle w:val="23"/>
          <w:color w:val="000000"/>
        </w:rPr>
        <w:t xml:space="preserve"> </w:t>
      </w:r>
      <w:r w:rsidR="00CF271C">
        <w:rPr>
          <w:rStyle w:val="23"/>
          <w:color w:val="000000"/>
        </w:rPr>
        <w:t>без учета отдыха в оздоровительных организациях с дневным пребыванием детей, палаточных, профильных лагерях, лагерях труда и отдыха), один раз в год за счет средств областного бюджета.</w:t>
      </w:r>
    </w:p>
    <w:p w:rsidR="00CF271C" w:rsidRDefault="00CB7C2D" w:rsidP="00CB7C2D">
      <w:pPr>
        <w:pStyle w:val="210"/>
        <w:shd w:val="clear" w:color="auto" w:fill="auto"/>
        <w:tabs>
          <w:tab w:val="left" w:pos="1600"/>
        </w:tabs>
      </w:pPr>
      <w:r>
        <w:rPr>
          <w:rStyle w:val="23"/>
          <w:color w:val="000000"/>
        </w:rPr>
        <w:t xml:space="preserve">            2.4.</w:t>
      </w:r>
      <w:r w:rsidR="00CF271C">
        <w:rPr>
          <w:rStyle w:val="23"/>
          <w:color w:val="000000"/>
        </w:rPr>
        <w:t>Для организации отдыха и оздоровления принимаются дети следующей возрастной категории:</w:t>
      </w:r>
      <w:r>
        <w:t xml:space="preserve"> </w:t>
      </w:r>
      <w:r w:rsidR="00CF271C">
        <w:rPr>
          <w:rStyle w:val="23"/>
          <w:color w:val="000000"/>
        </w:rPr>
        <w:t>в лагеря с дневным пребыванием - обучающиеся общеобразовательных организаций от 6 лет 6 месяцев до 17 лет (включительно);</w:t>
      </w:r>
    </w:p>
    <w:p w:rsidR="00CB7C2D" w:rsidRDefault="00CF271C">
      <w:pPr>
        <w:pStyle w:val="210"/>
        <w:shd w:val="clear" w:color="auto" w:fill="auto"/>
        <w:ind w:firstLine="360"/>
        <w:rPr>
          <w:rStyle w:val="23"/>
          <w:color w:val="000000"/>
        </w:rPr>
      </w:pPr>
      <w:r>
        <w:rPr>
          <w:rStyle w:val="23"/>
          <w:color w:val="000000"/>
        </w:rPr>
        <w:t xml:space="preserve">в загородные оздоровительные лагеря и лагеря санаторного типа </w:t>
      </w:r>
      <w:r>
        <w:rPr>
          <w:rStyle w:val="29"/>
          <w:color w:val="000000"/>
        </w:rPr>
        <w:t xml:space="preserve">- </w:t>
      </w:r>
      <w:r>
        <w:rPr>
          <w:rStyle w:val="23"/>
          <w:color w:val="000000"/>
        </w:rPr>
        <w:t xml:space="preserve">от 7 до 17 лет (включительно), за исключением категорий детей, указанных в подпункте 2.3.1 пункта 2.3 настоящего Положения; </w:t>
      </w:r>
    </w:p>
    <w:p w:rsidR="00CB7C2D" w:rsidRDefault="00CF271C">
      <w:pPr>
        <w:pStyle w:val="210"/>
        <w:shd w:val="clear" w:color="auto" w:fill="auto"/>
        <w:ind w:firstLine="360"/>
        <w:rPr>
          <w:rStyle w:val="23"/>
          <w:color w:val="000000"/>
        </w:rPr>
      </w:pPr>
      <w:r>
        <w:rPr>
          <w:rStyle w:val="23"/>
          <w:color w:val="000000"/>
        </w:rPr>
        <w:t xml:space="preserve">в смены профильных лагерей </w:t>
      </w:r>
      <w:r>
        <w:rPr>
          <w:rStyle w:val="29"/>
          <w:color w:val="000000"/>
        </w:rPr>
        <w:t xml:space="preserve">- </w:t>
      </w:r>
      <w:r>
        <w:rPr>
          <w:rStyle w:val="23"/>
          <w:color w:val="000000"/>
        </w:rPr>
        <w:t>от 7 до 17 лет;</w:t>
      </w:r>
    </w:p>
    <w:p w:rsidR="00CB7C2D" w:rsidRDefault="00CF271C">
      <w:pPr>
        <w:pStyle w:val="210"/>
        <w:shd w:val="clear" w:color="auto" w:fill="auto"/>
        <w:ind w:firstLine="360"/>
        <w:rPr>
          <w:rStyle w:val="23"/>
          <w:color w:val="000000"/>
        </w:rPr>
      </w:pPr>
      <w:r>
        <w:rPr>
          <w:rStyle w:val="23"/>
          <w:color w:val="000000"/>
        </w:rPr>
        <w:t xml:space="preserve"> в лагеря труда и отдыха </w:t>
      </w:r>
      <w:r>
        <w:rPr>
          <w:rStyle w:val="29"/>
          <w:color w:val="000000"/>
        </w:rPr>
        <w:t xml:space="preserve">- </w:t>
      </w:r>
      <w:r>
        <w:rPr>
          <w:rStyle w:val="23"/>
          <w:color w:val="000000"/>
        </w:rPr>
        <w:t xml:space="preserve">от 14 до 17 лет; </w:t>
      </w:r>
    </w:p>
    <w:p w:rsidR="00CF271C" w:rsidRDefault="00CF271C">
      <w:pPr>
        <w:pStyle w:val="210"/>
        <w:shd w:val="clear" w:color="auto" w:fill="auto"/>
        <w:ind w:firstLine="360"/>
      </w:pPr>
      <w:r>
        <w:rPr>
          <w:rStyle w:val="23"/>
          <w:color w:val="000000"/>
        </w:rPr>
        <w:t>в палаточные лагеря - от 10 до 17 лет.</w:t>
      </w:r>
    </w:p>
    <w:p w:rsidR="00CB7C2D" w:rsidRDefault="00CB7C2D" w:rsidP="00CB7C2D">
      <w:pPr>
        <w:pStyle w:val="210"/>
        <w:shd w:val="clear" w:color="auto" w:fill="auto"/>
        <w:tabs>
          <w:tab w:val="left" w:pos="1503"/>
        </w:tabs>
        <w:rPr>
          <w:rStyle w:val="23"/>
          <w:color w:val="000000"/>
        </w:rPr>
      </w:pPr>
    </w:p>
    <w:p w:rsidR="00CF271C" w:rsidRDefault="00CB7C2D" w:rsidP="00CB7C2D">
      <w:pPr>
        <w:pStyle w:val="210"/>
        <w:shd w:val="clear" w:color="auto" w:fill="auto"/>
        <w:tabs>
          <w:tab w:val="left" w:pos="1503"/>
        </w:tabs>
      </w:pPr>
      <w:r>
        <w:rPr>
          <w:rStyle w:val="23"/>
          <w:color w:val="000000"/>
        </w:rPr>
        <w:t xml:space="preserve">            2.5.</w:t>
      </w:r>
      <w:r w:rsidR="00CF271C">
        <w:rPr>
          <w:rStyle w:val="23"/>
          <w:color w:val="000000"/>
        </w:rPr>
        <w:t>Продолжительность смен:</w:t>
      </w:r>
    </w:p>
    <w:p w:rsidR="00CF271C" w:rsidRDefault="00CB7C2D" w:rsidP="00CB7C2D">
      <w:pPr>
        <w:pStyle w:val="210"/>
        <w:shd w:val="clear" w:color="auto" w:fill="auto"/>
        <w:tabs>
          <w:tab w:val="left" w:pos="1925"/>
        </w:tabs>
      </w:pPr>
      <w:r>
        <w:rPr>
          <w:rStyle w:val="23"/>
          <w:color w:val="000000"/>
        </w:rPr>
        <w:t xml:space="preserve">         2.5.1.</w:t>
      </w:r>
      <w:r w:rsidR="00CF271C">
        <w:rPr>
          <w:rStyle w:val="23"/>
          <w:color w:val="000000"/>
        </w:rPr>
        <w:t xml:space="preserve">В загородных стационарных </w:t>
      </w:r>
      <w:r>
        <w:rPr>
          <w:rStyle w:val="23"/>
          <w:color w:val="000000"/>
        </w:rPr>
        <w:t xml:space="preserve">организация </w:t>
      </w:r>
      <w:r w:rsidR="00CF271C">
        <w:rPr>
          <w:rStyle w:val="23"/>
          <w:color w:val="000000"/>
        </w:rPr>
        <w:t xml:space="preserve">отдыха и оздоровления детей сезонного и круглогодичного действия (далее - загородные оздоровительные лагеря) </w:t>
      </w:r>
      <w:r w:rsidR="00CF271C">
        <w:rPr>
          <w:rStyle w:val="29"/>
          <w:color w:val="000000"/>
        </w:rPr>
        <w:t xml:space="preserve">- </w:t>
      </w:r>
      <w:r w:rsidR="00CF271C">
        <w:rPr>
          <w:rStyle w:val="23"/>
          <w:color w:val="000000"/>
        </w:rPr>
        <w:t>не менее 7 дней в период весенних,</w:t>
      </w:r>
      <w:r>
        <w:t xml:space="preserve"> </w:t>
      </w:r>
      <w:r w:rsidR="00CF271C">
        <w:rPr>
          <w:rStyle w:val="23"/>
          <w:color w:val="000000"/>
        </w:rPr>
        <w:t xml:space="preserve">осенних, зимних школьных каникул, </w:t>
      </w:r>
      <w:r>
        <w:rPr>
          <w:rStyle w:val="23"/>
          <w:color w:val="000000"/>
        </w:rPr>
        <w:t xml:space="preserve"> </w:t>
      </w:r>
      <w:r w:rsidR="00CF271C">
        <w:rPr>
          <w:rStyle w:val="23"/>
          <w:color w:val="000000"/>
        </w:rPr>
        <w:t>21 день в период летних школьных каникул.</w:t>
      </w:r>
    </w:p>
    <w:p w:rsidR="00CF271C" w:rsidRDefault="00CB7C2D" w:rsidP="00CB7C2D">
      <w:pPr>
        <w:pStyle w:val="210"/>
        <w:shd w:val="clear" w:color="auto" w:fill="auto"/>
        <w:tabs>
          <w:tab w:val="left" w:pos="1494"/>
        </w:tabs>
      </w:pPr>
      <w:r>
        <w:rPr>
          <w:rStyle w:val="23"/>
          <w:color w:val="000000"/>
        </w:rPr>
        <w:t xml:space="preserve">         2.5.2.</w:t>
      </w:r>
      <w:r w:rsidR="00CF271C">
        <w:rPr>
          <w:rStyle w:val="23"/>
          <w:color w:val="000000"/>
        </w:rPr>
        <w:t xml:space="preserve">В оздоровительных организациях с дневным пребыванием детей (далее </w:t>
      </w:r>
      <w:r w:rsidR="00CF271C">
        <w:rPr>
          <w:rStyle w:val="29"/>
          <w:color w:val="000000"/>
        </w:rPr>
        <w:t xml:space="preserve">- </w:t>
      </w:r>
      <w:r w:rsidR="00CF271C">
        <w:rPr>
          <w:rStyle w:val="23"/>
          <w:color w:val="000000"/>
        </w:rPr>
        <w:t>оздоровительные лагеря с дневным пребыванием) - не менее 18 дней в период летних школьных каникул.</w:t>
      </w:r>
    </w:p>
    <w:p w:rsidR="00CF271C" w:rsidRDefault="00CB7C2D" w:rsidP="00CB7C2D">
      <w:pPr>
        <w:pStyle w:val="210"/>
        <w:shd w:val="clear" w:color="auto" w:fill="auto"/>
        <w:tabs>
          <w:tab w:val="left" w:pos="1499"/>
        </w:tabs>
      </w:pPr>
      <w:r>
        <w:rPr>
          <w:rStyle w:val="23"/>
          <w:color w:val="000000"/>
        </w:rPr>
        <w:t xml:space="preserve">        2.5.3.</w:t>
      </w:r>
      <w:r w:rsidR="00CF271C">
        <w:rPr>
          <w:rStyle w:val="23"/>
          <w:color w:val="000000"/>
        </w:rPr>
        <w:t xml:space="preserve">В санаторных оздоровительных организациях круглогодичного действия </w:t>
      </w:r>
      <w:r w:rsidR="00CF271C">
        <w:rPr>
          <w:rStyle w:val="21pt"/>
          <w:color w:val="000000"/>
        </w:rPr>
        <w:t>-21-24</w:t>
      </w:r>
      <w:r w:rsidR="00CF271C">
        <w:rPr>
          <w:rStyle w:val="23"/>
          <w:color w:val="000000"/>
        </w:rPr>
        <w:t xml:space="preserve"> дня.</w:t>
      </w:r>
    </w:p>
    <w:p w:rsidR="00CF271C" w:rsidRDefault="00CB7C2D" w:rsidP="00CB7C2D">
      <w:pPr>
        <w:pStyle w:val="210"/>
        <w:shd w:val="clear" w:color="auto" w:fill="auto"/>
        <w:tabs>
          <w:tab w:val="left" w:pos="1499"/>
        </w:tabs>
        <w:ind w:left="720"/>
        <w:rPr>
          <w:rStyle w:val="23"/>
          <w:color w:val="000000"/>
        </w:rPr>
      </w:pPr>
      <w:r>
        <w:rPr>
          <w:rStyle w:val="23"/>
          <w:color w:val="000000"/>
        </w:rPr>
        <w:lastRenderedPageBreak/>
        <w:t>2.5.4.</w:t>
      </w:r>
      <w:r w:rsidR="00CF271C">
        <w:rPr>
          <w:rStyle w:val="23"/>
          <w:color w:val="000000"/>
        </w:rPr>
        <w:t>Продолжительность смены профильного лагеря в летний пери</w:t>
      </w:r>
      <w:r w:rsidR="00CF271C">
        <w:rPr>
          <w:rStyle w:val="23"/>
          <w:color w:val="000000"/>
        </w:rPr>
        <w:softHyphen/>
        <w:t>од - не менее двух календарных недель, в осенние, зимние и весенние каникулы - не менее одной календарной недели.</w:t>
      </w:r>
    </w:p>
    <w:p w:rsidR="00CB7C2D" w:rsidRDefault="00CB7C2D" w:rsidP="00CB7C2D">
      <w:pPr>
        <w:pStyle w:val="210"/>
        <w:shd w:val="clear" w:color="auto" w:fill="auto"/>
        <w:tabs>
          <w:tab w:val="left" w:pos="1499"/>
        </w:tabs>
        <w:ind w:left="720"/>
      </w:pPr>
    </w:p>
    <w:p w:rsidR="00CF271C" w:rsidRDefault="00CB7C2D" w:rsidP="00CB7C2D">
      <w:pPr>
        <w:pStyle w:val="210"/>
        <w:shd w:val="clear" w:color="auto" w:fill="auto"/>
        <w:tabs>
          <w:tab w:val="left" w:pos="1135"/>
        </w:tabs>
        <w:spacing w:line="260" w:lineRule="exact"/>
        <w:ind w:left="360"/>
        <w:rPr>
          <w:rStyle w:val="23"/>
          <w:color w:val="000000"/>
        </w:rPr>
      </w:pPr>
      <w:r>
        <w:rPr>
          <w:rStyle w:val="23"/>
          <w:color w:val="000000"/>
        </w:rPr>
        <w:t>3.</w:t>
      </w:r>
      <w:r w:rsidR="00CF271C">
        <w:rPr>
          <w:rStyle w:val="23"/>
          <w:color w:val="000000"/>
        </w:rPr>
        <w:t>Координация и управление сферой отдыха и оздоровления детей</w:t>
      </w:r>
    </w:p>
    <w:p w:rsidR="00CB7C2D" w:rsidRDefault="00CB7C2D" w:rsidP="00CB7C2D">
      <w:pPr>
        <w:pStyle w:val="210"/>
        <w:shd w:val="clear" w:color="auto" w:fill="auto"/>
        <w:tabs>
          <w:tab w:val="left" w:pos="1135"/>
        </w:tabs>
        <w:spacing w:line="260" w:lineRule="exact"/>
        <w:ind w:left="360"/>
      </w:pPr>
    </w:p>
    <w:p w:rsidR="00CF271C" w:rsidRDefault="00CB7C2D" w:rsidP="00CB7C2D">
      <w:pPr>
        <w:pStyle w:val="210"/>
        <w:shd w:val="clear" w:color="auto" w:fill="auto"/>
        <w:tabs>
          <w:tab w:val="left" w:pos="1390"/>
        </w:tabs>
        <w:spacing w:line="322" w:lineRule="exact"/>
        <w:ind w:left="720"/>
      </w:pPr>
      <w:r>
        <w:rPr>
          <w:rStyle w:val="23"/>
          <w:color w:val="000000"/>
        </w:rPr>
        <w:t>3.1.</w:t>
      </w:r>
      <w:r w:rsidR="00CF271C">
        <w:rPr>
          <w:rStyle w:val="23"/>
          <w:color w:val="000000"/>
        </w:rPr>
        <w:t>Оперативное решение вопросов, связанных с отдыхом, оздор</w:t>
      </w:r>
      <w:r>
        <w:rPr>
          <w:rStyle w:val="23"/>
          <w:color w:val="000000"/>
        </w:rPr>
        <w:t xml:space="preserve">овлением и </w:t>
      </w:r>
      <w:r w:rsidR="00CF271C">
        <w:rPr>
          <w:rStyle w:val="23"/>
          <w:color w:val="000000"/>
        </w:rPr>
        <w:t>занятостью детей, осуществляет рабочая группа муниципального координационного совета по организации отдыха и оздоровления детей Клетнянского района Брянской области .</w:t>
      </w:r>
    </w:p>
    <w:p w:rsidR="00CF271C" w:rsidRDefault="00CB7C2D" w:rsidP="00CB7C2D">
      <w:pPr>
        <w:pStyle w:val="210"/>
        <w:shd w:val="clear" w:color="auto" w:fill="auto"/>
        <w:tabs>
          <w:tab w:val="left" w:pos="835"/>
        </w:tabs>
        <w:spacing w:line="260" w:lineRule="exact"/>
        <w:rPr>
          <w:rStyle w:val="23"/>
          <w:color w:val="000000"/>
        </w:rPr>
      </w:pPr>
      <w:r>
        <w:rPr>
          <w:rStyle w:val="23"/>
          <w:color w:val="000000"/>
        </w:rPr>
        <w:t>4.</w:t>
      </w:r>
      <w:r w:rsidR="00CF271C">
        <w:rPr>
          <w:rStyle w:val="23"/>
          <w:color w:val="000000"/>
        </w:rPr>
        <w:t>Финансовое обеспечение организации отдыха и оздоровления детей</w:t>
      </w:r>
    </w:p>
    <w:p w:rsidR="00CB7C2D" w:rsidRDefault="00CB7C2D" w:rsidP="00CB7C2D">
      <w:pPr>
        <w:pStyle w:val="210"/>
        <w:shd w:val="clear" w:color="auto" w:fill="auto"/>
        <w:tabs>
          <w:tab w:val="left" w:pos="835"/>
        </w:tabs>
        <w:spacing w:line="260" w:lineRule="exact"/>
      </w:pPr>
    </w:p>
    <w:p w:rsidR="00CF271C" w:rsidRDefault="00CB7C2D" w:rsidP="00CB7C2D">
      <w:pPr>
        <w:pStyle w:val="210"/>
        <w:shd w:val="clear" w:color="auto" w:fill="auto"/>
        <w:tabs>
          <w:tab w:val="left" w:pos="1390"/>
        </w:tabs>
      </w:pPr>
      <w:r>
        <w:rPr>
          <w:rStyle w:val="23"/>
          <w:color w:val="000000"/>
        </w:rPr>
        <w:t>4.1.</w:t>
      </w:r>
      <w:r w:rsidR="00CF271C">
        <w:rPr>
          <w:rStyle w:val="23"/>
          <w:color w:val="000000"/>
        </w:rPr>
        <w:t>Финансовое обеспечение организации отдыха и оздоровления детей осуществляется за счет средств:</w:t>
      </w:r>
    </w:p>
    <w:p w:rsidR="00CF271C" w:rsidRDefault="00CF271C">
      <w:pPr>
        <w:pStyle w:val="210"/>
        <w:shd w:val="clear" w:color="auto" w:fill="auto"/>
        <w:ind w:firstLine="360"/>
      </w:pPr>
      <w:r>
        <w:rPr>
          <w:rStyle w:val="23"/>
          <w:color w:val="000000"/>
        </w:rPr>
        <w:t>областного бюджета;</w:t>
      </w:r>
    </w:p>
    <w:p w:rsidR="00CF271C" w:rsidRDefault="00CF271C">
      <w:pPr>
        <w:pStyle w:val="210"/>
        <w:shd w:val="clear" w:color="auto" w:fill="auto"/>
        <w:ind w:firstLine="360"/>
      </w:pPr>
      <w:r>
        <w:rPr>
          <w:rStyle w:val="23"/>
          <w:color w:val="000000"/>
        </w:rPr>
        <w:t>местных бюджетов;</w:t>
      </w:r>
    </w:p>
    <w:p w:rsidR="00CF271C" w:rsidRDefault="00CF271C">
      <w:pPr>
        <w:pStyle w:val="210"/>
        <w:shd w:val="clear" w:color="auto" w:fill="auto"/>
        <w:ind w:firstLine="360"/>
      </w:pPr>
      <w:r>
        <w:rPr>
          <w:rStyle w:val="23"/>
          <w:color w:val="000000"/>
        </w:rPr>
        <w:t>федерального бюджета (в случае их наличия);</w:t>
      </w:r>
    </w:p>
    <w:p w:rsidR="00CF271C" w:rsidRDefault="00CF271C">
      <w:pPr>
        <w:pStyle w:val="210"/>
        <w:shd w:val="clear" w:color="auto" w:fill="auto"/>
        <w:ind w:firstLine="360"/>
      </w:pPr>
      <w:r>
        <w:rPr>
          <w:rStyle w:val="23"/>
          <w:color w:val="000000"/>
        </w:rPr>
        <w:t>предприятий, организаций - балансодержателей оздоровительных лагерей, участвующих в организации отдыха и оздоровления детей;</w:t>
      </w:r>
    </w:p>
    <w:p w:rsidR="00CF271C" w:rsidRDefault="00CF271C">
      <w:pPr>
        <w:pStyle w:val="210"/>
        <w:shd w:val="clear" w:color="auto" w:fill="auto"/>
        <w:ind w:firstLine="360"/>
      </w:pPr>
      <w:r>
        <w:rPr>
          <w:rStyle w:val="23"/>
          <w:color w:val="000000"/>
        </w:rPr>
        <w:t>работодателей в форме оплаты стоимости (части стоимости) путевки для детей работников;</w:t>
      </w:r>
    </w:p>
    <w:p w:rsidR="00CF271C" w:rsidRDefault="00CF271C">
      <w:pPr>
        <w:pStyle w:val="210"/>
        <w:shd w:val="clear" w:color="auto" w:fill="auto"/>
        <w:ind w:firstLine="360"/>
      </w:pPr>
      <w:r>
        <w:rPr>
          <w:rStyle w:val="23"/>
          <w:color w:val="000000"/>
        </w:rPr>
        <w:t>родителей в форме оплаты родительской доли стоимости путевки;</w:t>
      </w:r>
    </w:p>
    <w:p w:rsidR="00CF271C" w:rsidRDefault="00CF271C">
      <w:pPr>
        <w:pStyle w:val="210"/>
        <w:shd w:val="clear" w:color="auto" w:fill="auto"/>
        <w:ind w:firstLine="360"/>
      </w:pPr>
      <w:r>
        <w:rPr>
          <w:rStyle w:val="23"/>
          <w:color w:val="000000"/>
        </w:rPr>
        <w:t>добровольных пожертвований юридических и физических лиц.</w:t>
      </w:r>
    </w:p>
    <w:p w:rsidR="00CF271C" w:rsidRDefault="00CB7C2D" w:rsidP="00CB7C2D">
      <w:pPr>
        <w:pStyle w:val="210"/>
        <w:shd w:val="clear" w:color="auto" w:fill="auto"/>
        <w:tabs>
          <w:tab w:val="left" w:pos="1390"/>
        </w:tabs>
      </w:pPr>
      <w:r>
        <w:rPr>
          <w:rStyle w:val="23"/>
          <w:color w:val="000000"/>
        </w:rPr>
        <w:t>4.2.</w:t>
      </w:r>
      <w:r w:rsidR="00CF271C">
        <w:rPr>
          <w:rStyle w:val="23"/>
          <w:color w:val="000000"/>
        </w:rPr>
        <w:t>Средства на организацию отдыха и оздоровления детей имеют строго целевое назначение.</w:t>
      </w:r>
    </w:p>
    <w:p w:rsidR="00CF271C" w:rsidRDefault="00CB7C2D" w:rsidP="00CB7C2D">
      <w:pPr>
        <w:pStyle w:val="210"/>
        <w:shd w:val="clear" w:color="auto" w:fill="auto"/>
        <w:tabs>
          <w:tab w:val="left" w:pos="577"/>
        </w:tabs>
        <w:ind w:left="360"/>
      </w:pPr>
      <w:r>
        <w:rPr>
          <w:rStyle w:val="23"/>
          <w:color w:val="000000"/>
        </w:rPr>
        <w:t>5.</w:t>
      </w:r>
      <w:r w:rsidR="00CF271C">
        <w:rPr>
          <w:rStyle w:val="23"/>
          <w:color w:val="000000"/>
        </w:rPr>
        <w:t>Порядок взаимодействия при организации отдыха и оздоровления детей детей исполнительные органы государственной власти Брянской области, территориальные органы федеральных органов исполнительной власти и органы местного самоуправления в рамках взаимодействия и своих полномочий, в соответствии с действующим законодательством и ведомственными нормативными актами решают следующие задачи:</w:t>
      </w:r>
    </w:p>
    <w:p w:rsidR="00CF271C" w:rsidRDefault="00CF271C">
      <w:pPr>
        <w:pStyle w:val="210"/>
        <w:numPr>
          <w:ilvl w:val="0"/>
          <w:numId w:val="21"/>
        </w:numPr>
        <w:shd w:val="clear" w:color="auto" w:fill="auto"/>
        <w:tabs>
          <w:tab w:val="left" w:pos="1733"/>
        </w:tabs>
        <w:ind w:firstLine="360"/>
      </w:pPr>
      <w:r>
        <w:rPr>
          <w:rStyle w:val="23"/>
          <w:color w:val="000000"/>
        </w:rPr>
        <w:t>Управление образования администрации Клетнянского муниципального района:</w:t>
      </w:r>
    </w:p>
    <w:p w:rsidR="00CF271C" w:rsidRDefault="00CF271C">
      <w:pPr>
        <w:pStyle w:val="210"/>
        <w:shd w:val="clear" w:color="auto" w:fill="auto"/>
        <w:ind w:firstLine="360"/>
      </w:pPr>
      <w:r>
        <w:rPr>
          <w:rStyle w:val="23"/>
          <w:color w:val="000000"/>
        </w:rPr>
        <w:t>принимают нормативные правовые акты, регулирующие деятельность по организации отдыха и оздоровления несовершеннолетних в текущем году;</w:t>
      </w:r>
    </w:p>
    <w:p w:rsidR="00CF271C" w:rsidRDefault="00CF271C">
      <w:pPr>
        <w:pStyle w:val="210"/>
        <w:shd w:val="clear" w:color="auto" w:fill="auto"/>
        <w:ind w:firstLine="360"/>
      </w:pPr>
      <w:r>
        <w:rPr>
          <w:rStyle w:val="23"/>
          <w:color w:val="000000"/>
        </w:rPr>
        <w:t>формируют районные межведомственные комиссии и координационные советы по организации отдыха и оздоровления детей;</w:t>
      </w:r>
    </w:p>
    <w:p w:rsidR="00CF271C" w:rsidRDefault="00CF271C">
      <w:pPr>
        <w:pStyle w:val="210"/>
        <w:shd w:val="clear" w:color="auto" w:fill="auto"/>
        <w:ind w:firstLine="360"/>
      </w:pPr>
      <w:r>
        <w:rPr>
          <w:rStyle w:val="23"/>
          <w:color w:val="000000"/>
        </w:rPr>
        <w:t>обеспечивает организованное проведение оздоровительной кампании, подготавливают сеть стационарных детских оздоровительных лагерей, находящихся в муниципальной собственности, обеспечивают санитарно- эпидемиологическое благополучие организаций отдыха детей и их оздоровления (в том числе общеобразовательных организаций, организаций дополнительного образования детей, спортивных учреждений);</w:t>
      </w:r>
    </w:p>
    <w:p w:rsidR="00CF271C" w:rsidRDefault="00CF271C">
      <w:pPr>
        <w:pStyle w:val="210"/>
        <w:shd w:val="clear" w:color="auto" w:fill="auto"/>
        <w:ind w:firstLine="360"/>
      </w:pPr>
      <w:r>
        <w:rPr>
          <w:rStyle w:val="23"/>
          <w:color w:val="000000"/>
        </w:rPr>
        <w:t>использует для отдыха и оздоровления детей имеющуюся в Брянской области базу организаций отдыха детей и их оздоровления;</w:t>
      </w:r>
    </w:p>
    <w:p w:rsidR="00CF271C" w:rsidRDefault="00CF271C">
      <w:pPr>
        <w:pStyle w:val="210"/>
        <w:shd w:val="clear" w:color="auto" w:fill="auto"/>
        <w:ind w:firstLine="360"/>
      </w:pPr>
      <w:r>
        <w:rPr>
          <w:rStyle w:val="23"/>
          <w:color w:val="000000"/>
        </w:rPr>
        <w:t>разрабатывают и утверждают программы, планы мероприятий по организации отдыха, оздоровления и занятости детей в районах и городах области;</w:t>
      </w:r>
    </w:p>
    <w:p w:rsidR="00CF271C" w:rsidRDefault="00CF271C">
      <w:pPr>
        <w:pStyle w:val="210"/>
        <w:shd w:val="clear" w:color="auto" w:fill="auto"/>
        <w:ind w:firstLine="360"/>
      </w:pPr>
      <w:r>
        <w:rPr>
          <w:rStyle w:val="23"/>
          <w:color w:val="000000"/>
        </w:rPr>
        <w:t xml:space="preserve">определяет дислокацию и организовывают работу оздоровительных лагерей с дневным </w:t>
      </w:r>
      <w:r>
        <w:rPr>
          <w:rStyle w:val="23"/>
          <w:color w:val="000000"/>
        </w:rPr>
        <w:lastRenderedPageBreak/>
        <w:t>пребыванием на базе общеобразовательных организаций, организаций дополнительного образования детей;</w:t>
      </w:r>
    </w:p>
    <w:p w:rsidR="00CF271C" w:rsidRDefault="00CF271C">
      <w:pPr>
        <w:pStyle w:val="210"/>
        <w:shd w:val="clear" w:color="auto" w:fill="auto"/>
        <w:ind w:firstLine="360"/>
      </w:pPr>
      <w:r>
        <w:rPr>
          <w:rStyle w:val="23"/>
          <w:color w:val="000000"/>
        </w:rPr>
        <w:t>обеспечивают освоение выделенных из местных бюджетов средств, предусмотренных для организации временной занятости несовершеннолетних граждан в возрасте от 14 до 17 лет в свободное от учебы время;</w:t>
      </w:r>
    </w:p>
    <w:p w:rsidR="00CF271C" w:rsidRDefault="00CF271C">
      <w:pPr>
        <w:pStyle w:val="210"/>
        <w:shd w:val="clear" w:color="auto" w:fill="auto"/>
        <w:ind w:firstLine="360"/>
      </w:pPr>
      <w:r>
        <w:rPr>
          <w:rStyle w:val="23"/>
          <w:color w:val="000000"/>
        </w:rPr>
        <w:t xml:space="preserve">в первоочередном порядке организовывают отдых, оздоровление, занятость, временное трудоустройство детей-сирот и детей, оставшихся без попечения родителей, детей из приемных, опекунских, многодетных, неполных семей, детей, находящихся в трудной жизненной ситуации, детей из экологически неблагоприятных районов, детей военнослужащих </w:t>
      </w:r>
      <w:r>
        <w:rPr>
          <w:rStyle w:val="246"/>
          <w:color w:val="000000"/>
        </w:rPr>
        <w:t xml:space="preserve">- </w:t>
      </w:r>
      <w:r>
        <w:rPr>
          <w:rStyle w:val="23"/>
          <w:color w:val="000000"/>
        </w:rPr>
        <w:t>участников боевых действий, ставших инвалидами или погибших в результате вооруженных конфликтов, детей безработных граждан, детей из семей, находящихся в социально опасном положении, детей, состоящих на профилактическом учете в комиссии по делам несовершеннолетних, органах внутренних дел, детей других категорий, нуждающихся в особой заботе государства;</w:t>
      </w:r>
    </w:p>
    <w:p w:rsidR="00CF271C" w:rsidRDefault="00CF271C">
      <w:pPr>
        <w:pStyle w:val="210"/>
        <w:shd w:val="clear" w:color="auto" w:fill="auto"/>
        <w:ind w:firstLine="360"/>
      </w:pPr>
      <w:r>
        <w:rPr>
          <w:rStyle w:val="23"/>
          <w:color w:val="000000"/>
        </w:rPr>
        <w:t>обеспечивают поставку качественных продовольственных продуктов и полноценное питание в лагеря с дневным пребыванием на базе общеобразовательных организаций и организаций дополнительного образования детей, детские лагеря труда и отдыха, детские лагеря палаточного типа, а также подбор квалифицированного персонала в пищеблоке;</w:t>
      </w:r>
    </w:p>
    <w:p w:rsidR="00CF271C" w:rsidRDefault="00CF271C">
      <w:pPr>
        <w:pStyle w:val="210"/>
        <w:shd w:val="clear" w:color="auto" w:fill="auto"/>
        <w:ind w:firstLine="360"/>
      </w:pPr>
      <w:r>
        <w:rPr>
          <w:rStyle w:val="23"/>
          <w:color w:val="000000"/>
        </w:rPr>
        <w:t>принимает меры по подготовке и подбору квалифицированного персонала, прошедшего специальное обучение для лагерей с дневным пребыванием на базе общеобразовательных организаций и организаций дополнительного образования детей, детских лагерей труда и отдыха, детских лагерей палаточного типа;</w:t>
      </w:r>
    </w:p>
    <w:p w:rsidR="00CF271C" w:rsidRDefault="00CF271C">
      <w:pPr>
        <w:pStyle w:val="210"/>
        <w:shd w:val="clear" w:color="auto" w:fill="auto"/>
        <w:ind w:firstLine="360"/>
      </w:pPr>
      <w:r>
        <w:rPr>
          <w:rStyle w:val="23"/>
          <w:color w:val="000000"/>
        </w:rPr>
        <w:t>содействует развитию малозатратных форм организации летнего отдыха, в том числе палаточных лагерей, расширению сети оборонно</w:t>
      </w:r>
      <w:r>
        <w:rPr>
          <w:rStyle w:val="23"/>
          <w:color w:val="000000"/>
        </w:rPr>
        <w:softHyphen/>
        <w:t>спортивных, оздоровительно-спортивных лагерей, лагерей труда и отдыха;</w:t>
      </w:r>
    </w:p>
    <w:p w:rsidR="00CF271C" w:rsidRDefault="00CF271C">
      <w:pPr>
        <w:pStyle w:val="210"/>
        <w:shd w:val="clear" w:color="auto" w:fill="auto"/>
        <w:ind w:firstLine="360"/>
      </w:pPr>
      <w:r>
        <w:rPr>
          <w:rStyle w:val="23"/>
          <w:color w:val="000000"/>
        </w:rPr>
        <w:t>обеспечивают контроль за противопожарной безопасностью в оздоровительных лагерях с дневным пребыванием на базе общеобразовательных организаций;</w:t>
      </w:r>
    </w:p>
    <w:p w:rsidR="00CF271C" w:rsidRDefault="00CF271C">
      <w:pPr>
        <w:pStyle w:val="210"/>
        <w:shd w:val="clear" w:color="auto" w:fill="auto"/>
        <w:ind w:firstLine="360"/>
      </w:pPr>
      <w:r>
        <w:rPr>
          <w:rStyle w:val="23"/>
          <w:color w:val="000000"/>
        </w:rPr>
        <w:t>содействует привлечению предприятий всех форм собственности для создания временных рабочих мест для трудоустройства несовершенно</w:t>
      </w:r>
      <w:r>
        <w:rPr>
          <w:rStyle w:val="23"/>
          <w:color w:val="000000"/>
        </w:rPr>
        <w:softHyphen/>
        <w:t>летних граждан в возрасте от 14 до 17 лет в свободное от учебы время;</w:t>
      </w:r>
    </w:p>
    <w:p w:rsidR="00CF271C" w:rsidRDefault="00CF271C">
      <w:pPr>
        <w:pStyle w:val="210"/>
        <w:shd w:val="clear" w:color="auto" w:fill="auto"/>
        <w:ind w:firstLine="360"/>
      </w:pPr>
      <w:r>
        <w:rPr>
          <w:rStyle w:val="23"/>
          <w:color w:val="000000"/>
        </w:rPr>
        <w:t>обеспечивают освоение выделенных из местных бюджетов средств, предусмотренных для организации временной занятости несовершенно</w:t>
      </w:r>
      <w:r>
        <w:rPr>
          <w:rStyle w:val="23"/>
          <w:color w:val="000000"/>
        </w:rPr>
        <w:softHyphen/>
        <w:t>летних граждан в возрасте от 14 до 17 лет в свободное от учебы время;</w:t>
      </w:r>
    </w:p>
    <w:p w:rsidR="00CF271C" w:rsidRDefault="00CF271C">
      <w:pPr>
        <w:pStyle w:val="210"/>
        <w:shd w:val="clear" w:color="auto" w:fill="auto"/>
        <w:ind w:firstLine="360"/>
      </w:pPr>
      <w:r>
        <w:rPr>
          <w:rStyle w:val="23"/>
          <w:color w:val="000000"/>
        </w:rPr>
        <w:t>оказывает содействие в организации работы оздоровительных лагерей с дневным пребыванием на базе общеобразовательных организаций и организаций дополнительного образования детей, детских лагерей труда и отдыха, детских лагерей палаточного типа, а также загородных оздоровительных лагерей и лагерей санаторного типа, находящихся в муниципальной собственности;</w:t>
      </w:r>
    </w:p>
    <w:p w:rsidR="00CF271C" w:rsidRDefault="00CF271C">
      <w:pPr>
        <w:pStyle w:val="210"/>
        <w:shd w:val="clear" w:color="auto" w:fill="auto"/>
        <w:ind w:firstLine="360"/>
      </w:pPr>
      <w:r>
        <w:rPr>
          <w:rStyle w:val="23"/>
          <w:color w:val="000000"/>
        </w:rPr>
        <w:t>обеспечивает подготовку и приемку лагерей с дневным пребыванием на базе общеобразовательных организаций до 20 мая текущего года, не допускают их открытия без заключений, выданных управлением Федеральной службы по надзору в сфере защиты прав потребителей и благополучия человека по Брянской области, а также управлением государственного пожарного надзора по Брянской области;</w:t>
      </w:r>
    </w:p>
    <w:p w:rsidR="00CF271C" w:rsidRDefault="00CF271C">
      <w:pPr>
        <w:pStyle w:val="210"/>
        <w:shd w:val="clear" w:color="auto" w:fill="auto"/>
        <w:ind w:firstLine="360"/>
      </w:pPr>
      <w:r>
        <w:rPr>
          <w:rStyle w:val="23"/>
          <w:color w:val="000000"/>
        </w:rPr>
        <w:t>во взаимодействии с департаментом образования и науки Брянской области, управлением физической культуры и спорта Брянской области организуют проведение в установленном порядке оборонно-спортивных лагерей и сборов для детей до 17 лет;</w:t>
      </w:r>
    </w:p>
    <w:p w:rsidR="00CF271C" w:rsidRDefault="00CF271C">
      <w:pPr>
        <w:pStyle w:val="210"/>
        <w:shd w:val="clear" w:color="auto" w:fill="auto"/>
        <w:ind w:firstLine="360"/>
      </w:pPr>
      <w:r>
        <w:rPr>
          <w:rStyle w:val="23"/>
          <w:color w:val="000000"/>
        </w:rPr>
        <w:lastRenderedPageBreak/>
        <w:t>предусматривает для организованных групп детей льготное культурно</w:t>
      </w:r>
      <w:r w:rsidR="00DA1B59">
        <w:rPr>
          <w:rStyle w:val="23"/>
          <w:color w:val="000000"/>
        </w:rPr>
        <w:t>-</w:t>
      </w:r>
      <w:r>
        <w:rPr>
          <w:rStyle w:val="23"/>
          <w:color w:val="000000"/>
        </w:rPr>
        <w:softHyphen/>
        <w:t>экскурсионное и транспортное обслуживание, а также использование спортивных сооружений на бесплатной и льготной основе независимо от их ведомственной принадлежности;</w:t>
      </w:r>
    </w:p>
    <w:p w:rsidR="00CF271C" w:rsidRDefault="00CF271C">
      <w:pPr>
        <w:pStyle w:val="210"/>
        <w:shd w:val="clear" w:color="auto" w:fill="auto"/>
        <w:ind w:firstLine="360"/>
      </w:pPr>
      <w:r>
        <w:rPr>
          <w:rStyle w:val="23"/>
          <w:color w:val="000000"/>
        </w:rPr>
        <w:t>принимают меры по недопущению перепрофилирования действующих организаций отдыха детей и их оздоровления всех организационно-правовых форм и форм собственности;</w:t>
      </w:r>
    </w:p>
    <w:p w:rsidR="00CF271C" w:rsidRDefault="00CF271C">
      <w:pPr>
        <w:pStyle w:val="210"/>
        <w:shd w:val="clear" w:color="auto" w:fill="auto"/>
        <w:ind w:firstLine="360"/>
      </w:pPr>
      <w:r>
        <w:rPr>
          <w:rStyle w:val="23"/>
          <w:color w:val="000000"/>
        </w:rPr>
        <w:t>не допускают открытие лагерей, не входящих в региональный реестр организаций отдыха детей и их оздоровления;</w:t>
      </w:r>
    </w:p>
    <w:p w:rsidR="00CF271C" w:rsidRDefault="00CF271C">
      <w:pPr>
        <w:pStyle w:val="210"/>
        <w:shd w:val="clear" w:color="auto" w:fill="auto"/>
        <w:ind w:firstLine="360"/>
      </w:pPr>
      <w:r>
        <w:rPr>
          <w:rStyle w:val="23"/>
          <w:color w:val="000000"/>
        </w:rPr>
        <w:t>сообщают немедленно в департамент образования и науки Брянской области п</w:t>
      </w:r>
      <w:r w:rsidR="00CB7C2D">
        <w:rPr>
          <w:rStyle w:val="23"/>
          <w:color w:val="000000"/>
        </w:rPr>
        <w:t xml:space="preserve">одробную информацию о выявлений </w:t>
      </w:r>
      <w:r>
        <w:rPr>
          <w:rStyle w:val="23"/>
          <w:color w:val="000000"/>
        </w:rPr>
        <w:t xml:space="preserve"> несанкционированных организаций отдыха детей и их оздоровления на территории муниципального образования;</w:t>
      </w:r>
    </w:p>
    <w:p w:rsidR="00CF271C" w:rsidRDefault="00CF271C">
      <w:pPr>
        <w:pStyle w:val="210"/>
        <w:shd w:val="clear" w:color="auto" w:fill="auto"/>
        <w:ind w:firstLine="360"/>
      </w:pPr>
      <w:r>
        <w:rPr>
          <w:rStyle w:val="23"/>
          <w:color w:val="000000"/>
        </w:rPr>
        <w:t>обеспечивает формирование групп детей Брянской области для направления во Всероссийские детские центры и санаторные здравницы по линии Постоянного Комитета Союзного государства;</w:t>
      </w:r>
    </w:p>
    <w:p w:rsidR="00CF271C" w:rsidRDefault="00CF271C">
      <w:pPr>
        <w:pStyle w:val="210"/>
        <w:shd w:val="clear" w:color="auto" w:fill="auto"/>
        <w:ind w:firstLine="360"/>
      </w:pPr>
      <w:r>
        <w:rPr>
          <w:rStyle w:val="23"/>
          <w:color w:val="000000"/>
        </w:rPr>
        <w:t>содействует обеспечению организованной доставки детей к местам отдыха, общественного порядка и безопасности пребывания детей в местах дислокации лагерей, контроля за противопожарной безопасностью в организациях отдыха детей и их оздоровления и на прилегающей к ним территории;</w:t>
      </w:r>
    </w:p>
    <w:p w:rsidR="00CF271C" w:rsidRDefault="00CF271C">
      <w:pPr>
        <w:pStyle w:val="210"/>
        <w:shd w:val="clear" w:color="auto" w:fill="auto"/>
        <w:ind w:firstLine="360"/>
      </w:pPr>
      <w:r>
        <w:rPr>
          <w:rStyle w:val="23"/>
          <w:color w:val="000000"/>
        </w:rPr>
        <w:t>ведет раздел «Организация отдыха и оздоровления детей в Брянской области» на официальных сайтах муниципальных образований;</w:t>
      </w:r>
    </w:p>
    <w:p w:rsidR="00CF271C" w:rsidRDefault="00CF271C">
      <w:pPr>
        <w:pStyle w:val="210"/>
        <w:shd w:val="clear" w:color="auto" w:fill="auto"/>
        <w:ind w:firstLine="360"/>
      </w:pPr>
      <w:r>
        <w:rPr>
          <w:rStyle w:val="23"/>
          <w:color w:val="000000"/>
        </w:rPr>
        <w:t>осуществляют контроль за паспортизацией и ведением реестра организаций отдыха и оздоровления детей на территориях муниципальных образований;</w:t>
      </w:r>
    </w:p>
    <w:p w:rsidR="00CF271C" w:rsidRDefault="00CF271C">
      <w:pPr>
        <w:pStyle w:val="210"/>
        <w:shd w:val="clear" w:color="auto" w:fill="auto"/>
        <w:ind w:firstLine="360"/>
      </w:pPr>
      <w:r>
        <w:rPr>
          <w:rStyle w:val="23"/>
          <w:color w:val="000000"/>
        </w:rPr>
        <w:t>размещает на официальном сайте муниципального образования реестр организаций отдыха детей и их оздоровления;</w:t>
      </w:r>
    </w:p>
    <w:p w:rsidR="00CF271C" w:rsidRDefault="00CF271C">
      <w:pPr>
        <w:pStyle w:val="210"/>
        <w:shd w:val="clear" w:color="auto" w:fill="auto"/>
        <w:ind w:firstLine="360"/>
      </w:pPr>
      <w:r>
        <w:rPr>
          <w:rStyle w:val="23"/>
          <w:color w:val="000000"/>
        </w:rPr>
        <w:t>информируют население о механизме организации отдыха и оздоровления детей в Брянской области;</w:t>
      </w:r>
    </w:p>
    <w:p w:rsidR="00CF271C" w:rsidRDefault="00CF271C">
      <w:pPr>
        <w:pStyle w:val="210"/>
        <w:shd w:val="clear" w:color="auto" w:fill="auto"/>
        <w:ind w:firstLine="360"/>
      </w:pPr>
      <w:r>
        <w:rPr>
          <w:rStyle w:val="23"/>
          <w:color w:val="000000"/>
        </w:rPr>
        <w:t>формирует заявку о потребности в путевках и направляют в департамент образования и науки Брянской области в установленные сроки на основании соглашения с департаментом образования и науки Брянской области;</w:t>
      </w:r>
    </w:p>
    <w:p w:rsidR="00CF271C" w:rsidRDefault="00CF271C">
      <w:pPr>
        <w:pStyle w:val="210"/>
        <w:shd w:val="clear" w:color="auto" w:fill="auto"/>
        <w:ind w:firstLine="360"/>
      </w:pPr>
      <w:r>
        <w:rPr>
          <w:rStyle w:val="23"/>
          <w:color w:val="000000"/>
        </w:rPr>
        <w:t>направляет своевременно сведения, запрашиваемые департаментом образования и науки Брянской области, по утвержденным формам;</w:t>
      </w:r>
    </w:p>
    <w:p w:rsidR="00CF271C" w:rsidRDefault="00CF271C">
      <w:pPr>
        <w:pStyle w:val="210"/>
        <w:shd w:val="clear" w:color="auto" w:fill="auto"/>
        <w:ind w:firstLine="360"/>
      </w:pPr>
      <w:r>
        <w:rPr>
          <w:rStyle w:val="23"/>
          <w:color w:val="000000"/>
        </w:rPr>
        <w:t>направляют в департамент образования и науки Брянской области отчет о выдаче и использовании путевок ежемесячно, в срок до 5 числа месяца, следующего за отчетным;</w:t>
      </w:r>
    </w:p>
    <w:p w:rsidR="00CF271C" w:rsidRDefault="00CF271C">
      <w:pPr>
        <w:pStyle w:val="210"/>
        <w:shd w:val="clear" w:color="auto" w:fill="auto"/>
        <w:ind w:firstLine="360"/>
      </w:pPr>
      <w:r>
        <w:rPr>
          <w:rStyle w:val="23"/>
          <w:color w:val="000000"/>
        </w:rPr>
        <w:t>обеспечивает своевременное проведение акарицидных обработок в зонах высокого риска заражения населения клещевым вирусным энцефалитом на территориях организаций отдыха детей и их оздоровления в период проведения оздоровительной кампании;</w:t>
      </w:r>
    </w:p>
    <w:p w:rsidR="00CF271C" w:rsidRDefault="00CF271C" w:rsidP="00CB7C2D">
      <w:pPr>
        <w:pStyle w:val="210"/>
        <w:shd w:val="clear" w:color="auto" w:fill="auto"/>
        <w:sectPr w:rsidR="00CF271C">
          <w:headerReference w:type="even" r:id="rId25"/>
          <w:headerReference w:type="default" r:id="rId26"/>
          <w:pgSz w:w="11909" w:h="16840"/>
          <w:pgMar w:top="1148" w:right="360" w:bottom="908" w:left="1440" w:header="0" w:footer="3" w:gutter="0"/>
          <w:pgNumType w:start="2"/>
          <w:cols w:space="720"/>
          <w:noEndnote/>
          <w:docGrid w:linePitch="360"/>
        </w:sectPr>
      </w:pPr>
      <w:r>
        <w:rPr>
          <w:rStyle w:val="23"/>
          <w:color w:val="000000"/>
        </w:rPr>
        <w:t>обеспечивает безопасность и выполнение санитарно- эпидемиологических требований при перевозке детей к местам отдыха железнодорожным и автомобильным транспортом, не допуская выезда детских организованных групп без уведомления об этом управления Федеральной службы по надзору в сфере защиты прав потребителей и благополучия человека по Брянской области и его территориальных отделов, а также управления Министерства внутренних дел Российской Федерации по Брянской области;</w:t>
      </w:r>
      <w:r w:rsidR="00CB7C2D">
        <w:t xml:space="preserve"> </w:t>
      </w:r>
      <w:r>
        <w:rPr>
          <w:rStyle w:val="23"/>
          <w:color w:val="000000"/>
        </w:rPr>
        <w:t>информирует не менее чем за трое суток управление Федеральной службы по надзору в сфере защиты прав потребителей и благополучия</w:t>
      </w:r>
      <w:r w:rsidR="00CB7C2D">
        <w:rPr>
          <w:rStyle w:val="23"/>
          <w:color w:val="000000"/>
        </w:rPr>
        <w:t xml:space="preserve"> человека по Брянской области и </w:t>
      </w:r>
      <w:r>
        <w:rPr>
          <w:rStyle w:val="23"/>
          <w:color w:val="000000"/>
        </w:rPr>
        <w:t>управление Министерства внутренних дел Российской Федерации по Брянской области о численности организованных групп и планируемых сроках отправки детей к местам отдых</w:t>
      </w:r>
      <w:r w:rsidR="00CB7C2D">
        <w:rPr>
          <w:rStyle w:val="23"/>
          <w:color w:val="000000"/>
        </w:rPr>
        <w:t>а</w:t>
      </w:r>
    </w:p>
    <w:p w:rsidR="00CF271C" w:rsidRPr="00CB7C2D" w:rsidRDefault="00CF271C" w:rsidP="00CB7C2D">
      <w:pPr>
        <w:pStyle w:val="410"/>
        <w:shd w:val="clear" w:color="auto" w:fill="auto"/>
        <w:spacing w:line="317" w:lineRule="exact"/>
        <w:ind w:firstLine="0"/>
        <w:jc w:val="left"/>
      </w:pPr>
      <w:r w:rsidRPr="00CB7C2D">
        <w:rPr>
          <w:rStyle w:val="43"/>
          <w:bCs/>
          <w:color w:val="000000"/>
        </w:rPr>
        <w:lastRenderedPageBreak/>
        <w:t>5.1.2. Управление образования администрации Клетнянского района: осуществляет сбор заявок на предоставление путевок в загородные оздоровительные лагеря и лагеря санаторного типа ;</w:t>
      </w:r>
    </w:p>
    <w:p w:rsidR="00CF271C" w:rsidRPr="00CB7C2D" w:rsidRDefault="00CF271C">
      <w:pPr>
        <w:pStyle w:val="410"/>
        <w:shd w:val="clear" w:color="auto" w:fill="auto"/>
        <w:spacing w:line="317" w:lineRule="exact"/>
        <w:ind w:firstLine="360"/>
        <w:jc w:val="left"/>
      </w:pPr>
      <w:r w:rsidRPr="00CB7C2D">
        <w:rPr>
          <w:rStyle w:val="43"/>
          <w:bCs/>
          <w:color w:val="000000"/>
        </w:rPr>
        <w:t>выполняет деятельность по формированию групп и направлению детей Клетнянского района Брянской области во Всероссийские детские центры и санаторные здравницы по линии Постоянного Комитета Союзного государства;</w:t>
      </w:r>
    </w:p>
    <w:p w:rsidR="00CF271C" w:rsidRPr="00CB7C2D" w:rsidRDefault="00CF271C">
      <w:pPr>
        <w:pStyle w:val="410"/>
        <w:shd w:val="clear" w:color="auto" w:fill="auto"/>
        <w:spacing w:line="317" w:lineRule="exact"/>
        <w:ind w:firstLine="360"/>
        <w:jc w:val="left"/>
      </w:pPr>
      <w:r w:rsidRPr="00CB7C2D">
        <w:rPr>
          <w:rStyle w:val="43"/>
          <w:bCs/>
          <w:color w:val="000000"/>
        </w:rPr>
        <w:t>обеспечивает в первоочередном порядке организацию отдыха и оздоровления детей-сирот и детей, оставшихся без попечения родителей, обучающихся в государственных образовательных организациях (детских домах, школах-интернатах, кадетских школах, кадетских корпусах), и несовершеннолетних воспитанников стационарных отделений организаций социального обслуживания;</w:t>
      </w:r>
    </w:p>
    <w:p w:rsidR="00CF271C" w:rsidRPr="00CB7C2D" w:rsidRDefault="00CF271C">
      <w:pPr>
        <w:pStyle w:val="410"/>
        <w:shd w:val="clear" w:color="auto" w:fill="auto"/>
        <w:spacing w:line="317" w:lineRule="exact"/>
        <w:ind w:firstLine="360"/>
        <w:jc w:val="left"/>
      </w:pPr>
      <w:r w:rsidRPr="00CB7C2D">
        <w:rPr>
          <w:rStyle w:val="43"/>
          <w:bCs/>
          <w:color w:val="000000"/>
        </w:rPr>
        <w:t>осуществляет контроль за сохранением и развитием лагерей с дневным пребыванием на базе общеобразовательных организаций и организаций дополнительного образования детей Клетнянского района Брянской области, обеспечивает работу подведомственных областных государственных учреждений, осуществляющих мероприятия по организации отдыха и оздоровления детей на базе лагерей с дневным пребыванием;</w:t>
      </w:r>
    </w:p>
    <w:p w:rsidR="00CF271C" w:rsidRPr="00CB7C2D" w:rsidRDefault="00CF271C">
      <w:pPr>
        <w:pStyle w:val="410"/>
        <w:shd w:val="clear" w:color="auto" w:fill="auto"/>
        <w:spacing w:line="317" w:lineRule="exact"/>
        <w:ind w:firstLine="360"/>
        <w:jc w:val="left"/>
      </w:pPr>
      <w:r w:rsidRPr="00CB7C2D">
        <w:rPr>
          <w:rStyle w:val="43"/>
          <w:bCs/>
          <w:color w:val="000000"/>
        </w:rPr>
        <w:t>обеспечивает предоставление субсидий местным бюджетам из областного бюджета для организации лагерей с дневным пребыванием на базе общеобразовательных организаций и организаций дополнительного образования детей;</w:t>
      </w:r>
    </w:p>
    <w:p w:rsidR="00CF271C" w:rsidRPr="00CB7C2D" w:rsidRDefault="00CF271C">
      <w:pPr>
        <w:pStyle w:val="410"/>
        <w:shd w:val="clear" w:color="auto" w:fill="auto"/>
        <w:spacing w:line="317" w:lineRule="exact"/>
        <w:ind w:firstLine="360"/>
        <w:jc w:val="left"/>
      </w:pPr>
      <w:r w:rsidRPr="00CB7C2D">
        <w:rPr>
          <w:rStyle w:val="43"/>
          <w:bCs/>
          <w:color w:val="000000"/>
        </w:rPr>
        <w:t>во взаимодействии с управлением государственной службы по труду и занятости населения Брянской области осуществляет реализацию мер по профилактике безнадзорности и правонарушений несовершеннолетних в части содействия временному трудоустройству несовершеннолетних граждан в возрасте от 14 до 17 лет в свободное от обучения время, уделяя особое внимание детям, находящимся в трудной жизненной ситуации;</w:t>
      </w:r>
    </w:p>
    <w:p w:rsidR="00CF271C" w:rsidRPr="00CB7C2D" w:rsidRDefault="00CF271C">
      <w:pPr>
        <w:pStyle w:val="410"/>
        <w:shd w:val="clear" w:color="auto" w:fill="auto"/>
        <w:spacing w:line="317" w:lineRule="exact"/>
        <w:ind w:firstLine="360"/>
        <w:jc w:val="left"/>
      </w:pPr>
      <w:r w:rsidRPr="00CB7C2D">
        <w:rPr>
          <w:rStyle w:val="43"/>
          <w:bCs/>
          <w:color w:val="000000"/>
        </w:rPr>
        <w:t>обеспечивает реализацию мер по недопущению перепрофилирования действующих организаций отдыха детей и их оздоровления;</w:t>
      </w:r>
    </w:p>
    <w:p w:rsidR="00CF271C" w:rsidRPr="00CB7C2D" w:rsidRDefault="00CF271C">
      <w:pPr>
        <w:pStyle w:val="410"/>
        <w:shd w:val="clear" w:color="auto" w:fill="auto"/>
        <w:spacing w:line="317" w:lineRule="exact"/>
        <w:ind w:firstLine="360"/>
        <w:jc w:val="left"/>
      </w:pPr>
      <w:r w:rsidRPr="00CB7C2D">
        <w:rPr>
          <w:rStyle w:val="43"/>
          <w:bCs/>
          <w:color w:val="000000"/>
        </w:rPr>
        <w:t>оказывает организациям отдыха детей и их оздоровления помощь в создании надлежащих условий для проведения воспитательной и оздоровительной работы через обобщение и рас</w:t>
      </w:r>
      <w:r w:rsidR="007B0A2F">
        <w:rPr>
          <w:rStyle w:val="43"/>
          <w:bCs/>
          <w:color w:val="000000"/>
        </w:rPr>
        <w:t xml:space="preserve">пространение эффективных форм и </w:t>
      </w:r>
      <w:r w:rsidRPr="00CB7C2D">
        <w:rPr>
          <w:rStyle w:val="43"/>
          <w:bCs/>
          <w:color w:val="000000"/>
        </w:rPr>
        <w:t>методов работы, методическое и информационное обеспечение организации отдыха и оздоровления детей;</w:t>
      </w:r>
    </w:p>
    <w:p w:rsidR="00CF271C" w:rsidRPr="00CB7C2D" w:rsidRDefault="00CF271C">
      <w:pPr>
        <w:pStyle w:val="410"/>
        <w:shd w:val="clear" w:color="auto" w:fill="auto"/>
        <w:spacing w:line="317" w:lineRule="exact"/>
        <w:ind w:firstLine="360"/>
        <w:jc w:val="left"/>
        <w:sectPr w:rsidR="00CF271C" w:rsidRPr="00CB7C2D">
          <w:headerReference w:type="even" r:id="rId27"/>
          <w:headerReference w:type="default" r:id="rId28"/>
          <w:pgSz w:w="11909" w:h="16840"/>
          <w:pgMar w:top="1148" w:right="360" w:bottom="908" w:left="1440" w:header="0" w:footer="3" w:gutter="0"/>
          <w:pgNumType w:start="44"/>
          <w:cols w:space="720"/>
          <w:noEndnote/>
          <w:docGrid w:linePitch="360"/>
        </w:sectPr>
      </w:pPr>
      <w:r w:rsidRPr="00CB7C2D">
        <w:rPr>
          <w:rStyle w:val="43"/>
          <w:bCs/>
          <w:color w:val="000000"/>
        </w:rPr>
        <w:t xml:space="preserve">обеспечивает организацию и проведение информационной работы по разъяснению населению Брянской области механизма предоставления и реализации путевок с использованием средств областного бюджета на компенсацию части стоимости путевок в загородные стационарные организации отдыха детей и их оздоровления сезонного и круглогодичного действия, в том числе в </w:t>
      </w:r>
      <w:r w:rsidR="007B0A2F">
        <w:rPr>
          <w:rStyle w:val="43"/>
          <w:bCs/>
          <w:color w:val="000000"/>
        </w:rPr>
        <w:t xml:space="preserve">интерактивном режиме, посредством </w:t>
      </w:r>
      <w:r w:rsidRPr="00CB7C2D">
        <w:rPr>
          <w:rStyle w:val="43"/>
          <w:bCs/>
          <w:color w:val="000000"/>
        </w:rPr>
        <w:t>телефона горячей линии: (4832) 66-02-69 и электронной почты:</w:t>
      </w:r>
      <w:r w:rsidR="00CB7C2D">
        <w:rPr>
          <w:rStyle w:val="43"/>
          <w:bCs/>
          <w:color w:val="000000"/>
          <w:lang w:val="en-US"/>
        </w:rPr>
        <w:t>omp</w:t>
      </w:r>
      <w:r w:rsidR="00CB7C2D" w:rsidRPr="00CB7C2D">
        <w:rPr>
          <w:rStyle w:val="43"/>
          <w:bCs/>
          <w:color w:val="000000"/>
        </w:rPr>
        <w:t>32@</w:t>
      </w:r>
      <w:r w:rsidR="00CB7C2D">
        <w:rPr>
          <w:rStyle w:val="43"/>
          <w:bCs/>
          <w:color w:val="000000"/>
          <w:lang w:val="en-US"/>
        </w:rPr>
        <w:t>bk</w:t>
      </w:r>
      <w:r w:rsidR="00CB7C2D" w:rsidRPr="00CB7C2D">
        <w:rPr>
          <w:rStyle w:val="43"/>
          <w:bCs/>
          <w:color w:val="000000"/>
        </w:rPr>
        <w:t>.</w:t>
      </w:r>
      <w:r w:rsidR="00CB7C2D">
        <w:rPr>
          <w:rStyle w:val="43"/>
          <w:bCs/>
          <w:color w:val="000000"/>
          <w:lang w:val="en-US"/>
        </w:rPr>
        <w:t>ru</w:t>
      </w:r>
      <w:r w:rsidR="00CB7C2D">
        <w:rPr>
          <w:rStyle w:val="43"/>
          <w:bCs/>
          <w:color w:val="000000"/>
        </w:rPr>
        <w:t>;</w:t>
      </w:r>
    </w:p>
    <w:p w:rsidR="00CF271C" w:rsidRDefault="00CF271C">
      <w:pPr>
        <w:pStyle w:val="210"/>
        <w:shd w:val="clear" w:color="auto" w:fill="auto"/>
        <w:ind w:firstLine="360"/>
      </w:pPr>
      <w:r>
        <w:rPr>
          <w:rStyle w:val="23"/>
          <w:color w:val="000000"/>
        </w:rPr>
        <w:lastRenderedPageBreak/>
        <w:t>обеспечивает учет паспортизации и ведение реестра организаций отдыха детей и их оздоровления в соответствии с региональным положением о порядке ведения реестра организаций отдыха детей и их оздоровления на территории Брянской области, утвержденным приказом департамента образования и науки Брянской области;</w:t>
      </w:r>
    </w:p>
    <w:p w:rsidR="00CF271C" w:rsidRDefault="00CF271C">
      <w:pPr>
        <w:pStyle w:val="210"/>
        <w:shd w:val="clear" w:color="auto" w:fill="auto"/>
        <w:ind w:firstLine="360"/>
      </w:pPr>
      <w:r>
        <w:rPr>
          <w:rStyle w:val="23"/>
          <w:color w:val="000000"/>
        </w:rPr>
        <w:t>размещает на официальном сайте департамента образования и науки Брянской области реестр организаций отдыха детей и их оздоровления;</w:t>
      </w:r>
    </w:p>
    <w:p w:rsidR="00CF271C" w:rsidRDefault="00CF271C">
      <w:pPr>
        <w:pStyle w:val="210"/>
        <w:shd w:val="clear" w:color="auto" w:fill="auto"/>
        <w:ind w:firstLine="360"/>
      </w:pPr>
      <w:r>
        <w:rPr>
          <w:rStyle w:val="23"/>
          <w:color w:val="000000"/>
        </w:rPr>
        <w:t>обеспечивает целевое и эффективное использование бюджетных средств на проведение оздоровительной кампании;</w:t>
      </w:r>
    </w:p>
    <w:p w:rsidR="00CF271C" w:rsidRDefault="00CF271C">
      <w:pPr>
        <w:pStyle w:val="210"/>
        <w:shd w:val="clear" w:color="auto" w:fill="auto"/>
        <w:ind w:firstLine="360"/>
      </w:pPr>
      <w:r>
        <w:rPr>
          <w:rStyle w:val="23"/>
          <w:color w:val="000000"/>
        </w:rPr>
        <w:t>обеспечивает формирование и представление конкурсной документации, связанной с закупкой услуг по отдыху, оздоровлению детей, в соответствии с Федеральным законом от 5 апрел</w:t>
      </w:r>
      <w:r w:rsidR="007B0A2F">
        <w:rPr>
          <w:rStyle w:val="23"/>
          <w:color w:val="000000"/>
        </w:rPr>
        <w:t>я 2013 года № 44-ФЗ «О контракт</w:t>
      </w:r>
      <w:r>
        <w:rPr>
          <w:rStyle w:val="23"/>
          <w:color w:val="000000"/>
        </w:rPr>
        <w:t>ной системе в сфере закупок товаров, работ, услуг для обеспечения государственных и муниципальных нужд», учитывая основные требования к участникам электронного аукциона на услуги по организации отдыха и оздоровления детей в загородных лагерях и лагерях санаторного типа, а именно:</w:t>
      </w:r>
    </w:p>
    <w:p w:rsidR="00CF271C" w:rsidRDefault="00CF271C">
      <w:pPr>
        <w:pStyle w:val="210"/>
        <w:shd w:val="clear" w:color="auto" w:fill="auto"/>
        <w:ind w:firstLine="360"/>
      </w:pPr>
      <w:r>
        <w:rPr>
          <w:rStyle w:val="23"/>
          <w:color w:val="000000"/>
        </w:rPr>
        <w:t>соответствие всем нормам и требованиям законодательства Российской Федерации к организациям данного типа, в том числе требованиям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врача РФ от 28 сентября 2020 года № 28, санитарно- 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w:t>
      </w:r>
      <w:r w:rsidR="007B0A2F">
        <w:rPr>
          <w:rStyle w:val="23"/>
          <w:color w:val="000000"/>
        </w:rPr>
        <w:t>иях распространения новой корона</w:t>
      </w:r>
      <w:r>
        <w:rPr>
          <w:rStyle w:val="23"/>
          <w:color w:val="000000"/>
        </w:rPr>
        <w:t>вирусной и</w:t>
      </w:r>
      <w:r w:rsidR="00CB7C2D">
        <w:rPr>
          <w:rStyle w:val="23"/>
          <w:color w:val="000000"/>
        </w:rPr>
        <w:t>нфекции (СО</w:t>
      </w:r>
      <w:r w:rsidR="00CB7C2D">
        <w:rPr>
          <w:rStyle w:val="23"/>
          <w:color w:val="000000"/>
          <w:lang w:val="en-US"/>
        </w:rPr>
        <w:t>VID</w:t>
      </w:r>
      <w:r>
        <w:rPr>
          <w:rStyle w:val="23"/>
          <w:color w:val="000000"/>
        </w:rPr>
        <w:t xml:space="preserve"> - 19)» , утвержденных постановлением Главного государственного врача РФ от 30 июня 2020 года № 16;</w:t>
      </w:r>
    </w:p>
    <w:p w:rsidR="00CF271C" w:rsidRDefault="00CF271C">
      <w:pPr>
        <w:pStyle w:val="210"/>
        <w:shd w:val="clear" w:color="auto" w:fill="auto"/>
        <w:ind w:firstLine="360"/>
      </w:pPr>
      <w:r>
        <w:rPr>
          <w:rStyle w:val="23"/>
          <w:color w:val="000000"/>
        </w:rPr>
        <w:t>наличие нормативно-правовой базы, регулирующей статус организации отдыха детей и их оздоровления, определяющей должностных лиц, ответственных за осуществление функций организации отдыха и оздоровления детей;</w:t>
      </w:r>
    </w:p>
    <w:p w:rsidR="00CF271C" w:rsidRDefault="00CF271C">
      <w:pPr>
        <w:pStyle w:val="210"/>
        <w:shd w:val="clear" w:color="auto" w:fill="auto"/>
        <w:tabs>
          <w:tab w:val="left" w:pos="7752"/>
        </w:tabs>
        <w:ind w:firstLine="360"/>
      </w:pPr>
      <w:r>
        <w:rPr>
          <w:rStyle w:val="23"/>
          <w:color w:val="000000"/>
        </w:rPr>
        <w:t>наличие соответствующих допусков контрольно-комиссионных служб Брянской области, определяющих готовность загородной стационарной организации отдыха детей и их оздоровления к осуществлению деятельности (санитарно-эпидемиологическое заключение о соответствии объекта сани</w:t>
      </w:r>
      <w:r>
        <w:rPr>
          <w:rStyle w:val="23"/>
          <w:color w:val="000000"/>
        </w:rPr>
        <w:softHyphen/>
        <w:t>тарно-эпидемиологическим требованиям, акты приемки организации отдыха детей и оздоровления в области гражданской обороны, защиты населения и территорий от чрезвычайных ситуаций, обеспечения пожарной безопасности и безопасности детей на водных объектах);</w:t>
      </w:r>
      <w:r>
        <w:rPr>
          <w:rStyle w:val="23"/>
          <w:color w:val="000000"/>
        </w:rPr>
        <w:tab/>
      </w:r>
    </w:p>
    <w:p w:rsidR="00CF271C" w:rsidRDefault="00CF271C">
      <w:pPr>
        <w:pStyle w:val="210"/>
        <w:shd w:val="clear" w:color="auto" w:fill="auto"/>
        <w:ind w:firstLine="360"/>
      </w:pPr>
      <w:r>
        <w:rPr>
          <w:rStyle w:val="23"/>
          <w:color w:val="000000"/>
        </w:rPr>
        <w:t>наличие медицинской документации (лицензии на медицинскую деятельность, медицинские книжки сотрудников организации);</w:t>
      </w:r>
    </w:p>
    <w:p w:rsidR="00CF271C" w:rsidRDefault="00CF271C">
      <w:pPr>
        <w:pStyle w:val="210"/>
        <w:shd w:val="clear" w:color="auto" w:fill="auto"/>
        <w:ind w:firstLine="360"/>
      </w:pPr>
      <w:r>
        <w:rPr>
          <w:rStyle w:val="23"/>
          <w:color w:val="000000"/>
        </w:rPr>
        <w:t>наличие договоров на поставку продуктов питания с поставщиками;</w:t>
      </w:r>
    </w:p>
    <w:p w:rsidR="00CF271C" w:rsidRDefault="00CF271C">
      <w:pPr>
        <w:pStyle w:val="210"/>
        <w:shd w:val="clear" w:color="auto" w:fill="auto"/>
        <w:ind w:firstLine="360"/>
      </w:pPr>
      <w:r>
        <w:rPr>
          <w:rStyle w:val="23"/>
          <w:color w:val="000000"/>
        </w:rPr>
        <w:t>наличие правил, инструкций, методик, планов и программ работы с детьми;</w:t>
      </w:r>
    </w:p>
    <w:p w:rsidR="00CF271C" w:rsidRDefault="00CF271C">
      <w:pPr>
        <w:pStyle w:val="210"/>
        <w:shd w:val="clear" w:color="auto" w:fill="auto"/>
        <w:ind w:firstLine="360"/>
      </w:pPr>
      <w:r>
        <w:rPr>
          <w:rStyle w:val="23"/>
          <w:color w:val="000000"/>
        </w:rPr>
        <w:t xml:space="preserve">наличие паспорта организации, паспорта антитеррористической защищенности объекта (территории), утвержденного постановлением Правительства Российской Федерации от 7 ноября 2019 года № 1421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договора на организацию охраны объектов и территории </w:t>
      </w:r>
      <w:r>
        <w:rPr>
          <w:rStyle w:val="23"/>
          <w:color w:val="000000"/>
        </w:rPr>
        <w:lastRenderedPageBreak/>
        <w:t>организации отдыха детей и их оздоровления;</w:t>
      </w:r>
    </w:p>
    <w:p w:rsidR="00CF271C" w:rsidRDefault="00CF271C">
      <w:pPr>
        <w:pStyle w:val="210"/>
        <w:shd w:val="clear" w:color="auto" w:fill="auto"/>
        <w:ind w:firstLine="360"/>
      </w:pPr>
      <w:r>
        <w:rPr>
          <w:rStyle w:val="23"/>
          <w:color w:val="000000"/>
        </w:rPr>
        <w:t>включение в реестр организаций отдыха детей и их оздоровления, расположенных на территории Брянской области, утвержденный департаментом образования и науки Брянской области.</w:t>
      </w:r>
    </w:p>
    <w:p w:rsidR="00CF271C" w:rsidRDefault="00CF271C">
      <w:pPr>
        <w:pStyle w:val="210"/>
        <w:numPr>
          <w:ilvl w:val="0"/>
          <w:numId w:val="22"/>
        </w:numPr>
        <w:shd w:val="clear" w:color="auto" w:fill="auto"/>
        <w:tabs>
          <w:tab w:val="left" w:pos="1464"/>
        </w:tabs>
        <w:ind w:firstLine="360"/>
      </w:pPr>
      <w:r>
        <w:rPr>
          <w:rStyle w:val="23"/>
          <w:color w:val="000000"/>
        </w:rPr>
        <w:t>Ведущий специалист отдела культуры, молодежной политики и спорта:</w:t>
      </w:r>
    </w:p>
    <w:p w:rsidR="00CF271C" w:rsidRDefault="00CF271C">
      <w:pPr>
        <w:pStyle w:val="210"/>
        <w:shd w:val="clear" w:color="auto" w:fill="auto"/>
        <w:ind w:firstLine="360"/>
      </w:pPr>
      <w:r>
        <w:rPr>
          <w:rStyle w:val="23"/>
          <w:color w:val="000000"/>
        </w:rPr>
        <w:t>разрабатывает методические рекомендации по организации и реализации спортивных и культурно-массовых общеукрепляющих и оздоровительных программ;</w:t>
      </w:r>
    </w:p>
    <w:p w:rsidR="00CF271C" w:rsidRDefault="00CF271C">
      <w:pPr>
        <w:pStyle w:val="210"/>
        <w:shd w:val="clear" w:color="auto" w:fill="auto"/>
        <w:ind w:firstLine="360"/>
      </w:pPr>
      <w:r>
        <w:rPr>
          <w:rStyle w:val="23"/>
          <w:color w:val="000000"/>
        </w:rPr>
        <w:t>организует проведение спортивных мероприятий для несовершеннолетних, меж</w:t>
      </w:r>
      <w:r w:rsidR="007B0A2F">
        <w:rPr>
          <w:rStyle w:val="23"/>
          <w:color w:val="000000"/>
        </w:rPr>
        <w:t xml:space="preserve"> </w:t>
      </w:r>
      <w:r>
        <w:rPr>
          <w:rStyle w:val="23"/>
          <w:color w:val="000000"/>
        </w:rPr>
        <w:t>лагерных и внутри</w:t>
      </w:r>
      <w:r w:rsidR="007B0A2F">
        <w:rPr>
          <w:rStyle w:val="23"/>
          <w:color w:val="000000"/>
        </w:rPr>
        <w:t xml:space="preserve"> </w:t>
      </w:r>
      <w:r>
        <w:rPr>
          <w:rStyle w:val="23"/>
          <w:color w:val="000000"/>
        </w:rPr>
        <w:t>лагерных спортивных мероприятий в период детской оздоровительной кампании, уделяя особое внимание детям, находящимся в трудной жизненной ситуации;</w:t>
      </w:r>
    </w:p>
    <w:p w:rsidR="00CF271C" w:rsidRDefault="00CF271C">
      <w:pPr>
        <w:pStyle w:val="210"/>
        <w:numPr>
          <w:ilvl w:val="0"/>
          <w:numId w:val="22"/>
        </w:numPr>
        <w:shd w:val="clear" w:color="auto" w:fill="auto"/>
        <w:tabs>
          <w:tab w:val="left" w:pos="1464"/>
        </w:tabs>
        <w:ind w:firstLine="360"/>
      </w:pPr>
      <w:r>
        <w:rPr>
          <w:rStyle w:val="23"/>
          <w:color w:val="000000"/>
        </w:rPr>
        <w:t>Специалисты по делам опеки и попечительства Управления образования администрации Клетнянского района:</w:t>
      </w:r>
    </w:p>
    <w:p w:rsidR="00CF271C" w:rsidRDefault="00CF271C">
      <w:pPr>
        <w:pStyle w:val="210"/>
        <w:shd w:val="clear" w:color="auto" w:fill="auto"/>
        <w:ind w:firstLine="360"/>
      </w:pPr>
      <w:r>
        <w:rPr>
          <w:rStyle w:val="23"/>
          <w:color w:val="000000"/>
        </w:rPr>
        <w:t>определяет потребность в путевках для несовершеннолетних воспитанников стационарных отделений организаций социального обслуживания в организации отдыха и оздоровления;</w:t>
      </w:r>
    </w:p>
    <w:p w:rsidR="00CF271C" w:rsidRDefault="00CF271C">
      <w:pPr>
        <w:pStyle w:val="210"/>
        <w:shd w:val="clear" w:color="auto" w:fill="auto"/>
        <w:ind w:firstLine="360"/>
      </w:pPr>
      <w:r>
        <w:rPr>
          <w:rStyle w:val="23"/>
          <w:color w:val="000000"/>
        </w:rPr>
        <w:t>обеспечивает формирование групп несовершеннолетних воспитанников стационарных отделений организаций социального обслуживания, проведение медицинского осмотра детей, направляемых в организации отдыха детей и их оздоровления, доставку к месту отдыха и обратно;</w:t>
      </w:r>
    </w:p>
    <w:p w:rsidR="00CF271C" w:rsidRDefault="00CF271C">
      <w:pPr>
        <w:pStyle w:val="210"/>
        <w:numPr>
          <w:ilvl w:val="0"/>
          <w:numId w:val="22"/>
        </w:numPr>
        <w:shd w:val="clear" w:color="auto" w:fill="auto"/>
        <w:tabs>
          <w:tab w:val="left" w:pos="1464"/>
        </w:tabs>
        <w:ind w:firstLine="360"/>
      </w:pPr>
      <w:r>
        <w:rPr>
          <w:rStyle w:val="23"/>
          <w:color w:val="000000"/>
        </w:rPr>
        <w:t>Ведущий специалист отдела культуры, молодежной политики и спорта:</w:t>
      </w:r>
    </w:p>
    <w:p w:rsidR="00CF271C" w:rsidRDefault="00CF271C">
      <w:pPr>
        <w:pStyle w:val="210"/>
        <w:shd w:val="clear" w:color="auto" w:fill="auto"/>
        <w:ind w:firstLine="360"/>
      </w:pPr>
      <w:r>
        <w:rPr>
          <w:rStyle w:val="23"/>
          <w:color w:val="000000"/>
        </w:rPr>
        <w:t>оказывает содействие организациям отдыха детей и их оздоровления в части осуществления культурного обслуживания;</w:t>
      </w:r>
    </w:p>
    <w:p w:rsidR="00CF271C" w:rsidRDefault="00CF271C">
      <w:pPr>
        <w:pStyle w:val="210"/>
        <w:shd w:val="clear" w:color="auto" w:fill="auto"/>
        <w:ind w:firstLine="360"/>
      </w:pPr>
      <w:r>
        <w:rPr>
          <w:rStyle w:val="23"/>
          <w:color w:val="000000"/>
        </w:rPr>
        <w:t>оказывает содействие в направлении организаторов, аккомпаниаторов, руководителей кружков в организации отдыха детей и их оздоровления;</w:t>
      </w:r>
    </w:p>
    <w:p w:rsidR="00CF271C" w:rsidRDefault="00CF271C">
      <w:pPr>
        <w:pStyle w:val="210"/>
        <w:shd w:val="clear" w:color="auto" w:fill="auto"/>
        <w:ind w:firstLine="360"/>
      </w:pPr>
      <w:r>
        <w:rPr>
          <w:rStyle w:val="23"/>
          <w:color w:val="000000"/>
        </w:rPr>
        <w:t>устанавливает в музеях, выставочных залах и других учреждениях культуры бесплатный вход для детей, находящихся в трудной жизненной ситуации, - участников оздоровительной кампании;</w:t>
      </w:r>
    </w:p>
    <w:p w:rsidR="00C352D7" w:rsidRDefault="00CF271C" w:rsidP="00C352D7">
      <w:pPr>
        <w:pStyle w:val="210"/>
        <w:numPr>
          <w:ilvl w:val="0"/>
          <w:numId w:val="22"/>
        </w:numPr>
        <w:shd w:val="clear" w:color="auto" w:fill="auto"/>
        <w:tabs>
          <w:tab w:val="left" w:pos="1480"/>
        </w:tabs>
        <w:ind w:firstLine="360"/>
      </w:pPr>
      <w:r>
        <w:rPr>
          <w:rStyle w:val="23"/>
          <w:color w:val="000000"/>
        </w:rPr>
        <w:t>ГБУЗ «Клетнянская ЦРБ»:</w:t>
      </w:r>
    </w:p>
    <w:p w:rsidR="00CF271C" w:rsidRDefault="00CF271C" w:rsidP="00C352D7">
      <w:pPr>
        <w:pStyle w:val="210"/>
        <w:shd w:val="clear" w:color="auto" w:fill="auto"/>
        <w:tabs>
          <w:tab w:val="left" w:pos="1480"/>
        </w:tabs>
      </w:pPr>
      <w:r w:rsidRPr="00C352D7">
        <w:rPr>
          <w:rStyle w:val="23"/>
          <w:color w:val="000000"/>
        </w:rPr>
        <w:t>оказывает содействие в работ</w:t>
      </w:r>
      <w:r w:rsidR="00C352D7">
        <w:rPr>
          <w:rStyle w:val="23"/>
          <w:color w:val="000000"/>
        </w:rPr>
        <w:t xml:space="preserve">е по подбору и подготовке кадров </w:t>
      </w:r>
      <w:r w:rsidRPr="00C352D7">
        <w:rPr>
          <w:rStyle w:val="23"/>
          <w:color w:val="000000"/>
        </w:rPr>
        <w:t xml:space="preserve"> медицинских работников и обеспечивает контроль за наличие</w:t>
      </w:r>
      <w:r w:rsidR="00C352D7">
        <w:rPr>
          <w:rStyle w:val="23"/>
          <w:color w:val="000000"/>
        </w:rPr>
        <w:t>м</w:t>
      </w:r>
      <w:r w:rsidRPr="00C352D7">
        <w:rPr>
          <w:rStyle w:val="23"/>
          <w:color w:val="000000"/>
        </w:rPr>
        <w:t xml:space="preserve"> медицинского оборудования, лекарственным обеспечением, медицински</w:t>
      </w:r>
      <w:r w:rsidR="00C352D7">
        <w:rPr>
          <w:rStyle w:val="23"/>
          <w:color w:val="000000"/>
        </w:rPr>
        <w:t>м</w:t>
      </w:r>
      <w:r w:rsidRPr="00C352D7">
        <w:rPr>
          <w:rStyle w:val="23"/>
          <w:color w:val="000000"/>
        </w:rPr>
        <w:t xml:space="preserve"> обслуживанием детей и подростков в детских оздоровительны</w:t>
      </w:r>
      <w:r w:rsidR="00C352D7">
        <w:rPr>
          <w:rStyle w:val="23"/>
          <w:color w:val="000000"/>
        </w:rPr>
        <w:t xml:space="preserve">х </w:t>
      </w:r>
      <w:r w:rsidRPr="00C352D7">
        <w:rPr>
          <w:rStyle w:val="23"/>
          <w:color w:val="000000"/>
        </w:rPr>
        <w:t>организациях;</w:t>
      </w:r>
    </w:p>
    <w:p w:rsidR="00CF271C" w:rsidRDefault="00CF271C">
      <w:pPr>
        <w:pStyle w:val="210"/>
        <w:shd w:val="clear" w:color="auto" w:fill="auto"/>
        <w:ind w:firstLine="360"/>
      </w:pPr>
      <w:r>
        <w:rPr>
          <w:rStyle w:val="23"/>
          <w:color w:val="000000"/>
        </w:rPr>
        <w:t>закрепляет медицинские организац</w:t>
      </w:r>
      <w:r w:rsidR="00C352D7">
        <w:rPr>
          <w:rStyle w:val="23"/>
          <w:color w:val="000000"/>
        </w:rPr>
        <w:t>ии за организациями отдыха детей</w:t>
      </w:r>
      <w:r>
        <w:rPr>
          <w:rStyle w:val="23"/>
          <w:color w:val="000000"/>
        </w:rPr>
        <w:t xml:space="preserve"> и их оздоровления;</w:t>
      </w:r>
    </w:p>
    <w:p w:rsidR="00CF271C" w:rsidRDefault="00CF271C" w:rsidP="00C352D7">
      <w:pPr>
        <w:pStyle w:val="210"/>
        <w:shd w:val="clear" w:color="auto" w:fill="auto"/>
        <w:tabs>
          <w:tab w:val="left" w:pos="5774"/>
        </w:tabs>
        <w:ind w:firstLine="360"/>
      </w:pPr>
      <w:r>
        <w:rPr>
          <w:rStyle w:val="23"/>
          <w:color w:val="000000"/>
        </w:rPr>
        <w:t>оказывает содействие в проведении медицинских осмотров и лабораторных обследований сотрудников, п</w:t>
      </w:r>
      <w:r w:rsidR="00C352D7">
        <w:rPr>
          <w:rStyle w:val="23"/>
          <w:color w:val="000000"/>
        </w:rPr>
        <w:t>ринимаемых на работу в оздорови</w:t>
      </w:r>
      <w:r>
        <w:rPr>
          <w:rStyle w:val="23"/>
          <w:color w:val="000000"/>
        </w:rPr>
        <w:t>тельные лагеря с дневным пребыванием и загородные оздоровительные лагеря, а также медицинских осмотров несовершенноле</w:t>
      </w:r>
      <w:r w:rsidR="00C352D7">
        <w:rPr>
          <w:rStyle w:val="23"/>
          <w:color w:val="000000"/>
        </w:rPr>
        <w:t xml:space="preserve">тних граждан </w:t>
      </w:r>
      <w:r>
        <w:rPr>
          <w:rStyle w:val="23"/>
          <w:color w:val="000000"/>
        </w:rPr>
        <w:t>в возрасте от 14 до 17 лет,</w:t>
      </w:r>
      <w:r w:rsidR="00C352D7">
        <w:rPr>
          <w:rStyle w:val="23"/>
          <w:color w:val="000000"/>
        </w:rPr>
        <w:t xml:space="preserve"> </w:t>
      </w:r>
      <w:r>
        <w:rPr>
          <w:rStyle w:val="23"/>
          <w:color w:val="000000"/>
        </w:rPr>
        <w:t>направляемых на временные работы органами государственной службы занятости населения;</w:t>
      </w:r>
    </w:p>
    <w:p w:rsidR="00CF271C" w:rsidRDefault="00CF271C">
      <w:pPr>
        <w:pStyle w:val="210"/>
        <w:shd w:val="clear" w:color="auto" w:fill="auto"/>
        <w:ind w:firstLine="360"/>
      </w:pPr>
      <w:r>
        <w:rPr>
          <w:rStyle w:val="23"/>
          <w:color w:val="000000"/>
        </w:rPr>
        <w:t>обеспечивает оказание скорой медицинской помощи и первичной медико-санитарной помощи отдыхающим в организациях отдыха детей и их оздоровления;</w:t>
      </w:r>
    </w:p>
    <w:p w:rsidR="00CF271C" w:rsidRDefault="00CF271C">
      <w:pPr>
        <w:pStyle w:val="210"/>
        <w:shd w:val="clear" w:color="auto" w:fill="auto"/>
        <w:ind w:firstLine="360"/>
      </w:pPr>
      <w:r>
        <w:rPr>
          <w:rStyle w:val="23"/>
          <w:color w:val="000000"/>
        </w:rPr>
        <w:t>оказывает содействие организациям отдыха детей и их оздоровления в формировании заявки на лекарственные препараты, медицинское оборудование за счет организаторов отдыха.</w:t>
      </w:r>
    </w:p>
    <w:p w:rsidR="00CF271C" w:rsidRDefault="00C352D7">
      <w:pPr>
        <w:pStyle w:val="210"/>
        <w:numPr>
          <w:ilvl w:val="0"/>
          <w:numId w:val="22"/>
        </w:numPr>
        <w:shd w:val="clear" w:color="auto" w:fill="auto"/>
        <w:tabs>
          <w:tab w:val="left" w:pos="1480"/>
        </w:tabs>
        <w:ind w:firstLine="360"/>
      </w:pPr>
      <w:r>
        <w:rPr>
          <w:rStyle w:val="23"/>
          <w:color w:val="000000"/>
        </w:rPr>
        <w:t>Отд.П</w:t>
      </w:r>
      <w:r w:rsidR="00CF271C">
        <w:rPr>
          <w:rStyle w:val="23"/>
          <w:color w:val="000000"/>
        </w:rPr>
        <w:t xml:space="preserve"> «Клетнянское» МО МВД России «Жуковский»:</w:t>
      </w:r>
    </w:p>
    <w:p w:rsidR="00CF271C" w:rsidRDefault="00CF271C">
      <w:pPr>
        <w:pStyle w:val="210"/>
        <w:shd w:val="clear" w:color="auto" w:fill="auto"/>
        <w:ind w:firstLine="360"/>
      </w:pPr>
      <w:r>
        <w:rPr>
          <w:rStyle w:val="23"/>
          <w:color w:val="000000"/>
        </w:rPr>
        <w:t>оказывают содействие в обеспечении общественной безопасности</w:t>
      </w:r>
    </w:p>
    <w:p w:rsidR="00CF271C" w:rsidRDefault="00CF271C">
      <w:pPr>
        <w:pStyle w:val="210"/>
        <w:shd w:val="clear" w:color="auto" w:fill="auto"/>
      </w:pPr>
      <w:r>
        <w:rPr>
          <w:rStyle w:val="23"/>
          <w:color w:val="000000"/>
        </w:rPr>
        <w:lastRenderedPageBreak/>
        <w:t>и правопорядка в местах массового пребывания детей, в том числе в загородных оздоровительных лагерях в период оздоровительной кампании;</w:t>
      </w:r>
    </w:p>
    <w:p w:rsidR="00CF271C" w:rsidRDefault="00CF271C">
      <w:pPr>
        <w:pStyle w:val="210"/>
        <w:shd w:val="clear" w:color="auto" w:fill="auto"/>
        <w:ind w:firstLine="360"/>
      </w:pPr>
      <w:r>
        <w:rPr>
          <w:rStyle w:val="23"/>
          <w:color w:val="000000"/>
        </w:rPr>
        <w:t>организуют проведение профилактической работы по предупреждению детского дорожно-транспортного травматизма и созданию условий для безопасного нахождения детей на улицах в период каникул;</w:t>
      </w:r>
    </w:p>
    <w:p w:rsidR="00CF271C" w:rsidRDefault="00CF271C">
      <w:pPr>
        <w:pStyle w:val="210"/>
        <w:shd w:val="clear" w:color="auto" w:fill="auto"/>
        <w:ind w:firstLine="360"/>
      </w:pPr>
      <w:r>
        <w:rPr>
          <w:rStyle w:val="23"/>
          <w:color w:val="000000"/>
        </w:rPr>
        <w:t>обеспечивают по заявкам представителей организаций сопровождение и безопасность перевозки детей в загородные оздоровительные лагеря и обратно силами сотрудников управления государственной инспекции безопасности дорожного движения управления Министерства внутренних дел Российской Федерации по Брянской области;</w:t>
      </w:r>
    </w:p>
    <w:p w:rsidR="00CF271C" w:rsidRDefault="00CF271C">
      <w:pPr>
        <w:pStyle w:val="210"/>
        <w:shd w:val="clear" w:color="auto" w:fill="auto"/>
        <w:ind w:firstLine="360"/>
      </w:pPr>
      <w:r>
        <w:rPr>
          <w:rStyle w:val="23"/>
          <w:color w:val="000000"/>
        </w:rPr>
        <w:t>обеспечивают без взимания платы сопровождение организованных групп детей, следующих к месту отдыха и обратно;</w:t>
      </w:r>
    </w:p>
    <w:p w:rsidR="00CF271C" w:rsidRDefault="00CF271C">
      <w:pPr>
        <w:pStyle w:val="210"/>
        <w:shd w:val="clear" w:color="auto" w:fill="auto"/>
        <w:ind w:firstLine="360"/>
      </w:pPr>
      <w:r>
        <w:rPr>
          <w:rStyle w:val="23"/>
          <w:color w:val="000000"/>
        </w:rPr>
        <w:t>обеспечивают проведение разъяснительной работы, направленной на предупреждение правонарушений, совершаемых несовершеннолетними и в их отношении, среди отдыхающих в организациях отдыха детей и их оздоровления;</w:t>
      </w:r>
    </w:p>
    <w:p w:rsidR="00CF271C" w:rsidRDefault="00CF271C">
      <w:pPr>
        <w:pStyle w:val="210"/>
        <w:shd w:val="clear" w:color="auto" w:fill="auto"/>
        <w:ind w:firstLine="360"/>
      </w:pPr>
      <w:r>
        <w:rPr>
          <w:rStyle w:val="23"/>
          <w:color w:val="000000"/>
        </w:rPr>
        <w:t>обеспечивают проведение в летний период профилактических мероприятий с несовершеннолетними, состоявшими на различных видах профилактического учета;</w:t>
      </w:r>
    </w:p>
    <w:p w:rsidR="00CF271C" w:rsidRDefault="00CF271C">
      <w:pPr>
        <w:pStyle w:val="210"/>
        <w:shd w:val="clear" w:color="auto" w:fill="auto"/>
        <w:ind w:firstLine="360"/>
      </w:pPr>
      <w:r>
        <w:rPr>
          <w:rStyle w:val="23"/>
          <w:color w:val="000000"/>
        </w:rPr>
        <w:t>осуществляют контроль (надзор) за соблюдением требований безопасного пребывания детей в местах отдыха и их оздоровления.</w:t>
      </w:r>
    </w:p>
    <w:p w:rsidR="00CF271C" w:rsidRDefault="00CF271C">
      <w:pPr>
        <w:pStyle w:val="210"/>
        <w:shd w:val="clear" w:color="auto" w:fill="auto"/>
        <w:ind w:firstLine="360"/>
      </w:pPr>
      <w:r>
        <w:rPr>
          <w:rStyle w:val="23"/>
          <w:color w:val="000000"/>
        </w:rPr>
        <w:t>5.1.8 ОНД ПР по Клетнянскому району УНД ПР ГУ МЧС России по Брянской области:</w:t>
      </w:r>
    </w:p>
    <w:p w:rsidR="00CF271C" w:rsidRDefault="00CF271C">
      <w:pPr>
        <w:pStyle w:val="210"/>
        <w:shd w:val="clear" w:color="auto" w:fill="auto"/>
        <w:ind w:firstLine="360"/>
      </w:pPr>
      <w:r>
        <w:rPr>
          <w:rStyle w:val="23"/>
          <w:color w:val="000000"/>
        </w:rPr>
        <w:t>проводит работу по реализации комплекса мер, направленных на обеспечение безопасности мест отдыха и оздоровления детей в летний период, а также мероприятий по профилактической работе с детьми и обслуживающим персоналом оздоровительных организаций в период летних каникул;</w:t>
      </w:r>
    </w:p>
    <w:p w:rsidR="00CF271C" w:rsidRDefault="00CF271C">
      <w:pPr>
        <w:pStyle w:val="210"/>
        <w:shd w:val="clear" w:color="auto" w:fill="auto"/>
        <w:ind w:firstLine="360"/>
      </w:pPr>
      <w:r>
        <w:rPr>
          <w:rStyle w:val="23"/>
          <w:color w:val="000000"/>
        </w:rPr>
        <w:t>участвует в проведении организационно-массовых мероприятий с несовершеннолетними в детских оздоровительных организациях по отработке навыков, связанных с пожарной безопасностью, безопасностью на воде, защитой от чрезвычайных ситуаций природного и техногенного характера;</w:t>
      </w:r>
    </w:p>
    <w:p w:rsidR="00CF271C" w:rsidRDefault="00CF271C">
      <w:pPr>
        <w:pStyle w:val="210"/>
        <w:shd w:val="clear" w:color="auto" w:fill="auto"/>
        <w:ind w:firstLine="360"/>
      </w:pPr>
      <w:r>
        <w:rPr>
          <w:rStyle w:val="23"/>
          <w:color w:val="000000"/>
        </w:rPr>
        <w:t>организует проведение с персоналом детских оздоровительных лагерей, лагерей дневного пребывания инструктажей, занятий и практической отработки действий при возникновении чрезвычайной ситуации в ходе летней оздоровительной кампании 2021 года;</w:t>
      </w:r>
    </w:p>
    <w:p w:rsidR="00CF271C" w:rsidRDefault="00CF271C">
      <w:pPr>
        <w:pStyle w:val="210"/>
        <w:shd w:val="clear" w:color="auto" w:fill="auto"/>
        <w:ind w:firstLine="360"/>
      </w:pPr>
      <w:r>
        <w:rPr>
          <w:rStyle w:val="23"/>
          <w:color w:val="000000"/>
        </w:rPr>
        <w:t>принимает меры по соблюдению безопасности на водных объектах, находящихся в местах отдыха и оздоровления детей;</w:t>
      </w:r>
    </w:p>
    <w:p w:rsidR="00CF271C" w:rsidRDefault="00CF271C">
      <w:pPr>
        <w:pStyle w:val="210"/>
        <w:shd w:val="clear" w:color="auto" w:fill="auto"/>
        <w:ind w:firstLine="360"/>
      </w:pPr>
      <w:r>
        <w:rPr>
          <w:rStyle w:val="23"/>
          <w:color w:val="000000"/>
        </w:rPr>
        <w:t>осуществляет контроль за функционированием системы вызова экстренных оперативных служб в местах отдыха и оздоровления детей;</w:t>
      </w:r>
    </w:p>
    <w:p w:rsidR="00CF271C" w:rsidRDefault="00CF271C">
      <w:pPr>
        <w:pStyle w:val="210"/>
        <w:shd w:val="clear" w:color="auto" w:fill="auto"/>
        <w:ind w:firstLine="360"/>
      </w:pPr>
      <w:r>
        <w:rPr>
          <w:rStyle w:val="23"/>
          <w:color w:val="000000"/>
        </w:rPr>
        <w:t>осуществляет надзор за обеспечением зданий для летнего детского отдыха телефонной связью и устройством для подачи сигнала тревоги при пожаре;</w:t>
      </w:r>
    </w:p>
    <w:p w:rsidR="00CF271C" w:rsidRDefault="00CF271C">
      <w:pPr>
        <w:pStyle w:val="210"/>
        <w:shd w:val="clear" w:color="auto" w:fill="auto"/>
        <w:tabs>
          <w:tab w:val="left" w:pos="1596"/>
        </w:tabs>
        <w:ind w:firstLine="360"/>
      </w:pPr>
      <w:r>
        <w:rPr>
          <w:rStyle w:val="23"/>
          <w:color w:val="000000"/>
        </w:rPr>
        <w:t>проводит профилактические противопожарные обследования оздоровительных лагерей с дневным пребыва</w:t>
      </w:r>
      <w:r w:rsidR="00C352D7">
        <w:rPr>
          <w:rStyle w:val="23"/>
          <w:color w:val="000000"/>
        </w:rPr>
        <w:t>нием детей, загородных оздорови</w:t>
      </w:r>
      <w:r>
        <w:rPr>
          <w:rStyle w:val="23"/>
          <w:color w:val="000000"/>
        </w:rPr>
        <w:t>тельных лагерей и лагерей санаторного типа перед началом летнего сезона</w:t>
      </w:r>
      <w:r>
        <w:rPr>
          <w:rStyle w:val="23"/>
          <w:color w:val="000000"/>
        </w:rPr>
        <w:tab/>
        <w:t>и организует мероприятия по контролю за соблюдением</w:t>
      </w:r>
    </w:p>
    <w:p w:rsidR="00CF271C" w:rsidRDefault="00CF271C">
      <w:pPr>
        <w:pStyle w:val="210"/>
        <w:shd w:val="clear" w:color="auto" w:fill="auto"/>
      </w:pPr>
      <w:r>
        <w:rPr>
          <w:rStyle w:val="23"/>
          <w:color w:val="000000"/>
        </w:rPr>
        <w:t>противопожарного режима на объектах отдыха и оздоровления детей;</w:t>
      </w:r>
    </w:p>
    <w:p w:rsidR="00CF271C" w:rsidRDefault="00CF271C">
      <w:pPr>
        <w:pStyle w:val="210"/>
        <w:shd w:val="clear" w:color="auto" w:fill="auto"/>
        <w:ind w:firstLine="360"/>
      </w:pPr>
      <w:r>
        <w:rPr>
          <w:rStyle w:val="23"/>
          <w:color w:val="000000"/>
        </w:rPr>
        <w:t>обеспечивает организационно-методическую, профилактическую работу с организациями оздоровления и отдыха детей по созданию в них безопасных условий пребывания людей.</w:t>
      </w:r>
    </w:p>
    <w:p w:rsidR="00CF271C" w:rsidRDefault="00CF271C">
      <w:pPr>
        <w:pStyle w:val="210"/>
        <w:numPr>
          <w:ilvl w:val="0"/>
          <w:numId w:val="23"/>
        </w:numPr>
        <w:shd w:val="clear" w:color="auto" w:fill="auto"/>
        <w:tabs>
          <w:tab w:val="left" w:pos="1596"/>
        </w:tabs>
        <w:ind w:firstLine="360"/>
      </w:pPr>
      <w:r>
        <w:rPr>
          <w:rStyle w:val="23"/>
          <w:color w:val="000000"/>
        </w:rPr>
        <w:t xml:space="preserve">Филиал ФБУЗ «Центр гигиены и эпидемиологии в городе Жуковка Брянской </w:t>
      </w:r>
      <w:r>
        <w:rPr>
          <w:rStyle w:val="23"/>
          <w:color w:val="000000"/>
        </w:rPr>
        <w:lastRenderedPageBreak/>
        <w:t>области»:</w:t>
      </w:r>
    </w:p>
    <w:p w:rsidR="00CF271C" w:rsidRDefault="00CF271C">
      <w:pPr>
        <w:pStyle w:val="210"/>
        <w:shd w:val="clear" w:color="auto" w:fill="auto"/>
        <w:ind w:firstLine="360"/>
      </w:pPr>
      <w:r>
        <w:rPr>
          <w:rStyle w:val="23"/>
          <w:color w:val="000000"/>
        </w:rPr>
        <w:t>обеспечивает государственный санитарно-эпидемиологический надзор за соблюдением санитарных норм и правил в организациях отдыха детей и их оздоровления в период их подготовки и функционирования;</w:t>
      </w:r>
    </w:p>
    <w:p w:rsidR="00CF271C" w:rsidRDefault="00CF271C">
      <w:pPr>
        <w:pStyle w:val="210"/>
        <w:shd w:val="clear" w:color="auto" w:fill="auto"/>
        <w:ind w:firstLine="360"/>
      </w:pPr>
      <w:r>
        <w:rPr>
          <w:rStyle w:val="23"/>
          <w:color w:val="000000"/>
        </w:rPr>
        <w:t>участвует в подготовке медицинских работников и руководителей загородных оздоровительных лагерей по санитарным нормам и правилам;</w:t>
      </w:r>
    </w:p>
    <w:p w:rsidR="00CF271C" w:rsidRDefault="00CF271C">
      <w:pPr>
        <w:pStyle w:val="210"/>
        <w:shd w:val="clear" w:color="auto" w:fill="auto"/>
        <w:ind w:firstLine="360"/>
      </w:pPr>
      <w:r>
        <w:rPr>
          <w:rStyle w:val="23"/>
          <w:color w:val="000000"/>
        </w:rPr>
        <w:t>осуществляет контрольно-надзорные мероприятия по соблюдению санитарного законодательства при работе организаций отдыха и оздоровления детей в ходе оздоровительной кампании;</w:t>
      </w:r>
    </w:p>
    <w:p w:rsidR="00CF271C" w:rsidRDefault="00CF271C">
      <w:pPr>
        <w:pStyle w:val="210"/>
        <w:shd w:val="clear" w:color="auto" w:fill="auto"/>
        <w:spacing w:line="322" w:lineRule="exact"/>
        <w:ind w:firstLine="360"/>
      </w:pPr>
      <w:r>
        <w:rPr>
          <w:rStyle w:val="23"/>
          <w:color w:val="000000"/>
        </w:rPr>
        <w:t>оперативно информирует руководителей организаций отдыха детей и их оздоровления об изменениях санитарного законодательства и изменениях санитарно-эпидемиологической обстановки на территории Брянской области.</w:t>
      </w:r>
    </w:p>
    <w:p w:rsidR="00CF271C" w:rsidRDefault="00CF271C">
      <w:pPr>
        <w:pStyle w:val="210"/>
        <w:numPr>
          <w:ilvl w:val="0"/>
          <w:numId w:val="23"/>
        </w:numPr>
        <w:shd w:val="clear" w:color="auto" w:fill="auto"/>
        <w:tabs>
          <w:tab w:val="left" w:pos="1635"/>
        </w:tabs>
        <w:spacing w:line="322" w:lineRule="exact"/>
        <w:ind w:firstLine="360"/>
      </w:pPr>
      <w:r>
        <w:rPr>
          <w:rStyle w:val="23"/>
          <w:color w:val="000000"/>
        </w:rPr>
        <w:t>ГКУ ЦЗН Клетнянского район:</w:t>
      </w:r>
    </w:p>
    <w:p w:rsidR="00CF271C" w:rsidRDefault="00CF271C">
      <w:pPr>
        <w:pStyle w:val="210"/>
        <w:shd w:val="clear" w:color="auto" w:fill="auto"/>
        <w:spacing w:line="322" w:lineRule="exact"/>
        <w:ind w:firstLine="360"/>
      </w:pPr>
      <w:r>
        <w:rPr>
          <w:rStyle w:val="23"/>
          <w:color w:val="000000"/>
        </w:rPr>
        <w:t>осуществляет взаимодействие с Управлением образования администрации Клетнянского района по организации временного трудоустройства несовершеннолетних граждан;</w:t>
      </w:r>
    </w:p>
    <w:p w:rsidR="00CF271C" w:rsidRDefault="00CF271C">
      <w:pPr>
        <w:pStyle w:val="210"/>
        <w:shd w:val="clear" w:color="auto" w:fill="auto"/>
        <w:spacing w:line="322" w:lineRule="exact"/>
        <w:ind w:firstLine="360"/>
      </w:pPr>
      <w:r>
        <w:rPr>
          <w:rStyle w:val="23"/>
          <w:color w:val="000000"/>
        </w:rPr>
        <w:t>организует временное трудоустройство несовершеннолетних граждан в возрасте от 14 до 17 лет в свободное от обучения время;</w:t>
      </w:r>
    </w:p>
    <w:p w:rsidR="00CF271C" w:rsidRDefault="00CF271C">
      <w:pPr>
        <w:pStyle w:val="210"/>
        <w:shd w:val="clear" w:color="auto" w:fill="auto"/>
        <w:spacing w:line="322" w:lineRule="exact"/>
        <w:ind w:firstLine="360"/>
      </w:pPr>
      <w:r>
        <w:rPr>
          <w:rStyle w:val="23"/>
          <w:color w:val="000000"/>
        </w:rPr>
        <w:t>обеспечивает формирование банка временных рабочих мест для трудоустройства несовершеннолетних граждан в возрасте от 14 до 17 лет в свободное от обучения время;</w:t>
      </w:r>
    </w:p>
    <w:p w:rsidR="00CF271C" w:rsidRDefault="00CF271C">
      <w:pPr>
        <w:pStyle w:val="210"/>
        <w:shd w:val="clear" w:color="auto" w:fill="auto"/>
        <w:tabs>
          <w:tab w:val="left" w:pos="8923"/>
        </w:tabs>
        <w:spacing w:line="322" w:lineRule="exact"/>
        <w:ind w:firstLine="360"/>
      </w:pPr>
      <w:r>
        <w:rPr>
          <w:rStyle w:val="23"/>
          <w:color w:val="000000"/>
        </w:rPr>
        <w:t>обеспечивает реализацию мер, направленных на создание (выделение) работодателями рабочих мест для временного трудоустройства несовершеннолетних граждан в возрасте от 14 до 17 лет в свободное от обучения время;</w:t>
      </w:r>
      <w:r>
        <w:rPr>
          <w:rStyle w:val="23"/>
          <w:color w:val="000000"/>
        </w:rPr>
        <w:tab/>
      </w:r>
    </w:p>
    <w:p w:rsidR="00CF271C" w:rsidRDefault="00CF271C">
      <w:pPr>
        <w:pStyle w:val="210"/>
        <w:shd w:val="clear" w:color="auto" w:fill="auto"/>
        <w:spacing w:line="322" w:lineRule="exact"/>
        <w:ind w:firstLine="360"/>
      </w:pPr>
      <w:r>
        <w:rPr>
          <w:rStyle w:val="23"/>
          <w:color w:val="000000"/>
        </w:rPr>
        <w:t>осуществляет мониторинг организации временного трудоустройства несовершеннолетних граждан в возрасте от 14 до 17 лет;</w:t>
      </w:r>
    </w:p>
    <w:p w:rsidR="00CF271C" w:rsidRDefault="00CF271C">
      <w:pPr>
        <w:pStyle w:val="210"/>
        <w:shd w:val="clear" w:color="auto" w:fill="auto"/>
        <w:spacing w:line="322" w:lineRule="exact"/>
        <w:ind w:firstLine="360"/>
      </w:pPr>
      <w:r>
        <w:rPr>
          <w:rStyle w:val="23"/>
          <w:color w:val="000000"/>
        </w:rPr>
        <w:t>оказывает содействие в комплектовании организаций отдыха детей и их оздоровления работниками для выполнения временных работ, в том числе в период подготовки стационарных детских оздоровительных лагерей.</w:t>
      </w:r>
    </w:p>
    <w:p w:rsidR="00CF271C" w:rsidRDefault="00CF271C">
      <w:pPr>
        <w:pStyle w:val="210"/>
        <w:numPr>
          <w:ilvl w:val="0"/>
          <w:numId w:val="20"/>
        </w:numPr>
        <w:shd w:val="clear" w:color="auto" w:fill="auto"/>
        <w:tabs>
          <w:tab w:val="left" w:pos="798"/>
        </w:tabs>
        <w:ind w:firstLine="360"/>
      </w:pPr>
      <w:r>
        <w:rPr>
          <w:rStyle w:val="23"/>
          <w:color w:val="000000"/>
        </w:rPr>
        <w:t>Порядок обеспечения детей Клетнянского района Брянской области путевками в загородные лагеря отдыха детей и их оздоровления и лагеря</w:t>
      </w:r>
    </w:p>
    <w:p w:rsidR="00CF271C" w:rsidRDefault="00CF271C">
      <w:pPr>
        <w:pStyle w:val="210"/>
        <w:shd w:val="clear" w:color="auto" w:fill="auto"/>
      </w:pPr>
      <w:r>
        <w:rPr>
          <w:rStyle w:val="23"/>
          <w:color w:val="000000"/>
        </w:rPr>
        <w:t>санаторного типа</w:t>
      </w:r>
    </w:p>
    <w:p w:rsidR="00CF271C" w:rsidRDefault="00CF271C">
      <w:pPr>
        <w:pStyle w:val="210"/>
        <w:numPr>
          <w:ilvl w:val="1"/>
          <w:numId w:val="20"/>
        </w:numPr>
        <w:shd w:val="clear" w:color="auto" w:fill="auto"/>
        <w:tabs>
          <w:tab w:val="left" w:pos="1279"/>
        </w:tabs>
        <w:ind w:firstLine="360"/>
      </w:pPr>
      <w:r>
        <w:rPr>
          <w:rStyle w:val="23"/>
          <w:color w:val="000000"/>
        </w:rPr>
        <w:t>Приобретение путевок осуществляется Управлением образованием администрации Клетнянского района в Департаменте образования и науки Брянской области.</w:t>
      </w:r>
    </w:p>
    <w:p w:rsidR="00CF271C" w:rsidRDefault="00CF271C">
      <w:pPr>
        <w:pStyle w:val="210"/>
        <w:numPr>
          <w:ilvl w:val="1"/>
          <w:numId w:val="20"/>
        </w:numPr>
        <w:shd w:val="clear" w:color="auto" w:fill="auto"/>
        <w:tabs>
          <w:tab w:val="left" w:pos="1279"/>
        </w:tabs>
        <w:ind w:firstLine="360"/>
      </w:pPr>
      <w:r>
        <w:rPr>
          <w:rStyle w:val="23"/>
          <w:color w:val="000000"/>
        </w:rPr>
        <w:t>Для получения путевки родители (законные представители) представляют в уполномоченные органы местного самоуправления следующие документы:</w:t>
      </w:r>
    </w:p>
    <w:p w:rsidR="00CF271C" w:rsidRDefault="00CF271C">
      <w:pPr>
        <w:pStyle w:val="210"/>
        <w:shd w:val="clear" w:color="auto" w:fill="auto"/>
        <w:ind w:firstLine="360"/>
      </w:pPr>
      <w:r>
        <w:rPr>
          <w:rStyle w:val="23"/>
          <w:color w:val="000000"/>
        </w:rPr>
        <w:t>заявление с указанием фамилии, имени, отчества и даты рождения ребенка, места работы, домашнего адреса и контактного телефона родителя (законного представителя);</w:t>
      </w:r>
    </w:p>
    <w:p w:rsidR="00CF271C" w:rsidRDefault="00CF271C">
      <w:pPr>
        <w:pStyle w:val="210"/>
        <w:shd w:val="clear" w:color="auto" w:fill="auto"/>
        <w:ind w:firstLine="360"/>
      </w:pPr>
      <w:r>
        <w:rPr>
          <w:rStyle w:val="23"/>
          <w:color w:val="000000"/>
        </w:rPr>
        <w:t>копию свидетельства о рождении ребенка, паспорта ребенка в случае достижения им 14-летнего возраста;</w:t>
      </w:r>
    </w:p>
    <w:p w:rsidR="00CF271C" w:rsidRDefault="00CF271C">
      <w:pPr>
        <w:pStyle w:val="210"/>
        <w:shd w:val="clear" w:color="auto" w:fill="auto"/>
        <w:ind w:firstLine="360"/>
      </w:pPr>
      <w:r>
        <w:rPr>
          <w:rStyle w:val="23"/>
          <w:color w:val="000000"/>
        </w:rPr>
        <w:t>копию документа, удостоверяющего личность родителя (законного представителя);</w:t>
      </w:r>
    </w:p>
    <w:p w:rsidR="00CF271C" w:rsidRDefault="00CF271C">
      <w:pPr>
        <w:pStyle w:val="210"/>
        <w:shd w:val="clear" w:color="auto" w:fill="auto"/>
        <w:ind w:firstLine="360"/>
        <w:sectPr w:rsidR="00CF271C">
          <w:headerReference w:type="even" r:id="rId29"/>
          <w:headerReference w:type="default" r:id="rId30"/>
          <w:pgSz w:w="11909" w:h="16840"/>
          <w:pgMar w:top="1148" w:right="360" w:bottom="908" w:left="1440" w:header="0" w:footer="3" w:gutter="0"/>
          <w:pgNumType w:start="8"/>
          <w:cols w:space="720"/>
          <w:noEndnote/>
          <w:docGrid w:linePitch="360"/>
        </w:sectPr>
      </w:pPr>
      <w:r>
        <w:rPr>
          <w:rStyle w:val="23"/>
          <w:color w:val="000000"/>
        </w:rPr>
        <w:t>справку с места учебы ребенка;</w:t>
      </w:r>
    </w:p>
    <w:p w:rsidR="00CB7C2D" w:rsidRDefault="00CF271C" w:rsidP="00CB7C2D">
      <w:pPr>
        <w:pStyle w:val="221"/>
        <w:keepNext/>
        <w:keepLines/>
        <w:shd w:val="clear" w:color="auto" w:fill="auto"/>
        <w:spacing w:line="278" w:lineRule="exact"/>
        <w:rPr>
          <w:rStyle w:val="220"/>
          <w:b/>
          <w:bCs/>
          <w:color w:val="000000"/>
        </w:rPr>
      </w:pPr>
      <w:bookmarkStart w:id="21" w:name="bookmark21"/>
      <w:r>
        <w:rPr>
          <w:rStyle w:val="220"/>
          <w:b/>
          <w:bCs/>
          <w:color w:val="000000"/>
        </w:rPr>
        <w:lastRenderedPageBreak/>
        <w:t xml:space="preserve">РОССИЙСКАЯ ФЕДЕРАЦИЯ </w:t>
      </w:r>
    </w:p>
    <w:p w:rsidR="00CF271C" w:rsidRDefault="00CF271C" w:rsidP="00CB7C2D">
      <w:pPr>
        <w:pStyle w:val="221"/>
        <w:keepNext/>
        <w:keepLines/>
        <w:shd w:val="clear" w:color="auto" w:fill="auto"/>
        <w:spacing w:line="278" w:lineRule="exact"/>
        <w:rPr>
          <w:rStyle w:val="220"/>
          <w:b/>
          <w:bCs/>
          <w:color w:val="000000"/>
        </w:rPr>
      </w:pPr>
      <w:r>
        <w:rPr>
          <w:rStyle w:val="220"/>
          <w:b/>
          <w:bCs/>
          <w:color w:val="000000"/>
        </w:rPr>
        <w:t>АДМИНИСТРАЦИЯ КЛЕТНЯНСКОГО РАЙОНА</w:t>
      </w:r>
      <w:bookmarkEnd w:id="21"/>
    </w:p>
    <w:p w:rsidR="00CB7C2D" w:rsidRDefault="00CB7C2D" w:rsidP="00CB7C2D">
      <w:pPr>
        <w:pStyle w:val="221"/>
        <w:keepNext/>
        <w:keepLines/>
        <w:shd w:val="clear" w:color="auto" w:fill="auto"/>
        <w:spacing w:line="278" w:lineRule="exact"/>
      </w:pPr>
    </w:p>
    <w:p w:rsidR="00CF271C" w:rsidRDefault="00CF271C" w:rsidP="00CB7C2D">
      <w:pPr>
        <w:pStyle w:val="221"/>
        <w:keepNext/>
        <w:keepLines/>
        <w:shd w:val="clear" w:color="auto" w:fill="auto"/>
        <w:spacing w:line="280" w:lineRule="exact"/>
        <w:rPr>
          <w:rStyle w:val="220"/>
          <w:b/>
          <w:bCs/>
          <w:color w:val="000000"/>
        </w:rPr>
      </w:pPr>
      <w:bookmarkStart w:id="22" w:name="bookmark22"/>
      <w:r>
        <w:rPr>
          <w:rStyle w:val="220"/>
          <w:b/>
          <w:bCs/>
          <w:color w:val="000000"/>
        </w:rPr>
        <w:t>ПОСТАНОВЛЕНИЕ</w:t>
      </w:r>
      <w:bookmarkEnd w:id="22"/>
    </w:p>
    <w:p w:rsidR="00CB7C2D" w:rsidRDefault="00CB7C2D" w:rsidP="00CB7C2D">
      <w:pPr>
        <w:pStyle w:val="221"/>
        <w:keepNext/>
        <w:keepLines/>
        <w:shd w:val="clear" w:color="auto" w:fill="auto"/>
        <w:spacing w:line="280" w:lineRule="exact"/>
      </w:pPr>
    </w:p>
    <w:p w:rsidR="00CF271C" w:rsidRPr="00CB7C2D" w:rsidRDefault="00CF271C">
      <w:pPr>
        <w:pStyle w:val="61"/>
        <w:shd w:val="clear" w:color="auto" w:fill="auto"/>
        <w:tabs>
          <w:tab w:val="left" w:pos="1627"/>
          <w:tab w:val="left" w:pos="2501"/>
        </w:tabs>
        <w:spacing w:line="283" w:lineRule="exact"/>
        <w:jc w:val="left"/>
        <w:rPr>
          <w:color w:val="000000"/>
          <w:u w:val="single"/>
        </w:rPr>
      </w:pPr>
      <w:r w:rsidRPr="00CB7C2D">
        <w:rPr>
          <w:rStyle w:val="60"/>
          <w:bCs/>
          <w:color w:val="000000"/>
        </w:rPr>
        <w:t xml:space="preserve">От « </w:t>
      </w:r>
      <w:r w:rsidR="00CB7C2D" w:rsidRPr="00CB7C2D">
        <w:rPr>
          <w:rStyle w:val="60"/>
          <w:bCs/>
          <w:color w:val="000000"/>
        </w:rPr>
        <w:t xml:space="preserve">  </w:t>
      </w:r>
      <w:r w:rsidR="00CB7C2D" w:rsidRPr="00CB7C2D">
        <w:rPr>
          <w:rStyle w:val="64"/>
          <w:bCs/>
          <w:color w:val="000000"/>
        </w:rPr>
        <w:t xml:space="preserve">18  </w:t>
      </w:r>
      <w:r w:rsidRPr="00CB7C2D">
        <w:rPr>
          <w:rStyle w:val="60"/>
          <w:bCs/>
          <w:color w:val="000000"/>
        </w:rPr>
        <w:t>»</w:t>
      </w:r>
      <w:r w:rsidR="00CB7C2D" w:rsidRPr="00CB7C2D">
        <w:rPr>
          <w:rStyle w:val="64"/>
          <w:bCs/>
          <w:color w:val="000000"/>
        </w:rPr>
        <w:t xml:space="preserve">    03     </w:t>
      </w:r>
      <w:r w:rsidRPr="00CB7C2D">
        <w:rPr>
          <w:rStyle w:val="62"/>
          <w:bCs/>
          <w:color w:val="000000"/>
        </w:rPr>
        <w:t>2</w:t>
      </w:r>
      <w:r w:rsidRPr="00CB7C2D">
        <w:rPr>
          <w:rStyle w:val="60"/>
          <w:bCs/>
          <w:color w:val="000000"/>
        </w:rPr>
        <w:t xml:space="preserve">022 </w:t>
      </w:r>
      <w:r w:rsidRPr="00CB7C2D">
        <w:rPr>
          <w:rStyle w:val="613pt1"/>
          <w:bCs/>
          <w:color w:val="000000"/>
        </w:rPr>
        <w:t xml:space="preserve">г. № </w:t>
      </w:r>
      <w:r w:rsidR="00CB7C2D">
        <w:rPr>
          <w:rStyle w:val="63"/>
          <w:bCs/>
          <w:color w:val="000000"/>
          <w:u w:val="single"/>
        </w:rPr>
        <w:t>155</w:t>
      </w:r>
    </w:p>
    <w:p w:rsidR="00CF271C" w:rsidRDefault="00CF271C">
      <w:pPr>
        <w:pStyle w:val="210"/>
        <w:shd w:val="clear" w:color="auto" w:fill="auto"/>
        <w:spacing w:line="283" w:lineRule="exact"/>
        <w:rPr>
          <w:rStyle w:val="23"/>
          <w:color w:val="000000"/>
        </w:rPr>
      </w:pPr>
      <w:r>
        <w:rPr>
          <w:rStyle w:val="23"/>
          <w:color w:val="000000"/>
        </w:rPr>
        <w:t>п. Клетня</w:t>
      </w:r>
    </w:p>
    <w:p w:rsidR="00CB7C2D" w:rsidRDefault="00CB7C2D">
      <w:pPr>
        <w:pStyle w:val="210"/>
        <w:shd w:val="clear" w:color="auto" w:fill="auto"/>
        <w:spacing w:line="283" w:lineRule="exact"/>
      </w:pPr>
    </w:p>
    <w:p w:rsidR="00CB7C2D" w:rsidRDefault="00CF271C">
      <w:pPr>
        <w:pStyle w:val="51"/>
        <w:shd w:val="clear" w:color="auto" w:fill="auto"/>
        <w:spacing w:line="322" w:lineRule="exact"/>
        <w:rPr>
          <w:rStyle w:val="5"/>
          <w:b/>
          <w:bCs/>
          <w:color w:val="000000"/>
        </w:rPr>
      </w:pPr>
      <w:r>
        <w:rPr>
          <w:rStyle w:val="5"/>
          <w:b/>
          <w:bCs/>
          <w:color w:val="000000"/>
        </w:rPr>
        <w:t xml:space="preserve">Об утверждении административного регламента </w:t>
      </w:r>
    </w:p>
    <w:p w:rsidR="00CB7C2D" w:rsidRDefault="00CF271C">
      <w:pPr>
        <w:pStyle w:val="51"/>
        <w:shd w:val="clear" w:color="auto" w:fill="auto"/>
        <w:spacing w:line="322" w:lineRule="exact"/>
        <w:rPr>
          <w:rStyle w:val="5"/>
          <w:b/>
          <w:bCs/>
          <w:color w:val="000000"/>
        </w:rPr>
      </w:pPr>
      <w:r>
        <w:rPr>
          <w:rStyle w:val="5"/>
          <w:b/>
          <w:bCs/>
          <w:color w:val="000000"/>
        </w:rPr>
        <w:t xml:space="preserve">по предоставлению муниципальной услуги </w:t>
      </w:r>
    </w:p>
    <w:p w:rsidR="00CB7C2D" w:rsidRDefault="00CF271C">
      <w:pPr>
        <w:pStyle w:val="51"/>
        <w:shd w:val="clear" w:color="auto" w:fill="auto"/>
        <w:spacing w:line="322" w:lineRule="exact"/>
        <w:rPr>
          <w:rStyle w:val="5"/>
          <w:b/>
          <w:bCs/>
          <w:color w:val="000000"/>
        </w:rPr>
      </w:pPr>
      <w:r>
        <w:rPr>
          <w:rStyle w:val="5"/>
          <w:b/>
          <w:bCs/>
          <w:color w:val="000000"/>
        </w:rPr>
        <w:t xml:space="preserve">«Направления уведомления о планируемом сносе </w:t>
      </w:r>
    </w:p>
    <w:p w:rsidR="00CB7C2D" w:rsidRDefault="00CF271C">
      <w:pPr>
        <w:pStyle w:val="51"/>
        <w:shd w:val="clear" w:color="auto" w:fill="auto"/>
        <w:spacing w:line="322" w:lineRule="exact"/>
        <w:rPr>
          <w:rStyle w:val="5"/>
          <w:b/>
          <w:bCs/>
          <w:color w:val="000000"/>
        </w:rPr>
      </w:pPr>
      <w:r>
        <w:rPr>
          <w:rStyle w:val="5"/>
          <w:b/>
          <w:bCs/>
          <w:color w:val="000000"/>
        </w:rPr>
        <w:t xml:space="preserve">объекта капитального строительства и уведомления </w:t>
      </w:r>
    </w:p>
    <w:p w:rsidR="00CB7C2D" w:rsidRDefault="00CF271C">
      <w:pPr>
        <w:pStyle w:val="51"/>
        <w:shd w:val="clear" w:color="auto" w:fill="auto"/>
        <w:spacing w:line="322" w:lineRule="exact"/>
        <w:rPr>
          <w:rStyle w:val="5"/>
          <w:b/>
          <w:bCs/>
          <w:color w:val="000000"/>
        </w:rPr>
      </w:pPr>
      <w:r>
        <w:rPr>
          <w:rStyle w:val="5"/>
          <w:b/>
          <w:bCs/>
          <w:color w:val="000000"/>
        </w:rPr>
        <w:t>о завершении сноса объекта капитального</w:t>
      </w:r>
    </w:p>
    <w:p w:rsidR="00CB7C2D" w:rsidRDefault="00CF271C">
      <w:pPr>
        <w:pStyle w:val="51"/>
        <w:shd w:val="clear" w:color="auto" w:fill="auto"/>
        <w:spacing w:line="322" w:lineRule="exact"/>
        <w:rPr>
          <w:rStyle w:val="5"/>
          <w:b/>
          <w:bCs/>
          <w:color w:val="000000"/>
        </w:rPr>
      </w:pPr>
      <w:r>
        <w:rPr>
          <w:rStyle w:val="5"/>
          <w:b/>
          <w:bCs/>
          <w:color w:val="000000"/>
        </w:rPr>
        <w:t xml:space="preserve"> строительства» на территории муниципального образования</w:t>
      </w:r>
    </w:p>
    <w:p w:rsidR="00CF271C" w:rsidRDefault="00CF271C">
      <w:pPr>
        <w:pStyle w:val="51"/>
        <w:shd w:val="clear" w:color="auto" w:fill="auto"/>
        <w:spacing w:line="322" w:lineRule="exact"/>
        <w:rPr>
          <w:rStyle w:val="5"/>
          <w:b/>
          <w:bCs/>
          <w:color w:val="000000"/>
        </w:rPr>
      </w:pPr>
      <w:r>
        <w:rPr>
          <w:rStyle w:val="5"/>
          <w:b/>
          <w:bCs/>
          <w:color w:val="000000"/>
        </w:rPr>
        <w:t xml:space="preserve"> «Клетнянский муниципальный район Брянской области»</w:t>
      </w:r>
    </w:p>
    <w:p w:rsidR="00CB7C2D" w:rsidRDefault="00CB7C2D">
      <w:pPr>
        <w:pStyle w:val="51"/>
        <w:shd w:val="clear" w:color="auto" w:fill="auto"/>
        <w:spacing w:line="322" w:lineRule="exact"/>
      </w:pPr>
    </w:p>
    <w:p w:rsidR="00CF271C" w:rsidRDefault="00CF271C">
      <w:pPr>
        <w:pStyle w:val="210"/>
        <w:shd w:val="clear" w:color="auto" w:fill="auto"/>
        <w:spacing w:line="370" w:lineRule="exact"/>
        <w:ind w:firstLine="360"/>
        <w:rPr>
          <w:rStyle w:val="23"/>
          <w:color w:val="000000"/>
        </w:rPr>
      </w:pPr>
      <w:r>
        <w:rPr>
          <w:rStyle w:val="23"/>
          <w:color w:val="000000"/>
        </w:rPr>
        <w:t xml:space="preserve">В соответствии со статьей 55.31 Градостроительного кодекса Российской Федерации, Федеральным законом от 27 июля 2010 года </w:t>
      </w:r>
      <w:r>
        <w:rPr>
          <w:rStyle w:val="21pt"/>
          <w:color w:val="000000"/>
        </w:rPr>
        <w:t xml:space="preserve">№210- </w:t>
      </w:r>
      <w:r>
        <w:rPr>
          <w:rStyle w:val="23"/>
          <w:color w:val="000000"/>
        </w:rPr>
        <w:t>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Клетнянского муниципального района Брянской области,</w:t>
      </w:r>
    </w:p>
    <w:p w:rsidR="00CB7C2D" w:rsidRDefault="00CB7C2D">
      <w:pPr>
        <w:pStyle w:val="210"/>
        <w:shd w:val="clear" w:color="auto" w:fill="auto"/>
        <w:spacing w:line="370" w:lineRule="exact"/>
        <w:ind w:firstLine="360"/>
      </w:pPr>
    </w:p>
    <w:p w:rsidR="00CF271C" w:rsidRDefault="00CF271C">
      <w:pPr>
        <w:pStyle w:val="221"/>
        <w:keepNext/>
        <w:keepLines/>
        <w:shd w:val="clear" w:color="auto" w:fill="auto"/>
        <w:spacing w:line="280" w:lineRule="exact"/>
        <w:jc w:val="left"/>
        <w:rPr>
          <w:rStyle w:val="220"/>
          <w:b/>
          <w:bCs/>
          <w:color w:val="000000"/>
        </w:rPr>
      </w:pPr>
      <w:bookmarkStart w:id="23" w:name="bookmark23"/>
      <w:r>
        <w:rPr>
          <w:rStyle w:val="220"/>
          <w:b/>
          <w:bCs/>
          <w:color w:val="000000"/>
        </w:rPr>
        <w:t>ПОСТАНОВЛЯЮ:</w:t>
      </w:r>
      <w:bookmarkEnd w:id="23"/>
    </w:p>
    <w:p w:rsidR="00CB7C2D" w:rsidRDefault="00CB7C2D">
      <w:pPr>
        <w:pStyle w:val="221"/>
        <w:keepNext/>
        <w:keepLines/>
        <w:shd w:val="clear" w:color="auto" w:fill="auto"/>
        <w:spacing w:line="280" w:lineRule="exact"/>
        <w:jc w:val="left"/>
      </w:pPr>
    </w:p>
    <w:p w:rsidR="00CF271C" w:rsidRDefault="00CF271C">
      <w:pPr>
        <w:pStyle w:val="210"/>
        <w:numPr>
          <w:ilvl w:val="0"/>
          <w:numId w:val="24"/>
        </w:numPr>
        <w:shd w:val="clear" w:color="auto" w:fill="auto"/>
        <w:tabs>
          <w:tab w:val="left" w:pos="380"/>
        </w:tabs>
        <w:spacing w:line="370" w:lineRule="exact"/>
      </w:pPr>
      <w:r>
        <w:rPr>
          <w:rStyle w:val="23"/>
          <w:color w:val="000000"/>
        </w:rPr>
        <w:t>Утвердить прилагаемый административный регламент по предоставлению муниципальной услуги «Направления уведомления о планируемом сносе объекта капитального строительства и уведомления о завершении сноса объекта капитального строительства».</w:t>
      </w:r>
    </w:p>
    <w:p w:rsidR="00CF271C" w:rsidRDefault="00CF271C">
      <w:pPr>
        <w:pStyle w:val="210"/>
        <w:numPr>
          <w:ilvl w:val="0"/>
          <w:numId w:val="24"/>
        </w:numPr>
        <w:shd w:val="clear" w:color="auto" w:fill="auto"/>
        <w:tabs>
          <w:tab w:val="left" w:pos="370"/>
        </w:tabs>
        <w:spacing w:line="370" w:lineRule="exact"/>
      </w:pPr>
      <w:r>
        <w:rPr>
          <w:rStyle w:val="23"/>
          <w:color w:val="000000"/>
        </w:rPr>
        <w:t>Настоящее Постановление вступает в силу с момента подписания.</w:t>
      </w:r>
    </w:p>
    <w:p w:rsidR="00CF271C" w:rsidRDefault="00CF271C">
      <w:pPr>
        <w:pStyle w:val="210"/>
        <w:numPr>
          <w:ilvl w:val="0"/>
          <w:numId w:val="24"/>
        </w:numPr>
        <w:shd w:val="clear" w:color="auto" w:fill="auto"/>
        <w:tabs>
          <w:tab w:val="left" w:pos="370"/>
        </w:tabs>
        <w:spacing w:line="370" w:lineRule="exact"/>
      </w:pPr>
      <w:r>
        <w:rPr>
          <w:rStyle w:val="23"/>
          <w:color w:val="000000"/>
        </w:rPr>
        <w:t>Настоящее Постановление подлежит размещению на официальном сайте администрации Клетнянского района в сети «Интернет».</w:t>
      </w:r>
    </w:p>
    <w:p w:rsidR="00CF271C" w:rsidRPr="00CB7C2D" w:rsidRDefault="00CF271C">
      <w:pPr>
        <w:pStyle w:val="210"/>
        <w:numPr>
          <w:ilvl w:val="0"/>
          <w:numId w:val="24"/>
        </w:numPr>
        <w:shd w:val="clear" w:color="auto" w:fill="auto"/>
        <w:tabs>
          <w:tab w:val="left" w:pos="375"/>
        </w:tabs>
        <w:spacing w:line="370" w:lineRule="exact"/>
        <w:rPr>
          <w:rStyle w:val="23"/>
        </w:rPr>
      </w:pPr>
      <w:r>
        <w:rPr>
          <w:rStyle w:val="23"/>
          <w:color w:val="000000"/>
        </w:rPr>
        <w:t>Контроль за исполнением настоящего постановления оставляю за собой.</w:t>
      </w:r>
    </w:p>
    <w:p w:rsidR="00CB7C2D" w:rsidRDefault="00CB7C2D" w:rsidP="00CB7C2D">
      <w:pPr>
        <w:pStyle w:val="210"/>
        <w:shd w:val="clear" w:color="auto" w:fill="auto"/>
        <w:tabs>
          <w:tab w:val="left" w:pos="375"/>
        </w:tabs>
        <w:spacing w:line="370" w:lineRule="exact"/>
      </w:pPr>
    </w:p>
    <w:p w:rsidR="00CB7C2D" w:rsidRDefault="00CB7C2D" w:rsidP="00CB7C2D">
      <w:pPr>
        <w:pStyle w:val="210"/>
        <w:shd w:val="clear" w:color="auto" w:fill="auto"/>
        <w:tabs>
          <w:tab w:val="left" w:pos="375"/>
        </w:tabs>
        <w:spacing w:line="370" w:lineRule="exact"/>
      </w:pPr>
    </w:p>
    <w:p w:rsidR="00CB7C2D" w:rsidRDefault="00CB7C2D" w:rsidP="00CB7C2D">
      <w:pPr>
        <w:pStyle w:val="210"/>
        <w:shd w:val="clear" w:color="auto" w:fill="auto"/>
        <w:tabs>
          <w:tab w:val="left" w:pos="375"/>
        </w:tabs>
        <w:spacing w:line="370" w:lineRule="exact"/>
      </w:pPr>
    </w:p>
    <w:p w:rsidR="00CB7C2D" w:rsidRDefault="00CB7C2D" w:rsidP="00CB7C2D">
      <w:pPr>
        <w:pStyle w:val="210"/>
        <w:shd w:val="clear" w:color="auto" w:fill="auto"/>
        <w:tabs>
          <w:tab w:val="left" w:pos="375"/>
        </w:tabs>
        <w:spacing w:line="370" w:lineRule="exact"/>
      </w:pPr>
    </w:p>
    <w:p w:rsidR="00CB7C2D" w:rsidRDefault="00CB7C2D" w:rsidP="00CB7C2D">
      <w:pPr>
        <w:pStyle w:val="210"/>
        <w:shd w:val="clear" w:color="auto" w:fill="auto"/>
        <w:tabs>
          <w:tab w:val="left" w:pos="375"/>
        </w:tabs>
        <w:spacing w:line="370" w:lineRule="exact"/>
      </w:pPr>
    </w:p>
    <w:p w:rsidR="00CB7C2D" w:rsidRDefault="00CB7C2D" w:rsidP="00CB7C2D">
      <w:pPr>
        <w:pStyle w:val="210"/>
        <w:shd w:val="clear" w:color="auto" w:fill="auto"/>
        <w:tabs>
          <w:tab w:val="left" w:pos="375"/>
        </w:tabs>
        <w:spacing w:line="370" w:lineRule="exact"/>
      </w:pPr>
    </w:p>
    <w:p w:rsidR="00CB7C2D" w:rsidRDefault="00CB7C2D" w:rsidP="00CB7C2D">
      <w:pPr>
        <w:pStyle w:val="210"/>
        <w:shd w:val="clear" w:color="auto" w:fill="auto"/>
        <w:tabs>
          <w:tab w:val="left" w:pos="375"/>
        </w:tabs>
        <w:spacing w:line="370" w:lineRule="exact"/>
      </w:pPr>
    </w:p>
    <w:p w:rsidR="00CB7C2D" w:rsidRDefault="00CB7C2D" w:rsidP="00CB7C2D">
      <w:pPr>
        <w:pStyle w:val="210"/>
        <w:shd w:val="clear" w:color="auto" w:fill="auto"/>
        <w:tabs>
          <w:tab w:val="left" w:pos="375"/>
        </w:tabs>
        <w:spacing w:line="370" w:lineRule="exact"/>
      </w:pPr>
    </w:p>
    <w:p w:rsidR="00CF271C" w:rsidRDefault="00CF271C">
      <w:pPr>
        <w:pStyle w:val="221"/>
        <w:keepNext/>
        <w:keepLines/>
        <w:shd w:val="clear" w:color="auto" w:fill="auto"/>
        <w:spacing w:line="280" w:lineRule="exact"/>
        <w:jc w:val="left"/>
      </w:pPr>
      <w:bookmarkStart w:id="24" w:name="bookmark24"/>
      <w:r>
        <w:rPr>
          <w:rStyle w:val="220"/>
          <w:b/>
          <w:bCs/>
          <w:color w:val="000000"/>
        </w:rPr>
        <w:t>Глава администрации</w:t>
      </w:r>
      <w:bookmarkEnd w:id="24"/>
    </w:p>
    <w:p w:rsidR="00CF271C" w:rsidRDefault="00CF271C">
      <w:pPr>
        <w:pStyle w:val="51"/>
        <w:shd w:val="clear" w:color="auto" w:fill="auto"/>
        <w:tabs>
          <w:tab w:val="left" w:pos="7939"/>
        </w:tabs>
        <w:spacing w:line="280" w:lineRule="exact"/>
      </w:pPr>
      <w:r>
        <w:rPr>
          <w:rStyle w:val="5"/>
          <w:b/>
          <w:bCs/>
          <w:color w:val="000000"/>
        </w:rPr>
        <w:t>Клетнянского района</w:t>
      </w:r>
      <w:r>
        <w:rPr>
          <w:rStyle w:val="5"/>
          <w:b/>
          <w:bCs/>
          <w:color w:val="000000"/>
        </w:rPr>
        <w:tab/>
        <w:t>А.А. Лось</w:t>
      </w:r>
    </w:p>
    <w:p w:rsidR="00CF271C" w:rsidRDefault="00CF271C">
      <w:pPr>
        <w:pStyle w:val="61"/>
        <w:shd w:val="clear" w:color="auto" w:fill="auto"/>
        <w:spacing w:line="230" w:lineRule="exact"/>
        <w:jc w:val="left"/>
        <w:rPr>
          <w:rStyle w:val="60"/>
          <w:b/>
          <w:bCs/>
          <w:color w:val="000000"/>
        </w:rPr>
      </w:pPr>
    </w:p>
    <w:p w:rsidR="00CB7C2D" w:rsidRDefault="00CB7C2D">
      <w:pPr>
        <w:pStyle w:val="61"/>
        <w:shd w:val="clear" w:color="auto" w:fill="auto"/>
        <w:spacing w:line="230" w:lineRule="exact"/>
        <w:jc w:val="left"/>
      </w:pPr>
    </w:p>
    <w:p w:rsidR="00CB7C2D" w:rsidRDefault="00CB7C2D">
      <w:pPr>
        <w:pStyle w:val="32"/>
        <w:shd w:val="clear" w:color="auto" w:fill="auto"/>
        <w:spacing w:line="274" w:lineRule="exact"/>
        <w:jc w:val="left"/>
        <w:rPr>
          <w:rStyle w:val="31"/>
          <w:color w:val="000000"/>
        </w:rPr>
      </w:pPr>
    </w:p>
    <w:p w:rsidR="00CF271C" w:rsidRDefault="00CF271C" w:rsidP="00CB7C2D">
      <w:pPr>
        <w:pStyle w:val="32"/>
        <w:shd w:val="clear" w:color="auto" w:fill="auto"/>
        <w:spacing w:line="274" w:lineRule="exact"/>
        <w:jc w:val="right"/>
      </w:pPr>
      <w:r>
        <w:rPr>
          <w:rStyle w:val="31"/>
          <w:color w:val="000000"/>
        </w:rPr>
        <w:t>Приложение</w:t>
      </w:r>
    </w:p>
    <w:p w:rsidR="00CB7C2D" w:rsidRDefault="00CF271C" w:rsidP="00CB7C2D">
      <w:pPr>
        <w:pStyle w:val="32"/>
        <w:shd w:val="clear" w:color="auto" w:fill="auto"/>
        <w:spacing w:line="274" w:lineRule="exact"/>
        <w:jc w:val="right"/>
        <w:rPr>
          <w:rStyle w:val="31"/>
          <w:color w:val="000000"/>
        </w:rPr>
      </w:pPr>
      <w:r>
        <w:rPr>
          <w:rStyle w:val="31"/>
          <w:color w:val="000000"/>
        </w:rPr>
        <w:t xml:space="preserve">к постановлению администрации </w:t>
      </w:r>
    </w:p>
    <w:p w:rsidR="00CF271C" w:rsidRDefault="00CB7C2D" w:rsidP="00CB7C2D">
      <w:pPr>
        <w:pStyle w:val="32"/>
        <w:shd w:val="clear" w:color="auto" w:fill="auto"/>
        <w:spacing w:line="274" w:lineRule="exact"/>
        <w:jc w:val="right"/>
      </w:pPr>
      <w:r>
        <w:rPr>
          <w:rStyle w:val="31"/>
          <w:color w:val="000000"/>
        </w:rPr>
        <w:t>Кл</w:t>
      </w:r>
      <w:r w:rsidR="00CF271C">
        <w:rPr>
          <w:rStyle w:val="31"/>
          <w:color w:val="000000"/>
        </w:rPr>
        <w:t>етня некого муниципального района</w:t>
      </w:r>
    </w:p>
    <w:p w:rsidR="00CF271C" w:rsidRDefault="00CF271C" w:rsidP="00CB7C2D">
      <w:pPr>
        <w:pStyle w:val="32"/>
        <w:shd w:val="clear" w:color="auto" w:fill="auto"/>
        <w:tabs>
          <w:tab w:val="left" w:pos="8081"/>
        </w:tabs>
        <w:spacing w:line="274" w:lineRule="exact"/>
        <w:jc w:val="right"/>
        <w:rPr>
          <w:rStyle w:val="31"/>
          <w:color w:val="000000"/>
        </w:rPr>
      </w:pPr>
      <w:r>
        <w:rPr>
          <w:rStyle w:val="31"/>
          <w:color w:val="000000"/>
        </w:rPr>
        <w:tab/>
      </w:r>
      <w:r w:rsidR="00CB7C2D">
        <w:rPr>
          <w:rStyle w:val="31"/>
          <w:color w:val="000000"/>
        </w:rPr>
        <w:t>от10.03.2022</w:t>
      </w:r>
      <w:r>
        <w:rPr>
          <w:rStyle w:val="31"/>
          <w:color w:val="000000"/>
        </w:rPr>
        <w:t>№</w:t>
      </w:r>
      <w:r w:rsidR="00CB7C2D">
        <w:rPr>
          <w:rStyle w:val="31"/>
          <w:color w:val="000000"/>
        </w:rPr>
        <w:t>155</w:t>
      </w:r>
    </w:p>
    <w:p w:rsidR="00CB7C2D" w:rsidRDefault="00CB7C2D" w:rsidP="00CB7C2D">
      <w:pPr>
        <w:pStyle w:val="32"/>
        <w:shd w:val="clear" w:color="auto" w:fill="auto"/>
        <w:tabs>
          <w:tab w:val="left" w:pos="8081"/>
        </w:tabs>
        <w:spacing w:line="274" w:lineRule="exact"/>
        <w:jc w:val="right"/>
      </w:pPr>
    </w:p>
    <w:p w:rsidR="00CB7C2D" w:rsidRDefault="00CF271C" w:rsidP="00CB7C2D">
      <w:pPr>
        <w:pStyle w:val="51"/>
        <w:shd w:val="clear" w:color="auto" w:fill="auto"/>
        <w:spacing w:line="413" w:lineRule="exact"/>
        <w:jc w:val="center"/>
        <w:rPr>
          <w:rStyle w:val="5"/>
          <w:b/>
          <w:bCs/>
          <w:color w:val="000000"/>
        </w:rPr>
      </w:pPr>
      <w:r>
        <w:rPr>
          <w:rStyle w:val="5"/>
          <w:b/>
          <w:bCs/>
          <w:color w:val="000000"/>
        </w:rPr>
        <w:t xml:space="preserve">АДМИНИСТРАТИВНЫЙ РЕГЛАМЕНТ </w:t>
      </w:r>
    </w:p>
    <w:p w:rsidR="00CF271C" w:rsidRDefault="00CF271C" w:rsidP="00CB7C2D">
      <w:pPr>
        <w:pStyle w:val="51"/>
        <w:shd w:val="clear" w:color="auto" w:fill="auto"/>
        <w:spacing w:line="413" w:lineRule="exact"/>
        <w:jc w:val="center"/>
      </w:pPr>
      <w:r>
        <w:rPr>
          <w:rStyle w:val="5"/>
          <w:b/>
          <w:bCs/>
          <w:color w:val="000000"/>
        </w:rPr>
        <w:t>ПРЕДОСТАВЛЕНИЯ МУНИЦИПАЛЬНОЙ</w:t>
      </w:r>
    </w:p>
    <w:p w:rsidR="00CF271C" w:rsidRDefault="00CF271C" w:rsidP="00CB7C2D">
      <w:pPr>
        <w:pStyle w:val="51"/>
        <w:shd w:val="clear" w:color="auto" w:fill="auto"/>
        <w:jc w:val="center"/>
      </w:pPr>
      <w:r>
        <w:rPr>
          <w:rStyle w:val="5"/>
          <w:b/>
          <w:bCs/>
          <w:color w:val="000000"/>
        </w:rPr>
        <w:t>УСЛУГИ «НАПРАВЛЕНИЕ УВЕДОМЛЕНИЯ О ПЛАНИРУЕМОМОМ СНОСЕ ОБЪЕКТА КАПИТАЛЬНОГО СТРОИТЕЛЬСТВА И УВЕДОМЛЕНИЯ О ЗАВЕРШЕНИИ СНОСА ОБЪЕКТА КАПИТАЛЬНОГО СТРОИТЕЛЬСТВА» НА ТЕРРИТОРИИ МУНИЦИПАЛЬНОГО</w:t>
      </w:r>
    </w:p>
    <w:p w:rsidR="00CF271C" w:rsidRDefault="00CF271C" w:rsidP="00CB7C2D">
      <w:pPr>
        <w:pStyle w:val="51"/>
        <w:shd w:val="clear" w:color="auto" w:fill="auto"/>
        <w:jc w:val="center"/>
        <w:rPr>
          <w:rStyle w:val="5"/>
          <w:b/>
          <w:bCs/>
          <w:color w:val="000000"/>
        </w:rPr>
      </w:pPr>
      <w:r>
        <w:rPr>
          <w:rStyle w:val="5"/>
          <w:b/>
          <w:bCs/>
          <w:color w:val="000000"/>
        </w:rPr>
        <w:t>ОБРАЗОВАНИЯ</w:t>
      </w:r>
    </w:p>
    <w:p w:rsidR="00CF271C" w:rsidRDefault="00CF271C" w:rsidP="00CB7C2D">
      <w:pPr>
        <w:pStyle w:val="51"/>
        <w:shd w:val="clear" w:color="auto" w:fill="auto"/>
        <w:spacing w:line="280" w:lineRule="exact"/>
        <w:rPr>
          <w:rStyle w:val="5"/>
          <w:b/>
          <w:bCs/>
          <w:color w:val="000000"/>
        </w:rPr>
      </w:pPr>
      <w:r>
        <w:rPr>
          <w:rStyle w:val="5"/>
          <w:b/>
          <w:bCs/>
          <w:color w:val="000000"/>
        </w:rPr>
        <w:t>«КЛЕТНЯНСКИЙ МУНИЦИПАЛЬНЫЙ РАЙОН БРЯНСКОЙ ОБЛАСТИ»</w:t>
      </w:r>
    </w:p>
    <w:p w:rsidR="00CB7C2D" w:rsidRDefault="00CB7C2D" w:rsidP="00CB7C2D">
      <w:pPr>
        <w:pStyle w:val="51"/>
        <w:shd w:val="clear" w:color="auto" w:fill="auto"/>
        <w:spacing w:line="280" w:lineRule="exact"/>
      </w:pPr>
    </w:p>
    <w:p w:rsidR="00CF271C" w:rsidRDefault="00CB7C2D" w:rsidP="00CB7C2D">
      <w:pPr>
        <w:pStyle w:val="51"/>
        <w:shd w:val="clear" w:color="auto" w:fill="auto"/>
        <w:tabs>
          <w:tab w:val="left" w:pos="4153"/>
        </w:tabs>
        <w:spacing w:line="280" w:lineRule="exact"/>
        <w:jc w:val="center"/>
        <w:rPr>
          <w:rStyle w:val="5"/>
          <w:b/>
          <w:bCs/>
          <w:color w:val="000000"/>
        </w:rPr>
      </w:pPr>
      <w:r>
        <w:rPr>
          <w:rStyle w:val="5"/>
          <w:b/>
          <w:bCs/>
          <w:color w:val="000000"/>
          <w:lang w:val="en-US"/>
        </w:rPr>
        <w:t>I</w:t>
      </w:r>
      <w:r w:rsidRPr="00D81FE1">
        <w:rPr>
          <w:rStyle w:val="5"/>
          <w:b/>
          <w:bCs/>
          <w:color w:val="000000"/>
        </w:rPr>
        <w:t>.</w:t>
      </w:r>
      <w:r w:rsidR="00CF271C">
        <w:rPr>
          <w:rStyle w:val="5"/>
          <w:b/>
          <w:bCs/>
          <w:color w:val="000000"/>
        </w:rPr>
        <w:t>Общие положения</w:t>
      </w:r>
    </w:p>
    <w:p w:rsidR="00CB7C2D" w:rsidRDefault="00CB7C2D" w:rsidP="00CB7C2D">
      <w:pPr>
        <w:pStyle w:val="51"/>
        <w:shd w:val="clear" w:color="auto" w:fill="auto"/>
        <w:tabs>
          <w:tab w:val="left" w:pos="4153"/>
        </w:tabs>
        <w:spacing w:line="280" w:lineRule="exact"/>
        <w:jc w:val="center"/>
      </w:pPr>
    </w:p>
    <w:p w:rsidR="00CF271C" w:rsidRDefault="00CB7C2D" w:rsidP="00CB7C2D">
      <w:pPr>
        <w:pStyle w:val="51"/>
        <w:shd w:val="clear" w:color="auto" w:fill="auto"/>
        <w:tabs>
          <w:tab w:val="left" w:pos="1627"/>
        </w:tabs>
        <w:spacing w:line="280" w:lineRule="exact"/>
        <w:jc w:val="center"/>
        <w:rPr>
          <w:rStyle w:val="5"/>
          <w:b/>
          <w:bCs/>
          <w:color w:val="000000"/>
        </w:rPr>
      </w:pPr>
      <w:r>
        <w:rPr>
          <w:rStyle w:val="5"/>
          <w:b/>
          <w:bCs/>
          <w:color w:val="000000"/>
        </w:rPr>
        <w:t>1.</w:t>
      </w:r>
      <w:r w:rsidR="00CF271C">
        <w:rPr>
          <w:rStyle w:val="5"/>
          <w:b/>
          <w:bCs/>
          <w:color w:val="000000"/>
        </w:rPr>
        <w:t>Предмет регулирования Административного регламента</w:t>
      </w:r>
    </w:p>
    <w:p w:rsidR="00CB7C2D" w:rsidRDefault="00CB7C2D" w:rsidP="00CB7C2D">
      <w:pPr>
        <w:pStyle w:val="51"/>
        <w:shd w:val="clear" w:color="auto" w:fill="auto"/>
        <w:tabs>
          <w:tab w:val="left" w:pos="1627"/>
        </w:tabs>
        <w:spacing w:line="280" w:lineRule="exact"/>
        <w:jc w:val="center"/>
      </w:pPr>
    </w:p>
    <w:p w:rsidR="00CF271C" w:rsidRDefault="00CF271C">
      <w:pPr>
        <w:pStyle w:val="210"/>
        <w:numPr>
          <w:ilvl w:val="1"/>
          <w:numId w:val="26"/>
        </w:numPr>
        <w:shd w:val="clear" w:color="auto" w:fill="auto"/>
        <w:tabs>
          <w:tab w:val="left" w:pos="1454"/>
        </w:tabs>
        <w:ind w:firstLine="360"/>
      </w:pPr>
      <w:r>
        <w:rPr>
          <w:rStyle w:val="23"/>
          <w:color w:val="000000"/>
        </w:rPr>
        <w:t>Административный регламент предоставления государственной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Клетнянскому району, Брянской области. Настоящий Административный регламент регулирует отношения, возникающие при оказании следующих подуслуг:</w:t>
      </w:r>
    </w:p>
    <w:p w:rsidR="00CF271C" w:rsidRDefault="00CB7C2D" w:rsidP="00CB7C2D">
      <w:pPr>
        <w:pStyle w:val="210"/>
        <w:shd w:val="clear" w:color="auto" w:fill="auto"/>
        <w:tabs>
          <w:tab w:val="left" w:pos="1087"/>
        </w:tabs>
      </w:pPr>
      <w:r>
        <w:rPr>
          <w:rStyle w:val="23"/>
          <w:color w:val="000000"/>
        </w:rPr>
        <w:t xml:space="preserve">      1.</w:t>
      </w:r>
      <w:r w:rsidR="00CF271C">
        <w:rPr>
          <w:rStyle w:val="23"/>
          <w:color w:val="000000"/>
        </w:rPr>
        <w:t>Направление уведомления о сносе объекта капитального строительства;</w:t>
      </w:r>
    </w:p>
    <w:p w:rsidR="00CF271C" w:rsidRDefault="00CB7C2D" w:rsidP="00CB7C2D">
      <w:pPr>
        <w:pStyle w:val="210"/>
        <w:shd w:val="clear" w:color="auto" w:fill="auto"/>
        <w:tabs>
          <w:tab w:val="left" w:pos="1087"/>
        </w:tabs>
      </w:pPr>
      <w:r>
        <w:rPr>
          <w:rStyle w:val="23"/>
          <w:color w:val="000000"/>
        </w:rPr>
        <w:t xml:space="preserve">      2.</w:t>
      </w:r>
      <w:r w:rsidR="00CF271C">
        <w:rPr>
          <w:rStyle w:val="23"/>
          <w:color w:val="000000"/>
        </w:rPr>
        <w:t>Направление уведомления о завершении сноса объекта капитального строительства.</w:t>
      </w:r>
    </w:p>
    <w:p w:rsidR="00CF271C" w:rsidRDefault="00CF271C">
      <w:pPr>
        <w:pStyle w:val="210"/>
        <w:numPr>
          <w:ilvl w:val="1"/>
          <w:numId w:val="26"/>
        </w:numPr>
        <w:shd w:val="clear" w:color="auto" w:fill="auto"/>
        <w:tabs>
          <w:tab w:val="left" w:pos="1454"/>
        </w:tabs>
        <w:ind w:firstLine="360"/>
      </w:pPr>
      <w:r>
        <w:rPr>
          <w:rStyle w:val="23"/>
          <w:color w:val="000000"/>
        </w:rP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Заявитель).</w:t>
      </w:r>
    </w:p>
    <w:p w:rsidR="00CF271C" w:rsidRDefault="00CF271C">
      <w:pPr>
        <w:pStyle w:val="210"/>
        <w:numPr>
          <w:ilvl w:val="1"/>
          <w:numId w:val="26"/>
        </w:numPr>
        <w:shd w:val="clear" w:color="auto" w:fill="auto"/>
        <w:tabs>
          <w:tab w:val="left" w:pos="1454"/>
        </w:tabs>
        <w:ind w:firstLine="360"/>
      </w:pPr>
      <w:r>
        <w:rPr>
          <w:rStyle w:val="23"/>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w:t>
      </w:r>
    </w:p>
    <w:p w:rsidR="00CF271C" w:rsidRDefault="00CF271C">
      <w:pPr>
        <w:pStyle w:val="210"/>
        <w:numPr>
          <w:ilvl w:val="1"/>
          <w:numId w:val="26"/>
        </w:numPr>
        <w:shd w:val="clear" w:color="auto" w:fill="auto"/>
        <w:tabs>
          <w:tab w:val="left" w:pos="1454"/>
        </w:tabs>
        <w:ind w:firstLine="360"/>
      </w:pPr>
      <w:r>
        <w:rPr>
          <w:rStyle w:val="23"/>
          <w:color w:val="000000"/>
        </w:rPr>
        <w:t>Информирование о порядке предоставления государственной (муниципальной) услуги осуществляется:</w:t>
      </w:r>
    </w:p>
    <w:p w:rsidR="00CF271C" w:rsidRDefault="00CF271C">
      <w:pPr>
        <w:pStyle w:val="210"/>
        <w:numPr>
          <w:ilvl w:val="0"/>
          <w:numId w:val="28"/>
        </w:numPr>
        <w:shd w:val="clear" w:color="auto" w:fill="auto"/>
        <w:tabs>
          <w:tab w:val="left" w:pos="1112"/>
        </w:tabs>
      </w:pPr>
      <w:r>
        <w:rPr>
          <w:rStyle w:val="23"/>
          <w:color w:val="000000"/>
        </w:rPr>
        <w:t>непосредственно при личном приеме заявителя в Администрацию</w:t>
      </w:r>
    </w:p>
    <w:p w:rsidR="00CF271C" w:rsidRDefault="00CF271C">
      <w:pPr>
        <w:pStyle w:val="210"/>
        <w:shd w:val="clear" w:color="auto" w:fill="auto"/>
        <w:tabs>
          <w:tab w:val="left" w:pos="8482"/>
        </w:tabs>
      </w:pPr>
      <w:r>
        <w:rPr>
          <w:rStyle w:val="23"/>
          <w:color w:val="000000"/>
        </w:rPr>
        <w:t>Клетнянского муниципального района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r>
        <w:rPr>
          <w:rStyle w:val="23"/>
          <w:color w:val="000000"/>
        </w:rPr>
        <w:tab/>
      </w:r>
    </w:p>
    <w:p w:rsidR="00CF271C" w:rsidRDefault="00CF271C">
      <w:pPr>
        <w:pStyle w:val="210"/>
        <w:numPr>
          <w:ilvl w:val="0"/>
          <w:numId w:val="28"/>
        </w:numPr>
        <w:shd w:val="clear" w:color="auto" w:fill="auto"/>
        <w:tabs>
          <w:tab w:val="left" w:pos="1145"/>
        </w:tabs>
      </w:pPr>
      <w:r>
        <w:rPr>
          <w:rStyle w:val="23"/>
          <w:color w:val="000000"/>
        </w:rPr>
        <w:t>по телефону Уполномоченном органе или многофункциональном центре;</w:t>
      </w:r>
    </w:p>
    <w:p w:rsidR="00CF271C" w:rsidRDefault="00CF271C">
      <w:pPr>
        <w:pStyle w:val="210"/>
        <w:numPr>
          <w:ilvl w:val="0"/>
          <w:numId w:val="29"/>
        </w:numPr>
        <w:shd w:val="clear" w:color="auto" w:fill="auto"/>
        <w:tabs>
          <w:tab w:val="left" w:pos="1152"/>
        </w:tabs>
        <w:spacing w:line="312" w:lineRule="exact"/>
        <w:ind w:firstLine="360"/>
      </w:pPr>
      <w:r>
        <w:rPr>
          <w:rStyle w:val="23"/>
          <w:color w:val="000000"/>
        </w:rPr>
        <w:t>письменно, в том числе посредством электронной почты, факсимильной</w:t>
      </w:r>
    </w:p>
    <w:p w:rsidR="00CF271C" w:rsidRDefault="00CF271C">
      <w:pPr>
        <w:pStyle w:val="210"/>
        <w:shd w:val="clear" w:color="auto" w:fill="auto"/>
        <w:spacing w:line="312" w:lineRule="exact"/>
      </w:pPr>
      <w:r>
        <w:rPr>
          <w:rStyle w:val="23"/>
          <w:color w:val="000000"/>
        </w:rPr>
        <w:t>связи;</w:t>
      </w:r>
    </w:p>
    <w:p w:rsidR="00CF271C" w:rsidRDefault="00CF271C">
      <w:pPr>
        <w:pStyle w:val="210"/>
        <w:numPr>
          <w:ilvl w:val="0"/>
          <w:numId w:val="29"/>
        </w:numPr>
        <w:shd w:val="clear" w:color="auto" w:fill="auto"/>
        <w:tabs>
          <w:tab w:val="left" w:pos="1152"/>
        </w:tabs>
        <w:spacing w:line="312" w:lineRule="exact"/>
        <w:ind w:firstLine="360"/>
      </w:pPr>
      <w:r>
        <w:rPr>
          <w:rStyle w:val="23"/>
          <w:color w:val="000000"/>
        </w:rPr>
        <w:t>посредством размещения в открытой и доступной форме информации:</w:t>
      </w:r>
    </w:p>
    <w:p w:rsidR="00CB7C2D" w:rsidRDefault="00CF271C">
      <w:pPr>
        <w:pStyle w:val="210"/>
        <w:shd w:val="clear" w:color="auto" w:fill="auto"/>
        <w:spacing w:line="312" w:lineRule="exact"/>
        <w:ind w:firstLine="360"/>
        <w:rPr>
          <w:rStyle w:val="23"/>
          <w:color w:val="000000"/>
        </w:rPr>
      </w:pPr>
      <w:r>
        <w:rPr>
          <w:rStyle w:val="23"/>
          <w:color w:val="000000"/>
        </w:rPr>
        <w:t>в федеральной государственной информационной системе «Единый портал государственных и муниципальных услуг (функций)» (</w:t>
      </w:r>
      <w:r w:rsidR="00CB7C2D">
        <w:rPr>
          <w:rStyle w:val="23"/>
          <w:color w:val="000000"/>
          <w:lang w:val="en-US"/>
        </w:rPr>
        <w:t>https</w:t>
      </w:r>
      <w:r w:rsidR="00CB7C2D" w:rsidRPr="00CB7C2D">
        <w:rPr>
          <w:rStyle w:val="23"/>
          <w:color w:val="000000"/>
        </w:rPr>
        <w:t>.</w:t>
      </w:r>
      <w:r w:rsidR="00CB7C2D">
        <w:rPr>
          <w:rStyle w:val="23"/>
          <w:color w:val="000000"/>
        </w:rPr>
        <w:t>//</w:t>
      </w:r>
      <w:r w:rsidR="00CB7C2D">
        <w:rPr>
          <w:rStyle w:val="23"/>
          <w:color w:val="000000"/>
          <w:lang w:val="en-US"/>
        </w:rPr>
        <w:t>www</w:t>
      </w:r>
      <w:r w:rsidR="00CB7C2D" w:rsidRPr="00CB7C2D">
        <w:rPr>
          <w:rStyle w:val="23"/>
          <w:color w:val="000000"/>
        </w:rPr>
        <w:t>.</w:t>
      </w:r>
      <w:r w:rsidR="00CB7C2D">
        <w:rPr>
          <w:rStyle w:val="23"/>
          <w:color w:val="000000"/>
          <w:lang w:val="en-US"/>
        </w:rPr>
        <w:t>gosuslugi</w:t>
      </w:r>
      <w:r w:rsidR="00CB7C2D" w:rsidRPr="00CB7C2D">
        <w:rPr>
          <w:rStyle w:val="23"/>
          <w:color w:val="000000"/>
        </w:rPr>
        <w:t>.</w:t>
      </w:r>
      <w:r w:rsidR="00CB7C2D">
        <w:rPr>
          <w:rStyle w:val="23"/>
          <w:color w:val="000000"/>
          <w:lang w:val="en-US"/>
        </w:rPr>
        <w:t>ru</w:t>
      </w:r>
      <w:r w:rsidR="00CB7C2D">
        <w:rPr>
          <w:rStyle w:val="23"/>
          <w:color w:val="000000"/>
        </w:rPr>
        <w:t>/</w:t>
      </w:r>
      <w:r w:rsidR="00CB7C2D" w:rsidRPr="00CB7C2D">
        <w:rPr>
          <w:rStyle w:val="23"/>
          <w:color w:val="000000"/>
        </w:rPr>
        <w:t>)</w:t>
      </w:r>
    </w:p>
    <w:p w:rsidR="00CF271C" w:rsidRDefault="00CF271C">
      <w:pPr>
        <w:pStyle w:val="210"/>
        <w:shd w:val="clear" w:color="auto" w:fill="auto"/>
        <w:spacing w:line="312" w:lineRule="exact"/>
        <w:ind w:firstLine="360"/>
      </w:pPr>
      <w:r>
        <w:rPr>
          <w:rStyle w:val="23"/>
          <w:color w:val="000000"/>
        </w:rPr>
        <w:lastRenderedPageBreak/>
        <w:t xml:space="preserve"> (далее - ЕПГУ, Единый портал);</w:t>
      </w:r>
    </w:p>
    <w:p w:rsidR="00CF271C" w:rsidRDefault="00CF271C">
      <w:pPr>
        <w:pStyle w:val="210"/>
        <w:shd w:val="clear" w:color="auto" w:fill="auto"/>
        <w:spacing w:line="341" w:lineRule="exact"/>
        <w:ind w:firstLine="360"/>
      </w:pPr>
      <w:r>
        <w:rPr>
          <w:rStyle w:val="23"/>
          <w:color w:val="00000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CF271C" w:rsidRDefault="00CF271C">
      <w:pPr>
        <w:pStyle w:val="210"/>
        <w:shd w:val="clear" w:color="auto" w:fill="auto"/>
        <w:ind w:firstLine="360"/>
      </w:pPr>
      <w:r>
        <w:rPr>
          <w:rStyle w:val="23"/>
          <w:color w:val="000000"/>
        </w:rPr>
        <w:t>на официальном сайте Уполномоченного органа (</w:t>
      </w:r>
      <w:r w:rsidR="00CB7C2D">
        <w:rPr>
          <w:rStyle w:val="23"/>
          <w:color w:val="000000"/>
          <w:lang w:val="en-US"/>
        </w:rPr>
        <w:t>adm</w:t>
      </w:r>
      <w:r w:rsidR="00CB7C2D" w:rsidRPr="00CB7C2D">
        <w:rPr>
          <w:rStyle w:val="23"/>
          <w:color w:val="000000"/>
        </w:rPr>
        <w:t>-</w:t>
      </w:r>
      <w:r w:rsidR="00CB7C2D">
        <w:rPr>
          <w:rStyle w:val="23"/>
          <w:color w:val="000000"/>
          <w:lang w:val="en-US"/>
        </w:rPr>
        <w:t>kletnya</w:t>
      </w:r>
      <w:r w:rsidR="00CB7C2D" w:rsidRPr="00CB7C2D">
        <w:rPr>
          <w:rStyle w:val="23"/>
          <w:color w:val="000000"/>
        </w:rPr>
        <w:t>.</w:t>
      </w:r>
      <w:r w:rsidR="00CB7C2D">
        <w:rPr>
          <w:rStyle w:val="23"/>
          <w:color w:val="000000"/>
          <w:lang w:val="en-US"/>
        </w:rPr>
        <w:t>ru</w:t>
      </w:r>
      <w:r>
        <w:rPr>
          <w:rStyle w:val="23"/>
          <w:color w:val="000000"/>
        </w:rPr>
        <w:t>);</w:t>
      </w:r>
    </w:p>
    <w:p w:rsidR="00CF271C" w:rsidRDefault="00CF271C">
      <w:pPr>
        <w:pStyle w:val="210"/>
        <w:numPr>
          <w:ilvl w:val="0"/>
          <w:numId w:val="29"/>
        </w:numPr>
        <w:shd w:val="clear" w:color="auto" w:fill="auto"/>
        <w:tabs>
          <w:tab w:val="left" w:pos="1152"/>
        </w:tabs>
        <w:ind w:firstLine="360"/>
      </w:pPr>
      <w:r>
        <w:rPr>
          <w:rStyle w:val="23"/>
          <w:color w:val="000000"/>
        </w:rPr>
        <w:t>посредством размещения информации на информационных стендах Уполномоченного органа или многофункционального центра.</w:t>
      </w:r>
    </w:p>
    <w:p w:rsidR="00CF271C" w:rsidRDefault="00CF271C">
      <w:pPr>
        <w:pStyle w:val="210"/>
        <w:numPr>
          <w:ilvl w:val="0"/>
          <w:numId w:val="30"/>
        </w:numPr>
        <w:shd w:val="clear" w:color="auto" w:fill="auto"/>
        <w:tabs>
          <w:tab w:val="left" w:pos="1304"/>
        </w:tabs>
      </w:pPr>
      <w:r>
        <w:rPr>
          <w:rStyle w:val="23"/>
          <w:color w:val="000000"/>
        </w:rPr>
        <w:t>Информирование осуществляется по вопросам, касающимся: способов подачи уведомления о планируемом сносе объекта капитального</w:t>
      </w:r>
    </w:p>
    <w:p w:rsidR="00CF271C" w:rsidRDefault="00CF271C">
      <w:pPr>
        <w:pStyle w:val="210"/>
        <w:shd w:val="clear" w:color="auto" w:fill="auto"/>
      </w:pPr>
      <w:r>
        <w:rPr>
          <w:rStyle w:val="23"/>
          <w:color w:val="000000"/>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CF271C" w:rsidRDefault="00CF271C">
      <w:pPr>
        <w:pStyle w:val="210"/>
        <w:shd w:val="clear" w:color="auto" w:fill="auto"/>
        <w:ind w:firstLine="360"/>
      </w:pPr>
      <w:r>
        <w:rPr>
          <w:rStyle w:val="23"/>
          <w:color w:val="000000"/>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CF271C" w:rsidRDefault="00CF271C">
      <w:pPr>
        <w:pStyle w:val="210"/>
        <w:shd w:val="clear" w:color="auto" w:fill="auto"/>
        <w:ind w:firstLine="360"/>
      </w:pPr>
      <w:r>
        <w:rPr>
          <w:rStyle w:val="23"/>
          <w:color w:val="000000"/>
        </w:rPr>
        <w:t>справочной информации о работе Уполномоченного органа (структурных подразделений Уполномоченного органа);</w:t>
      </w:r>
    </w:p>
    <w:p w:rsidR="00CF271C" w:rsidRDefault="00CF271C">
      <w:pPr>
        <w:pStyle w:val="210"/>
        <w:shd w:val="clear" w:color="auto" w:fill="auto"/>
        <w:ind w:firstLine="360"/>
      </w:pPr>
      <w:r>
        <w:rPr>
          <w:rStyle w:val="23"/>
          <w:color w:val="000000"/>
        </w:rPr>
        <w:t>документов, необходимых для предоставления государственной (муниципальной) услуги;</w:t>
      </w:r>
    </w:p>
    <w:p w:rsidR="00CF271C" w:rsidRDefault="00CF271C">
      <w:pPr>
        <w:pStyle w:val="210"/>
        <w:shd w:val="clear" w:color="auto" w:fill="auto"/>
        <w:ind w:firstLine="360"/>
      </w:pPr>
      <w:r>
        <w:rPr>
          <w:rStyle w:val="23"/>
          <w:color w:val="000000"/>
        </w:rPr>
        <w:t>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CF271C" w:rsidRDefault="00CF271C">
      <w:pPr>
        <w:pStyle w:val="210"/>
        <w:shd w:val="clear" w:color="auto" w:fill="auto"/>
        <w:ind w:firstLine="360"/>
      </w:pPr>
      <w:r>
        <w:rPr>
          <w:rStyle w:val="23"/>
          <w:color w:val="00000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CF271C" w:rsidRDefault="00CF271C">
      <w:pPr>
        <w:pStyle w:val="210"/>
        <w:shd w:val="clear" w:color="auto" w:fill="auto"/>
        <w:ind w:firstLine="360"/>
      </w:pPr>
      <w:r>
        <w:rPr>
          <w:rStyle w:val="23"/>
          <w:color w:val="00000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CF271C" w:rsidRDefault="00CF271C">
      <w:pPr>
        <w:pStyle w:val="210"/>
        <w:numPr>
          <w:ilvl w:val="0"/>
          <w:numId w:val="30"/>
        </w:numPr>
        <w:shd w:val="clear" w:color="auto" w:fill="auto"/>
        <w:tabs>
          <w:tab w:val="left" w:pos="1259"/>
        </w:tabs>
        <w:ind w:firstLine="360"/>
      </w:pPr>
      <w:r>
        <w:rPr>
          <w:rStyle w:val="23"/>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F271C" w:rsidRDefault="00CF271C">
      <w:pPr>
        <w:pStyle w:val="210"/>
        <w:shd w:val="clear" w:color="auto" w:fill="auto"/>
        <w:ind w:firstLine="360"/>
      </w:pPr>
      <w:r>
        <w:rPr>
          <w:rStyle w:val="23"/>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F271C" w:rsidRDefault="00CF271C">
      <w:pPr>
        <w:pStyle w:val="210"/>
        <w:shd w:val="clear" w:color="auto" w:fill="auto"/>
        <w:ind w:firstLine="360"/>
      </w:pPr>
      <w:r>
        <w:rPr>
          <w:rStyle w:val="23"/>
          <w:color w:val="000000"/>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w:t>
      </w:r>
      <w:r w:rsidR="00C352D7">
        <w:rPr>
          <w:rStyle w:val="23"/>
          <w:color w:val="000000"/>
        </w:rPr>
        <w:t xml:space="preserve">же обратившемуся лицу должен быть сообщен </w:t>
      </w:r>
      <w:r>
        <w:rPr>
          <w:rStyle w:val="23"/>
          <w:color w:val="000000"/>
        </w:rPr>
        <w:t>телефонный номер, по которому можно будет получить необходимую информацию</w:t>
      </w:r>
    </w:p>
    <w:p w:rsidR="00CF271C" w:rsidRDefault="00CF271C">
      <w:pPr>
        <w:pStyle w:val="210"/>
        <w:shd w:val="clear" w:color="auto" w:fill="auto"/>
        <w:spacing w:line="326" w:lineRule="exact"/>
        <w:ind w:firstLine="360"/>
      </w:pPr>
      <w:r>
        <w:rPr>
          <w:rStyle w:val="23"/>
          <w:color w:val="000000"/>
        </w:rPr>
        <w:t>Если подготовка ответа требует продолж</w:t>
      </w:r>
      <w:r w:rsidR="00C352D7">
        <w:rPr>
          <w:rStyle w:val="23"/>
          <w:color w:val="000000"/>
        </w:rPr>
        <w:t>ительного времени, он предлагает</w:t>
      </w:r>
      <w:r>
        <w:rPr>
          <w:rStyle w:val="23"/>
          <w:color w:val="000000"/>
        </w:rPr>
        <w:t xml:space="preserve"> Заявителю один из следующих вариантов дальнейших действий:</w:t>
      </w:r>
    </w:p>
    <w:p w:rsidR="00CF271C" w:rsidRDefault="00CF271C">
      <w:pPr>
        <w:pStyle w:val="210"/>
        <w:shd w:val="clear" w:color="auto" w:fill="auto"/>
        <w:spacing w:line="326" w:lineRule="exact"/>
        <w:ind w:firstLine="360"/>
      </w:pPr>
      <w:r>
        <w:rPr>
          <w:rStyle w:val="23"/>
          <w:color w:val="000000"/>
        </w:rPr>
        <w:t>изложить обращение в письменной форме;</w:t>
      </w:r>
    </w:p>
    <w:p w:rsidR="00CF271C" w:rsidRDefault="00CF271C">
      <w:pPr>
        <w:pStyle w:val="210"/>
        <w:shd w:val="clear" w:color="auto" w:fill="auto"/>
        <w:spacing w:line="326" w:lineRule="exact"/>
        <w:ind w:firstLine="360"/>
      </w:pPr>
      <w:r>
        <w:rPr>
          <w:rStyle w:val="23"/>
          <w:color w:val="000000"/>
        </w:rPr>
        <w:t>назначить другое время для консультаций.</w:t>
      </w:r>
    </w:p>
    <w:p w:rsidR="00CF271C" w:rsidRDefault="00CF271C">
      <w:pPr>
        <w:pStyle w:val="210"/>
        <w:shd w:val="clear" w:color="auto" w:fill="auto"/>
        <w:spacing w:line="326" w:lineRule="exact"/>
        <w:ind w:firstLine="360"/>
      </w:pPr>
      <w:r>
        <w:rPr>
          <w:rStyle w:val="23"/>
          <w:color w:val="000000"/>
        </w:rPr>
        <w:t>Должностное лицо Уполномоченного органа не вправе осуществлял информирование, выходящее за рам</w:t>
      </w:r>
      <w:r w:rsidR="00C352D7">
        <w:rPr>
          <w:rStyle w:val="23"/>
          <w:color w:val="000000"/>
        </w:rPr>
        <w:t xml:space="preserve">ки стандартных процедур и условий </w:t>
      </w:r>
      <w:r>
        <w:rPr>
          <w:rStyle w:val="23"/>
          <w:color w:val="000000"/>
        </w:rPr>
        <w:t xml:space="preserve"> предоставления государственной (муниципальной) услуги, и влияющее прямо ил! косвенно на принимаемое решение.</w:t>
      </w:r>
    </w:p>
    <w:p w:rsidR="00CF271C" w:rsidRDefault="00CF271C">
      <w:pPr>
        <w:pStyle w:val="210"/>
        <w:shd w:val="clear" w:color="auto" w:fill="auto"/>
        <w:ind w:firstLine="360"/>
      </w:pPr>
      <w:r>
        <w:rPr>
          <w:rStyle w:val="23"/>
          <w:color w:val="000000"/>
        </w:rPr>
        <w:t>Продолжительность информирования п</w:t>
      </w:r>
      <w:r w:rsidR="00C352D7">
        <w:rPr>
          <w:rStyle w:val="23"/>
          <w:color w:val="000000"/>
        </w:rPr>
        <w:t>о телефону не должна превышать 10</w:t>
      </w:r>
      <w:r>
        <w:rPr>
          <w:rStyle w:val="23"/>
          <w:color w:val="000000"/>
        </w:rPr>
        <w:t xml:space="preserve"> минут.</w:t>
      </w:r>
    </w:p>
    <w:p w:rsidR="00CF271C" w:rsidRDefault="00CF271C">
      <w:pPr>
        <w:pStyle w:val="210"/>
        <w:shd w:val="clear" w:color="auto" w:fill="auto"/>
        <w:ind w:firstLine="360"/>
      </w:pPr>
      <w:r>
        <w:rPr>
          <w:rStyle w:val="23"/>
          <w:color w:val="000000"/>
        </w:rPr>
        <w:t>Информирование осуществляется в соответствии с графиком прием: граждан.</w:t>
      </w:r>
    </w:p>
    <w:p w:rsidR="00CF271C" w:rsidRDefault="00CF271C">
      <w:pPr>
        <w:pStyle w:val="210"/>
        <w:numPr>
          <w:ilvl w:val="0"/>
          <w:numId w:val="31"/>
        </w:numPr>
        <w:shd w:val="clear" w:color="auto" w:fill="auto"/>
        <w:tabs>
          <w:tab w:val="left" w:pos="1313"/>
        </w:tabs>
        <w:ind w:firstLine="360"/>
      </w:pPr>
      <w:r>
        <w:rPr>
          <w:rStyle w:val="23"/>
          <w:color w:val="000000"/>
        </w:rPr>
        <w:lastRenderedPageBreak/>
        <w:t>По письменному обращению</w:t>
      </w:r>
      <w:r w:rsidR="00C352D7">
        <w:rPr>
          <w:rStyle w:val="23"/>
          <w:color w:val="000000"/>
        </w:rPr>
        <w:t xml:space="preserve"> должностное лицо Уполномоченного</w:t>
      </w:r>
      <w:r>
        <w:rPr>
          <w:rStyle w:val="23"/>
          <w:color w:val="000000"/>
        </w:rPr>
        <w:t xml:space="preserve"> органа, ответственный за предоставление государственной</w:t>
      </w:r>
      <w:r w:rsidR="00C352D7">
        <w:rPr>
          <w:rStyle w:val="23"/>
          <w:color w:val="000000"/>
        </w:rPr>
        <w:t xml:space="preserve"> </w:t>
      </w:r>
      <w:r>
        <w:rPr>
          <w:rStyle w:val="23"/>
          <w:color w:val="000000"/>
        </w:rPr>
        <w:t xml:space="preserve"> (</w:t>
      </w:r>
      <w:r w:rsidR="00C352D7">
        <w:rPr>
          <w:rStyle w:val="23"/>
          <w:color w:val="000000"/>
        </w:rPr>
        <w:t xml:space="preserve"> </w:t>
      </w:r>
      <w:r>
        <w:rPr>
          <w:rStyle w:val="23"/>
          <w:color w:val="000000"/>
        </w:rPr>
        <w:t xml:space="preserve">муниципальной услуги, подробно в письменной форме </w:t>
      </w:r>
      <w:r w:rsidR="00C352D7">
        <w:rPr>
          <w:rStyle w:val="23"/>
          <w:color w:val="000000"/>
        </w:rPr>
        <w:t xml:space="preserve">разъясняет гражданину сведения </w:t>
      </w:r>
      <w:r>
        <w:rPr>
          <w:rStyle w:val="23"/>
          <w:color w:val="000000"/>
        </w:rPr>
        <w:t xml:space="preserve"> вопросам, указанным в пункте 1.5. настоящего Административного регламента порядке, установленном Федеральным законом от 2 мая 2006 г. </w:t>
      </w:r>
      <w:r w:rsidR="00C352D7">
        <w:rPr>
          <w:rStyle w:val="23"/>
          <w:color w:val="000000"/>
        </w:rPr>
        <w:t xml:space="preserve"> </w:t>
      </w:r>
      <w:r>
        <w:rPr>
          <w:rStyle w:val="23"/>
          <w:color w:val="000000"/>
        </w:rPr>
        <w:t>№ 59-Ф «</w:t>
      </w:r>
      <w:r w:rsidR="00C352D7">
        <w:rPr>
          <w:rStyle w:val="23"/>
          <w:color w:val="000000"/>
        </w:rPr>
        <w:t xml:space="preserve"> </w:t>
      </w:r>
      <w:r>
        <w:rPr>
          <w:rStyle w:val="23"/>
          <w:color w:val="000000"/>
        </w:rPr>
        <w:t>О порядке рассмотрения обращений граждан</w:t>
      </w:r>
      <w:r w:rsidR="00CB7C2D">
        <w:rPr>
          <w:rStyle w:val="23"/>
          <w:color w:val="000000"/>
        </w:rPr>
        <w:t xml:space="preserve"> Российской Федерации</w:t>
      </w:r>
      <w:r w:rsidR="00C352D7">
        <w:rPr>
          <w:rStyle w:val="23"/>
          <w:color w:val="000000"/>
        </w:rPr>
        <w:t xml:space="preserve"> </w:t>
      </w:r>
      <w:r w:rsidR="00CB7C2D">
        <w:rPr>
          <w:rStyle w:val="23"/>
          <w:color w:val="000000"/>
        </w:rPr>
        <w:t xml:space="preserve">» (далее </w:t>
      </w:r>
      <w:r w:rsidR="00CB7C2D" w:rsidRPr="00CB7C2D">
        <w:rPr>
          <w:rStyle w:val="23"/>
          <w:color w:val="000000"/>
        </w:rPr>
        <w:t xml:space="preserve"> </w:t>
      </w:r>
      <w:r>
        <w:rPr>
          <w:rStyle w:val="23"/>
          <w:color w:val="000000"/>
        </w:rPr>
        <w:t>Федеральный закон № 59-ФЗ).</w:t>
      </w:r>
    </w:p>
    <w:p w:rsidR="00CF271C" w:rsidRDefault="00CF271C">
      <w:pPr>
        <w:pStyle w:val="210"/>
        <w:numPr>
          <w:ilvl w:val="0"/>
          <w:numId w:val="31"/>
        </w:numPr>
        <w:shd w:val="clear" w:color="auto" w:fill="auto"/>
        <w:tabs>
          <w:tab w:val="left" w:pos="1313"/>
        </w:tabs>
        <w:ind w:firstLine="360"/>
      </w:pPr>
      <w:r>
        <w:rPr>
          <w:rStyle w:val="23"/>
          <w:color w:val="000000"/>
        </w:rPr>
        <w:t>На ЕПГУ размещаются сведени</w:t>
      </w:r>
      <w:r w:rsidR="00CB7C2D">
        <w:rPr>
          <w:rStyle w:val="23"/>
          <w:color w:val="000000"/>
        </w:rPr>
        <w:t xml:space="preserve">я, предусмотренные Положением </w:t>
      </w:r>
      <w:r w:rsidR="00CB7C2D" w:rsidRPr="00CB7C2D">
        <w:rPr>
          <w:rStyle w:val="23"/>
          <w:color w:val="000000"/>
        </w:rPr>
        <w:t xml:space="preserve"> </w:t>
      </w:r>
      <w:r>
        <w:rPr>
          <w:rStyle w:val="23"/>
          <w:color w:val="000000"/>
        </w:rPr>
        <w:t>федеральной государственной информацио</w:t>
      </w:r>
      <w:r w:rsidR="00CB7C2D">
        <w:rPr>
          <w:rStyle w:val="23"/>
          <w:color w:val="000000"/>
        </w:rPr>
        <w:t>нной системе «Федеральный реестр</w:t>
      </w:r>
      <w:r>
        <w:rPr>
          <w:rStyle w:val="23"/>
          <w:color w:val="000000"/>
        </w:rPr>
        <w:t xml:space="preserve"> государственных и муниципальных услуг (функций)», утв</w:t>
      </w:r>
      <w:r w:rsidR="00CB7C2D">
        <w:rPr>
          <w:rStyle w:val="23"/>
          <w:color w:val="000000"/>
        </w:rPr>
        <w:t xml:space="preserve">ержденным  </w:t>
      </w:r>
      <w:r>
        <w:rPr>
          <w:rStyle w:val="23"/>
          <w:color w:val="000000"/>
        </w:rPr>
        <w:t xml:space="preserve"> постановлением </w:t>
      </w:r>
      <w:r w:rsidR="00CB7C2D">
        <w:rPr>
          <w:rStyle w:val="23"/>
          <w:color w:val="000000"/>
        </w:rPr>
        <w:t xml:space="preserve"> </w:t>
      </w:r>
      <w:r>
        <w:rPr>
          <w:rStyle w:val="23"/>
          <w:color w:val="000000"/>
        </w:rPr>
        <w:t>Правительства Российской Федерации от 24 октября 2011 год №861.</w:t>
      </w:r>
    </w:p>
    <w:p w:rsidR="00CF271C" w:rsidRDefault="00CF271C">
      <w:pPr>
        <w:pStyle w:val="210"/>
        <w:shd w:val="clear" w:color="auto" w:fill="auto"/>
        <w:ind w:firstLine="360"/>
      </w:pPr>
      <w:r>
        <w:rPr>
          <w:rStyle w:val="23"/>
          <w:color w:val="000000"/>
        </w:rPr>
        <w:t xml:space="preserve">Доступ к информации о сроках и порядке предоставления государственно: (муниципальной) </w:t>
      </w:r>
      <w:r w:rsidR="00CB7C2D">
        <w:rPr>
          <w:rStyle w:val="23"/>
          <w:color w:val="000000"/>
        </w:rPr>
        <w:t xml:space="preserve"> </w:t>
      </w:r>
      <w:r>
        <w:rPr>
          <w:rStyle w:val="23"/>
          <w:color w:val="000000"/>
        </w:rPr>
        <w:t xml:space="preserve">услуги осуществляется без </w:t>
      </w:r>
      <w:r w:rsidR="00CB7C2D">
        <w:rPr>
          <w:rStyle w:val="23"/>
          <w:color w:val="000000"/>
        </w:rPr>
        <w:t>выполнения заявителем каких-либо</w:t>
      </w:r>
      <w:r>
        <w:rPr>
          <w:rStyle w:val="23"/>
          <w:color w:val="000000"/>
        </w:rPr>
        <w:t xml:space="preserve"> требований, в том числе без использования пр</w:t>
      </w:r>
      <w:r w:rsidR="00C352D7">
        <w:rPr>
          <w:rStyle w:val="23"/>
          <w:color w:val="000000"/>
        </w:rPr>
        <w:t>ограммного обеспечения, установки</w:t>
      </w:r>
      <w:r>
        <w:rPr>
          <w:rStyle w:val="23"/>
          <w:color w:val="000000"/>
        </w:rPr>
        <w:t xml:space="preserve"> которого на технические средства заявителя требует заключения лицензионной или иного соглашения с правообладателем программного обеспечения предусматривающего взимание платы, регистрацию или авторизацию заявител</w:t>
      </w:r>
      <w:r w:rsidR="00C352D7">
        <w:rPr>
          <w:rStyle w:val="23"/>
          <w:color w:val="000000"/>
        </w:rPr>
        <w:t>я</w:t>
      </w:r>
      <w:r>
        <w:rPr>
          <w:rStyle w:val="23"/>
          <w:color w:val="000000"/>
        </w:rPr>
        <w:t xml:space="preserve"> или предоставление им персональных данных.</w:t>
      </w:r>
    </w:p>
    <w:p w:rsidR="00CF271C" w:rsidRDefault="00CF271C">
      <w:pPr>
        <w:pStyle w:val="210"/>
        <w:numPr>
          <w:ilvl w:val="0"/>
          <w:numId w:val="31"/>
        </w:numPr>
        <w:shd w:val="clear" w:color="auto" w:fill="auto"/>
        <w:tabs>
          <w:tab w:val="left" w:pos="1313"/>
        </w:tabs>
        <w:ind w:firstLine="360"/>
      </w:pPr>
      <w:r>
        <w:rPr>
          <w:rStyle w:val="23"/>
          <w:color w:val="000000"/>
        </w:rPr>
        <w:t>На официальном сайте Уполномоченного органа, на стендах в места: предоставления государств</w:t>
      </w:r>
      <w:r w:rsidR="00CB7C2D">
        <w:rPr>
          <w:rStyle w:val="23"/>
          <w:color w:val="000000"/>
        </w:rPr>
        <w:t xml:space="preserve">енной (муниципальной) услуги и </w:t>
      </w:r>
      <w:r>
        <w:rPr>
          <w:rStyle w:val="23"/>
          <w:color w:val="000000"/>
        </w:rPr>
        <w:t xml:space="preserve"> многофункциональном центре размещается следующая справочная информация:</w:t>
      </w:r>
    </w:p>
    <w:p w:rsidR="00CF271C" w:rsidRDefault="00CF271C">
      <w:pPr>
        <w:pStyle w:val="210"/>
        <w:shd w:val="clear" w:color="auto" w:fill="auto"/>
        <w:ind w:firstLine="360"/>
      </w:pPr>
      <w:r>
        <w:rPr>
          <w:rStyle w:val="23"/>
          <w:color w:val="000000"/>
        </w:rPr>
        <w:t>о месте нахождения и графике</w:t>
      </w:r>
      <w:r w:rsidR="00C352D7">
        <w:rPr>
          <w:rStyle w:val="23"/>
          <w:color w:val="000000"/>
        </w:rPr>
        <w:t xml:space="preserve"> работы Уполномоченного органа </w:t>
      </w:r>
      <w:r>
        <w:rPr>
          <w:rStyle w:val="23"/>
          <w:color w:val="000000"/>
        </w:rPr>
        <w:t xml:space="preserve"> и</w:t>
      </w:r>
      <w:r w:rsidR="00C352D7">
        <w:rPr>
          <w:rStyle w:val="23"/>
          <w:color w:val="000000"/>
        </w:rPr>
        <w:t xml:space="preserve">  </w:t>
      </w:r>
      <w:r>
        <w:rPr>
          <w:rStyle w:val="23"/>
          <w:color w:val="000000"/>
        </w:rPr>
        <w:t>: структурных подразделений, ответственных за предоставление государственно: (муниципальной) услуги, а также многофункциональных центров;</w:t>
      </w:r>
    </w:p>
    <w:p w:rsidR="00CF271C" w:rsidRDefault="00CF271C">
      <w:pPr>
        <w:pStyle w:val="210"/>
        <w:shd w:val="clear" w:color="auto" w:fill="auto"/>
        <w:ind w:firstLine="360"/>
      </w:pPr>
      <w:r>
        <w:rPr>
          <w:rStyle w:val="23"/>
          <w:color w:val="000000"/>
        </w:rPr>
        <w:t>справочные телефоны структурных подразделений Уполномоченного органа ответственных за предоставление государственной (муниципальной) услуги, в тот числе номер телефона-автоинформатора (при наличии);</w:t>
      </w:r>
    </w:p>
    <w:p w:rsidR="00CF271C" w:rsidRDefault="00CF271C">
      <w:pPr>
        <w:pStyle w:val="210"/>
        <w:shd w:val="clear" w:color="auto" w:fill="auto"/>
        <w:ind w:firstLine="360"/>
      </w:pPr>
      <w:r>
        <w:rPr>
          <w:rStyle w:val="23"/>
          <w:color w:val="000000"/>
        </w:rPr>
        <w:t>адрес официального сайта, а также</w:t>
      </w:r>
      <w:r w:rsidR="00CB7C2D">
        <w:rPr>
          <w:rStyle w:val="23"/>
          <w:color w:val="000000"/>
        </w:rPr>
        <w:t xml:space="preserve"> электронной почты и (или) формы</w:t>
      </w:r>
      <w:r>
        <w:rPr>
          <w:rStyle w:val="23"/>
          <w:color w:val="000000"/>
        </w:rPr>
        <w:t xml:space="preserve"> обратной связи Уполномоченного органа в сети «Интернет».</w:t>
      </w:r>
    </w:p>
    <w:p w:rsidR="00CF271C" w:rsidRDefault="00CF271C" w:rsidP="00CB7C2D">
      <w:pPr>
        <w:pStyle w:val="210"/>
        <w:numPr>
          <w:ilvl w:val="0"/>
          <w:numId w:val="31"/>
        </w:numPr>
        <w:shd w:val="clear" w:color="auto" w:fill="auto"/>
        <w:tabs>
          <w:tab w:val="left" w:pos="1374"/>
        </w:tabs>
        <w:ind w:firstLine="360"/>
      </w:pPr>
      <w:r>
        <w:rPr>
          <w:rStyle w:val="23"/>
          <w:color w:val="000000"/>
        </w:rPr>
        <w:t>В залах ожидания Уполномоченного органа размещаются нормативны правовые акты, регулир</w:t>
      </w:r>
      <w:r w:rsidR="00CB7C2D">
        <w:rPr>
          <w:rStyle w:val="23"/>
          <w:color w:val="000000"/>
        </w:rPr>
        <w:t>ующие порядок предоставления государственно</w:t>
      </w:r>
      <w:r>
        <w:rPr>
          <w:rStyle w:val="23"/>
          <w:color w:val="000000"/>
        </w:rPr>
        <w:t xml:space="preserve"> (муниципальной) услуги, в том числе Административный регламент, которые </w:t>
      </w:r>
      <w:r w:rsidR="00CB7C2D">
        <w:rPr>
          <w:rStyle w:val="23"/>
          <w:color w:val="000000"/>
        </w:rPr>
        <w:t>по</w:t>
      </w:r>
      <w:r w:rsidR="00CB7C2D">
        <w:t xml:space="preserve"> </w:t>
      </w:r>
      <w:r w:rsidRPr="00CB7C2D">
        <w:rPr>
          <w:rStyle w:val="23"/>
          <w:color w:val="000000"/>
        </w:rPr>
        <w:t>требованию заявителя предоставляются ему для ознакомления.</w:t>
      </w:r>
    </w:p>
    <w:p w:rsidR="00CF271C" w:rsidRDefault="00CF271C">
      <w:pPr>
        <w:pStyle w:val="210"/>
        <w:numPr>
          <w:ilvl w:val="0"/>
          <w:numId w:val="32"/>
        </w:numPr>
        <w:shd w:val="clear" w:color="auto" w:fill="auto"/>
        <w:tabs>
          <w:tab w:val="left" w:pos="1432"/>
        </w:tabs>
        <w:spacing w:line="322" w:lineRule="exact"/>
        <w:ind w:firstLine="360"/>
      </w:pPr>
      <w:r>
        <w:rPr>
          <w:rStyle w:val="23"/>
          <w:color w:val="000000"/>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F271C" w:rsidRPr="00CB7C2D" w:rsidRDefault="00CF271C">
      <w:pPr>
        <w:pStyle w:val="210"/>
        <w:numPr>
          <w:ilvl w:val="0"/>
          <w:numId w:val="32"/>
        </w:numPr>
        <w:shd w:val="clear" w:color="auto" w:fill="auto"/>
        <w:tabs>
          <w:tab w:val="left" w:pos="1471"/>
        </w:tabs>
        <w:ind w:firstLine="360"/>
        <w:rPr>
          <w:rStyle w:val="23"/>
        </w:rPr>
      </w:pPr>
      <w:r>
        <w:rPr>
          <w:rStyle w:val="23"/>
          <w:color w:val="000000"/>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B7C2D" w:rsidRDefault="00CB7C2D" w:rsidP="00CB7C2D">
      <w:pPr>
        <w:pStyle w:val="210"/>
        <w:shd w:val="clear" w:color="auto" w:fill="auto"/>
        <w:tabs>
          <w:tab w:val="left" w:pos="1471"/>
        </w:tabs>
      </w:pPr>
    </w:p>
    <w:p w:rsidR="00CF271C" w:rsidRDefault="00CF271C" w:rsidP="00C352D7">
      <w:pPr>
        <w:pStyle w:val="221"/>
        <w:keepNext/>
        <w:keepLines/>
        <w:numPr>
          <w:ilvl w:val="0"/>
          <w:numId w:val="14"/>
        </w:numPr>
        <w:shd w:val="clear" w:color="auto" w:fill="auto"/>
        <w:spacing w:line="280" w:lineRule="exact"/>
        <w:ind w:firstLine="360"/>
        <w:rPr>
          <w:rStyle w:val="220"/>
          <w:b/>
          <w:bCs/>
          <w:color w:val="000000"/>
        </w:rPr>
      </w:pPr>
      <w:bookmarkStart w:id="25" w:name="bookmark25"/>
      <w:r>
        <w:rPr>
          <w:rStyle w:val="220"/>
          <w:b/>
          <w:bCs/>
          <w:color w:val="000000"/>
        </w:rPr>
        <w:lastRenderedPageBreak/>
        <w:t>Стандарт предоставления государственной (муниципальной) услуги</w:t>
      </w:r>
      <w:bookmarkEnd w:id="25"/>
    </w:p>
    <w:p w:rsidR="00CB7C2D" w:rsidRDefault="00CB7C2D" w:rsidP="00CB7C2D">
      <w:pPr>
        <w:pStyle w:val="221"/>
        <w:keepNext/>
        <w:keepLines/>
        <w:shd w:val="clear" w:color="auto" w:fill="auto"/>
        <w:spacing w:line="280" w:lineRule="exact"/>
        <w:ind w:left="360"/>
        <w:jc w:val="left"/>
      </w:pPr>
    </w:p>
    <w:p w:rsidR="00CF271C" w:rsidRDefault="00CF271C">
      <w:pPr>
        <w:pStyle w:val="210"/>
        <w:numPr>
          <w:ilvl w:val="0"/>
          <w:numId w:val="33"/>
        </w:numPr>
        <w:shd w:val="clear" w:color="auto" w:fill="auto"/>
        <w:tabs>
          <w:tab w:val="left" w:pos="1338"/>
          <w:tab w:val="left" w:pos="10029"/>
        </w:tabs>
        <w:ind w:firstLine="360"/>
      </w:pPr>
      <w:r>
        <w:rPr>
          <w:rStyle w:val="23"/>
          <w:color w:val="000000"/>
        </w:rPr>
        <w:t>Наименование государственной и муниципальной услуги -"</w:t>
      </w:r>
    </w:p>
    <w:p w:rsidR="00CF271C" w:rsidRDefault="00CF271C">
      <w:pPr>
        <w:pStyle w:val="210"/>
        <w:shd w:val="clear" w:color="auto" w:fill="auto"/>
      </w:pPr>
      <w:r>
        <w:rPr>
          <w:rStyle w:val="23"/>
          <w:color w:val="00000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CF271C" w:rsidRDefault="00CF271C">
      <w:pPr>
        <w:pStyle w:val="210"/>
        <w:shd w:val="clear" w:color="auto" w:fill="auto"/>
        <w:ind w:firstLine="360"/>
      </w:pPr>
      <w:r>
        <w:rPr>
          <w:rStyle w:val="23"/>
          <w:color w:val="000000"/>
        </w:rPr>
        <w:t>Государственная услуга предоставляется Уполномоченным органом Администрацией Клетнянского муниципального района Брянской области.</w:t>
      </w:r>
    </w:p>
    <w:p w:rsidR="00CF271C" w:rsidRDefault="00CF271C">
      <w:pPr>
        <w:pStyle w:val="210"/>
        <w:numPr>
          <w:ilvl w:val="0"/>
          <w:numId w:val="33"/>
        </w:numPr>
        <w:shd w:val="clear" w:color="auto" w:fill="auto"/>
        <w:tabs>
          <w:tab w:val="left" w:pos="1338"/>
        </w:tabs>
        <w:ind w:firstLine="360"/>
      </w:pPr>
      <w:r>
        <w:rPr>
          <w:rStyle w:val="23"/>
          <w:color w:val="000000"/>
        </w:rPr>
        <w:t>Состав заявителей.</w:t>
      </w:r>
    </w:p>
    <w:p w:rsidR="00CF271C" w:rsidRDefault="00CF271C">
      <w:pPr>
        <w:pStyle w:val="210"/>
        <w:shd w:val="clear" w:color="auto" w:fill="auto"/>
        <w:ind w:firstLine="360"/>
      </w:pPr>
      <w:r>
        <w:rPr>
          <w:rStyle w:val="23"/>
          <w:color w:val="000000"/>
        </w:rPr>
        <w:t>Заявителями при обращении за получением услуги являются застройщики.</w:t>
      </w:r>
    </w:p>
    <w:p w:rsidR="00CF271C" w:rsidRDefault="00CF271C">
      <w:pPr>
        <w:pStyle w:val="210"/>
        <w:shd w:val="clear" w:color="auto" w:fill="auto"/>
        <w:ind w:firstLine="360"/>
      </w:pPr>
      <w:r>
        <w:rPr>
          <w:rStyle w:val="23"/>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F271C" w:rsidRDefault="00CF271C">
      <w:pPr>
        <w:pStyle w:val="210"/>
        <w:numPr>
          <w:ilvl w:val="0"/>
          <w:numId w:val="33"/>
        </w:numPr>
        <w:shd w:val="clear" w:color="auto" w:fill="auto"/>
        <w:tabs>
          <w:tab w:val="left" w:pos="1338"/>
        </w:tabs>
        <w:ind w:firstLine="360"/>
      </w:pPr>
      <w:r>
        <w:rPr>
          <w:rStyle w:val="23"/>
          <w:color w:val="000000"/>
        </w:rPr>
        <w:t>Правовые основания для предоставления услуги:</w:t>
      </w:r>
    </w:p>
    <w:p w:rsidR="00CF271C" w:rsidRDefault="00CF271C">
      <w:pPr>
        <w:pStyle w:val="210"/>
        <w:shd w:val="clear" w:color="auto" w:fill="auto"/>
        <w:ind w:firstLine="360"/>
      </w:pPr>
      <w:r>
        <w:rPr>
          <w:rStyle w:val="23"/>
          <w:color w:val="000000"/>
        </w:rPr>
        <w:t>Градостроительный кодекс Российской Федерации;</w:t>
      </w:r>
    </w:p>
    <w:p w:rsidR="00CF271C" w:rsidRDefault="00CF271C">
      <w:pPr>
        <w:pStyle w:val="210"/>
        <w:shd w:val="clear" w:color="auto" w:fill="auto"/>
        <w:ind w:firstLine="360"/>
      </w:pPr>
      <w:r>
        <w:rPr>
          <w:rStyle w:val="23"/>
          <w:color w:val="000000"/>
        </w:rPr>
        <w:t>Земельный кодекс Российской Федерации;</w:t>
      </w:r>
    </w:p>
    <w:p w:rsidR="00CF271C" w:rsidRDefault="00CF271C">
      <w:pPr>
        <w:pStyle w:val="210"/>
        <w:shd w:val="clear" w:color="auto" w:fill="auto"/>
        <w:ind w:firstLine="360"/>
      </w:pPr>
      <w:r>
        <w:rPr>
          <w:rStyle w:val="23"/>
          <w:color w:val="000000"/>
        </w:rPr>
        <w:t>Федеральный закон "Об общих принципах организации местного самоуправления в Российской Федерации";</w:t>
      </w:r>
    </w:p>
    <w:p w:rsidR="00CF271C" w:rsidRDefault="00CF271C">
      <w:pPr>
        <w:pStyle w:val="210"/>
        <w:shd w:val="clear" w:color="auto" w:fill="auto"/>
        <w:ind w:firstLine="360"/>
      </w:pPr>
      <w:r>
        <w:rPr>
          <w:rStyle w:val="23"/>
          <w:color w:val="000000"/>
        </w:rPr>
        <w:t>Федеральный закон "Об организации предоставления государственных и муниципальных услуг";</w:t>
      </w:r>
    </w:p>
    <w:p w:rsidR="00CF271C" w:rsidRDefault="00CF271C">
      <w:pPr>
        <w:pStyle w:val="210"/>
        <w:shd w:val="clear" w:color="auto" w:fill="auto"/>
        <w:ind w:firstLine="360"/>
      </w:pPr>
      <w:r>
        <w:rPr>
          <w:rStyle w:val="23"/>
          <w:color w:val="000000"/>
        </w:rPr>
        <w:t>Федеральный закон "Об объектах культурного наследия (памятниках истории и культуры) народов Российской Федерации";</w:t>
      </w:r>
    </w:p>
    <w:p w:rsidR="00CF271C" w:rsidRDefault="00CF271C">
      <w:pPr>
        <w:pStyle w:val="210"/>
        <w:shd w:val="clear" w:color="auto" w:fill="auto"/>
        <w:ind w:firstLine="360"/>
      </w:pPr>
      <w:r>
        <w:rPr>
          <w:rStyle w:val="23"/>
          <w:color w:val="000000"/>
        </w:rPr>
        <w:t>Федеральный закон "Об электронной подписи";</w:t>
      </w:r>
    </w:p>
    <w:p w:rsidR="00CF271C" w:rsidRDefault="00CF271C">
      <w:pPr>
        <w:pStyle w:val="210"/>
        <w:shd w:val="clear" w:color="auto" w:fill="auto"/>
        <w:ind w:firstLine="360"/>
      </w:pPr>
      <w:r>
        <w:rPr>
          <w:rStyle w:val="23"/>
          <w:color w:val="000000"/>
        </w:rPr>
        <w:t>Федеральный закон "О персональных данных";</w:t>
      </w:r>
    </w:p>
    <w:p w:rsidR="00CF271C" w:rsidRDefault="00CF271C">
      <w:pPr>
        <w:pStyle w:val="210"/>
        <w:shd w:val="clear" w:color="auto" w:fill="auto"/>
        <w:ind w:firstLine="360"/>
      </w:pPr>
      <w:r>
        <w:rPr>
          <w:rStyle w:val="23"/>
          <w:color w:val="000000"/>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F271C" w:rsidRDefault="00CF271C">
      <w:pPr>
        <w:pStyle w:val="210"/>
        <w:shd w:val="clear" w:color="auto" w:fill="auto"/>
        <w:ind w:firstLine="360"/>
      </w:pPr>
      <w:r>
        <w:rPr>
          <w:rStyle w:val="23"/>
          <w:color w:val="000000"/>
        </w:rPr>
        <w:t>постановление Правительс</w:t>
      </w:r>
      <w:r w:rsidR="00CB7C2D">
        <w:rPr>
          <w:rStyle w:val="23"/>
          <w:color w:val="000000"/>
        </w:rPr>
        <w:t>тва Российской Федерации от 27 дека</w:t>
      </w:r>
      <w:r>
        <w:rPr>
          <w:rStyle w:val="23"/>
          <w:color w:val="000000"/>
        </w:rPr>
        <w:t>бря 2011 г. № 797 "О взаимодействии между многофункциональными центрами</w:t>
      </w:r>
    </w:p>
    <w:p w:rsidR="00CF271C" w:rsidRDefault="00CF271C">
      <w:pPr>
        <w:pStyle w:val="210"/>
        <w:shd w:val="clear" w:color="auto" w:fill="auto"/>
        <w:tabs>
          <w:tab w:val="left" w:pos="2726"/>
          <w:tab w:val="left" w:pos="5630"/>
          <w:tab w:val="left" w:pos="6629"/>
          <w:tab w:val="left" w:pos="9403"/>
        </w:tabs>
      </w:pPr>
      <w:r>
        <w:rPr>
          <w:rStyle w:val="23"/>
          <w:color w:val="000000"/>
        </w:rPr>
        <w:t>предоставления</w:t>
      </w:r>
      <w:r>
        <w:rPr>
          <w:rStyle w:val="23"/>
          <w:color w:val="000000"/>
        </w:rPr>
        <w:tab/>
      </w:r>
      <w:r w:rsidR="00CB7C2D">
        <w:rPr>
          <w:rStyle w:val="23"/>
          <w:color w:val="000000"/>
        </w:rPr>
        <w:t xml:space="preserve">государственных и  муниципальных  </w:t>
      </w:r>
      <w:r>
        <w:rPr>
          <w:rStyle w:val="23"/>
          <w:color w:val="000000"/>
        </w:rPr>
        <w:t>услу</w:t>
      </w:r>
      <w:r w:rsidR="00CB7C2D">
        <w:rPr>
          <w:rStyle w:val="23"/>
          <w:color w:val="000000"/>
        </w:rPr>
        <w:t>г</w:t>
      </w:r>
    </w:p>
    <w:p w:rsidR="00CF271C" w:rsidRDefault="00CF271C">
      <w:pPr>
        <w:pStyle w:val="210"/>
        <w:shd w:val="clear" w:color="auto" w:fill="auto"/>
      </w:pPr>
      <w:r>
        <w:rPr>
          <w:rStyle w:val="23"/>
          <w:color w:val="000000"/>
        </w:rPr>
        <w:t xml:space="preserve">и федеральными органами исполнительной </w:t>
      </w:r>
      <w:r w:rsidR="00D00206">
        <w:rPr>
          <w:rStyle w:val="23"/>
          <w:color w:val="000000"/>
        </w:rPr>
        <w:t>власти, органами государственных</w:t>
      </w:r>
      <w:r>
        <w:rPr>
          <w:rStyle w:val="23"/>
          <w:color w:val="000000"/>
        </w:rPr>
        <w:t xml:space="preserve"> внебюджетных фондов, органами государственной власти субъектов</w:t>
      </w:r>
      <w:r w:rsidR="00CB7C2D">
        <w:rPr>
          <w:rStyle w:val="23"/>
          <w:color w:val="000000"/>
        </w:rPr>
        <w:t xml:space="preserve"> </w:t>
      </w:r>
      <w:r w:rsidR="00CB7C2D" w:rsidRPr="00CB7C2D">
        <w:rPr>
          <w:rStyle w:val="23"/>
          <w:color w:val="000000"/>
          <w:sz w:val="24"/>
          <w:szCs w:val="24"/>
        </w:rPr>
        <w:t>Российской</w:t>
      </w:r>
      <w:r w:rsidR="00CB7C2D">
        <w:rPr>
          <w:rStyle w:val="23"/>
          <w:color w:val="000000"/>
          <w:sz w:val="22"/>
          <w:szCs w:val="22"/>
        </w:rPr>
        <w:t xml:space="preserve"> </w:t>
      </w:r>
      <w:r>
        <w:rPr>
          <w:rStyle w:val="23"/>
          <w:color w:val="000000"/>
        </w:rPr>
        <w:t>Федерации, органами местного самоуправления";</w:t>
      </w:r>
    </w:p>
    <w:p w:rsidR="00CF271C" w:rsidRDefault="00CF271C">
      <w:pPr>
        <w:pStyle w:val="210"/>
        <w:shd w:val="clear" w:color="auto" w:fill="auto"/>
        <w:ind w:firstLine="360"/>
      </w:pPr>
      <w:r>
        <w:rPr>
          <w:rStyle w:val="23"/>
          <w:color w:val="000000"/>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CF271C" w:rsidRDefault="00CF271C">
      <w:pPr>
        <w:pStyle w:val="210"/>
        <w:shd w:val="clear" w:color="auto" w:fill="auto"/>
        <w:ind w:firstLine="360"/>
      </w:pPr>
      <w:r>
        <w:rPr>
          <w:rStyle w:val="23"/>
          <w:color w:val="000000"/>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Pr>
          <w:rStyle w:val="23"/>
          <w:color w:val="000000"/>
        </w:rPr>
        <w:softHyphen/>
      </w:r>
      <w:r w:rsidR="00D00206">
        <w:rPr>
          <w:rStyle w:val="23"/>
          <w:color w:val="000000"/>
        </w:rPr>
        <w:t xml:space="preserve"> </w:t>
      </w:r>
      <w:r>
        <w:rPr>
          <w:rStyle w:val="23"/>
          <w:color w:val="000000"/>
        </w:rPr>
        <w:t xml:space="preserve">технологической и коммуникационной инфраструктуры, документов, включая </w:t>
      </w:r>
      <w:r>
        <w:rPr>
          <w:rStyle w:val="23"/>
          <w:color w:val="000000"/>
        </w:rPr>
        <w:lastRenderedPageBreak/>
        <w:t>составление на бумажном носителе и заверение выписок из указанных информационных систем;</w:t>
      </w:r>
    </w:p>
    <w:p w:rsidR="00CF271C" w:rsidRDefault="00CF271C">
      <w:pPr>
        <w:pStyle w:val="210"/>
        <w:shd w:val="clear" w:color="auto" w:fill="auto"/>
        <w:ind w:firstLine="360"/>
      </w:pPr>
      <w:r>
        <w:rPr>
          <w:rStyle w:val="23"/>
          <w:color w:val="000000"/>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CF271C" w:rsidRDefault="00CF271C">
      <w:pPr>
        <w:pStyle w:val="210"/>
        <w:shd w:val="clear" w:color="auto" w:fill="auto"/>
        <w:ind w:firstLine="360"/>
      </w:pPr>
      <w:r>
        <w:rPr>
          <w:rStyle w:val="23"/>
          <w:color w:val="000000"/>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CF271C" w:rsidRDefault="00CF271C">
      <w:pPr>
        <w:pStyle w:val="210"/>
        <w:shd w:val="clear" w:color="auto" w:fill="auto"/>
        <w:ind w:firstLine="360"/>
      </w:pPr>
      <w:r>
        <w:rPr>
          <w:rStyle w:val="23"/>
          <w:color w:val="000000"/>
        </w:rPr>
        <w:t>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CF271C" w:rsidRDefault="00CF271C">
      <w:pPr>
        <w:pStyle w:val="210"/>
        <w:shd w:val="clear" w:color="auto" w:fill="auto"/>
        <w:ind w:firstLine="360"/>
      </w:pPr>
      <w:r>
        <w:rPr>
          <w:rStyle w:val="23"/>
          <w:color w:val="000000"/>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CF271C" w:rsidRDefault="00CF271C">
      <w:pPr>
        <w:pStyle w:val="210"/>
        <w:shd w:val="clear" w:color="auto" w:fill="auto"/>
        <w:ind w:firstLine="360"/>
      </w:pPr>
      <w:r>
        <w:rPr>
          <w:rStyle w:val="23"/>
          <w:color w:val="000000"/>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w:t>
      </w:r>
      <w:r w:rsidR="00D00206">
        <w:rPr>
          <w:rStyle w:val="23"/>
          <w:color w:val="000000"/>
        </w:rPr>
        <w:t xml:space="preserve">  Единой системы идентификации и</w:t>
      </w:r>
      <w:r>
        <w:rPr>
          <w:rStyle w:val="23"/>
          <w:color w:val="000000"/>
        </w:rPr>
        <w:t xml:space="preserve"> аутентификации (далее - ЕСИА), заполняет формы указанных уведомлений с использованием</w:t>
      </w:r>
    </w:p>
    <w:p w:rsidR="00CF271C" w:rsidRDefault="00CF271C">
      <w:pPr>
        <w:pStyle w:val="210"/>
        <w:shd w:val="clear" w:color="auto" w:fill="auto"/>
      </w:pPr>
      <w:r>
        <w:rPr>
          <w:rStyle w:val="23"/>
          <w:color w:val="000000"/>
        </w:rPr>
        <w:t>интерактивной формы в электронном виде.</w:t>
      </w:r>
    </w:p>
    <w:p w:rsidR="00CF271C" w:rsidRDefault="00CF271C" w:rsidP="00CB7C2D">
      <w:pPr>
        <w:pStyle w:val="210"/>
        <w:shd w:val="clear" w:color="auto" w:fill="auto"/>
        <w:tabs>
          <w:tab w:val="left" w:pos="7627"/>
        </w:tabs>
        <w:ind w:firstLine="360"/>
      </w:pPr>
      <w:r>
        <w:rPr>
          <w:rStyle w:val="23"/>
          <w:color w:val="000000"/>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w:t>
      </w:r>
      <w:r w:rsidR="00CB7C2D">
        <w:rPr>
          <w:rStyle w:val="23"/>
          <w:color w:val="000000"/>
        </w:rPr>
        <w:t xml:space="preserve">ированной электронной подписью, </w:t>
      </w:r>
      <w:r>
        <w:rPr>
          <w:rStyle w:val="23"/>
          <w:color w:val="000000"/>
        </w:rPr>
        <w:t>либо усиленной</w:t>
      </w:r>
      <w:r w:rsidR="00CB7C2D">
        <w:t xml:space="preserve"> </w:t>
      </w:r>
      <w:r>
        <w:rPr>
          <w:rStyle w:val="23"/>
          <w:color w:val="000000"/>
        </w:rPr>
        <w:t xml:space="preserve">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Pr>
          <w:rStyle w:val="23"/>
          <w:color w:val="000000"/>
        </w:rPr>
        <w:lastRenderedPageBreak/>
        <w:t>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F271C" w:rsidRDefault="00CF271C">
      <w:pPr>
        <w:pStyle w:val="210"/>
        <w:shd w:val="clear" w:color="auto" w:fill="auto"/>
        <w:ind w:firstLine="360"/>
      </w:pPr>
      <w:r>
        <w:rPr>
          <w:rStyle w:val="23"/>
          <w:color w:val="00000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F271C" w:rsidRDefault="00CF271C" w:rsidP="00CB7C2D">
      <w:pPr>
        <w:pStyle w:val="210"/>
        <w:shd w:val="clear" w:color="auto" w:fill="auto"/>
        <w:ind w:firstLine="360"/>
      </w:pPr>
      <w:r>
        <w:rPr>
          <w:rStyle w:val="23"/>
          <w:color w:val="000000"/>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w:t>
      </w:r>
      <w:r w:rsidR="00CB7C2D">
        <w:rPr>
          <w:rStyle w:val="23"/>
          <w:color w:val="000000"/>
        </w:rPr>
        <w:t xml:space="preserve">в соответствии с постановлением </w:t>
      </w:r>
      <w:r>
        <w:rPr>
          <w:rStyle w:val="23"/>
          <w:color w:val="000000"/>
        </w:rPr>
        <w:t xml:space="preserve"> Правительстве Российской Федерации от 22 декабря 2012 г. № 1376 "Об утверждении Правил</w:t>
      </w:r>
      <w:r w:rsidR="00CB7C2D">
        <w:t xml:space="preserve"> </w:t>
      </w:r>
      <w:r>
        <w:rPr>
          <w:rStyle w:val="23"/>
          <w:color w:val="000000"/>
        </w:rPr>
        <w:t>организации деятельности многофункциональных центров предоставлев</w:t>
      </w:r>
      <w:r w:rsidR="00D00206">
        <w:rPr>
          <w:rStyle w:val="23"/>
          <w:color w:val="000000"/>
        </w:rPr>
        <w:t>л</w:t>
      </w:r>
      <w:r>
        <w:rPr>
          <w:rStyle w:val="23"/>
          <w:color w:val="000000"/>
        </w:rPr>
        <w:t xml:space="preserve"> государственных и муниципальных услуг".</w:t>
      </w:r>
    </w:p>
    <w:p w:rsidR="00CF271C" w:rsidRDefault="00CF271C">
      <w:pPr>
        <w:pStyle w:val="210"/>
        <w:numPr>
          <w:ilvl w:val="0"/>
          <w:numId w:val="34"/>
        </w:numPr>
        <w:shd w:val="clear" w:color="auto" w:fill="auto"/>
        <w:tabs>
          <w:tab w:val="left" w:pos="1474"/>
        </w:tabs>
        <w:spacing w:line="365" w:lineRule="exact"/>
        <w:ind w:firstLine="360"/>
      </w:pPr>
      <w:r>
        <w:rPr>
          <w:rStyle w:val="23"/>
          <w:color w:val="000000"/>
        </w:rPr>
        <w:t>Документы, прилагаемые к уведомлению о сносе, уведомлению завершении сноса, представляемые в электронной форме, направляются следующих форматах:</w:t>
      </w:r>
    </w:p>
    <w:p w:rsidR="00CF271C" w:rsidRDefault="00CF271C">
      <w:pPr>
        <w:pStyle w:val="210"/>
        <w:shd w:val="clear" w:color="auto" w:fill="auto"/>
        <w:tabs>
          <w:tab w:val="left" w:pos="1474"/>
        </w:tabs>
        <w:ind w:firstLine="360"/>
      </w:pPr>
      <w:r>
        <w:rPr>
          <w:rStyle w:val="23"/>
          <w:color w:val="000000"/>
        </w:rPr>
        <w:t>а)</w:t>
      </w:r>
      <w:r w:rsidR="00CB7C2D">
        <w:rPr>
          <w:rStyle w:val="23"/>
          <w:color w:val="000000"/>
        </w:rPr>
        <w:tab/>
      </w:r>
      <w:r w:rsidR="00CB7C2D">
        <w:rPr>
          <w:rStyle w:val="23"/>
          <w:color w:val="000000"/>
          <w:lang w:val="en-US"/>
        </w:rPr>
        <w:t>xm</w:t>
      </w:r>
      <w:r>
        <w:rPr>
          <w:rStyle w:val="23"/>
          <w:color w:val="000000"/>
        </w:rPr>
        <w:t>1 - для документов, в отношении которых утверждены формы требования по формированию электронных документов в виде файлов в форм* хш1;</w:t>
      </w:r>
    </w:p>
    <w:p w:rsidR="00CF271C" w:rsidRDefault="00CB7C2D">
      <w:pPr>
        <w:pStyle w:val="210"/>
        <w:shd w:val="clear" w:color="auto" w:fill="auto"/>
        <w:tabs>
          <w:tab w:val="left" w:pos="1474"/>
        </w:tabs>
        <w:ind w:firstLine="360"/>
      </w:pPr>
      <w:r>
        <w:rPr>
          <w:rStyle w:val="23"/>
          <w:color w:val="000000"/>
        </w:rPr>
        <w:t>б)</w:t>
      </w:r>
      <w:r>
        <w:rPr>
          <w:rStyle w:val="23"/>
          <w:color w:val="000000"/>
        </w:rPr>
        <w:tab/>
      </w:r>
      <w:r>
        <w:rPr>
          <w:rStyle w:val="23"/>
          <w:color w:val="000000"/>
          <w:lang w:val="en-US"/>
        </w:rPr>
        <w:t>d</w:t>
      </w:r>
      <w:r>
        <w:rPr>
          <w:rStyle w:val="23"/>
          <w:color w:val="000000"/>
        </w:rPr>
        <w:t xml:space="preserve">ос, </w:t>
      </w:r>
      <w:r>
        <w:rPr>
          <w:rStyle w:val="23"/>
          <w:color w:val="000000"/>
          <w:lang w:val="en-US"/>
        </w:rPr>
        <w:t>d</w:t>
      </w:r>
      <w:r>
        <w:rPr>
          <w:rStyle w:val="23"/>
          <w:color w:val="000000"/>
        </w:rPr>
        <w:t>осх,</w:t>
      </w:r>
      <w:r w:rsidRPr="00CB7C2D">
        <w:rPr>
          <w:rStyle w:val="23"/>
          <w:color w:val="000000"/>
        </w:rPr>
        <w:t xml:space="preserve"> </w:t>
      </w:r>
      <w:r>
        <w:rPr>
          <w:rStyle w:val="23"/>
          <w:color w:val="000000"/>
        </w:rPr>
        <w:t xml:space="preserve"> о</w:t>
      </w:r>
      <w:r>
        <w:rPr>
          <w:rStyle w:val="23"/>
          <w:color w:val="000000"/>
          <w:lang w:val="en-US"/>
        </w:rPr>
        <w:t>dt</w:t>
      </w:r>
      <w:r w:rsidRPr="00CB7C2D">
        <w:rPr>
          <w:rStyle w:val="23"/>
          <w:color w:val="000000"/>
        </w:rPr>
        <w:t xml:space="preserve"> </w:t>
      </w:r>
      <w:r w:rsidR="00CF271C">
        <w:rPr>
          <w:rStyle w:val="23"/>
          <w:color w:val="000000"/>
        </w:rPr>
        <w:t xml:space="preserve"> - </w:t>
      </w:r>
      <w:r w:rsidRPr="00CB7C2D">
        <w:rPr>
          <w:rStyle w:val="23"/>
          <w:color w:val="000000"/>
        </w:rPr>
        <w:t xml:space="preserve"> </w:t>
      </w:r>
      <w:r w:rsidR="00CF271C">
        <w:rPr>
          <w:rStyle w:val="23"/>
          <w:color w:val="000000"/>
        </w:rPr>
        <w:t>для документов с текстовым содержание не включающим формулы;</w:t>
      </w:r>
    </w:p>
    <w:p w:rsidR="00CF271C" w:rsidRDefault="00CF271C">
      <w:pPr>
        <w:pStyle w:val="210"/>
        <w:shd w:val="clear" w:color="auto" w:fill="auto"/>
        <w:tabs>
          <w:tab w:val="left" w:pos="1357"/>
        </w:tabs>
        <w:ind w:firstLine="360"/>
      </w:pPr>
      <w:r>
        <w:rPr>
          <w:rStyle w:val="23"/>
          <w:color w:val="000000"/>
        </w:rPr>
        <w:t>в)</w:t>
      </w:r>
      <w:r>
        <w:rPr>
          <w:rStyle w:val="23"/>
          <w:color w:val="000000"/>
        </w:rPr>
        <w:tab/>
      </w:r>
      <w:r w:rsidR="00CB7C2D">
        <w:rPr>
          <w:rStyle w:val="2-1pt"/>
          <w:color w:val="000000"/>
        </w:rPr>
        <w:t>р</w:t>
      </w:r>
      <w:r w:rsidR="00CB7C2D">
        <w:rPr>
          <w:rStyle w:val="2-1pt"/>
          <w:color w:val="000000"/>
          <w:lang w:val="en-US"/>
        </w:rPr>
        <w:t>df</w:t>
      </w:r>
      <w:r>
        <w:rPr>
          <w:rStyle w:val="2-1pt"/>
          <w:color w:val="000000"/>
        </w:rPr>
        <w:t>,</w:t>
      </w:r>
      <w:r w:rsidR="00CB7C2D" w:rsidRPr="00CB7C2D">
        <w:rPr>
          <w:rStyle w:val="2-1pt"/>
          <w:color w:val="000000"/>
        </w:rPr>
        <w:t xml:space="preserve"> </w:t>
      </w:r>
      <w:r w:rsidR="00CB7C2D">
        <w:rPr>
          <w:rStyle w:val="23"/>
          <w:color w:val="000000"/>
        </w:rPr>
        <w:t xml:space="preserve"> </w:t>
      </w:r>
      <w:r w:rsidR="00CB7C2D">
        <w:rPr>
          <w:rStyle w:val="23"/>
          <w:color w:val="000000"/>
          <w:lang w:val="en-US"/>
        </w:rPr>
        <w:t>j</w:t>
      </w:r>
      <w:r w:rsidR="00CB7C2D">
        <w:rPr>
          <w:rStyle w:val="23"/>
          <w:color w:val="000000"/>
        </w:rPr>
        <w:t>р</w:t>
      </w:r>
      <w:r w:rsidR="00CB7C2D">
        <w:rPr>
          <w:rStyle w:val="23"/>
          <w:color w:val="000000"/>
          <w:lang w:val="en-US"/>
        </w:rPr>
        <w:t>g</w:t>
      </w:r>
      <w:r w:rsidR="00CB7C2D">
        <w:rPr>
          <w:rStyle w:val="23"/>
          <w:color w:val="000000"/>
        </w:rPr>
        <w:t xml:space="preserve">, </w:t>
      </w:r>
      <w:r w:rsidR="00CB7C2D">
        <w:rPr>
          <w:rStyle w:val="23"/>
          <w:color w:val="000000"/>
          <w:lang w:val="en-US"/>
        </w:rPr>
        <w:t>j</w:t>
      </w:r>
      <w:r>
        <w:rPr>
          <w:rStyle w:val="23"/>
          <w:color w:val="000000"/>
        </w:rPr>
        <w:t>ре</w:t>
      </w:r>
      <w:r w:rsidR="00CB7C2D">
        <w:rPr>
          <w:rStyle w:val="23"/>
          <w:color w:val="000000"/>
          <w:lang w:val="en-US"/>
        </w:rPr>
        <w:t>g</w:t>
      </w:r>
      <w:r w:rsidR="00CB7C2D" w:rsidRPr="00CB7C2D">
        <w:rPr>
          <w:rStyle w:val="23"/>
          <w:color w:val="000000"/>
        </w:rPr>
        <w:t xml:space="preserve"> </w:t>
      </w:r>
      <w:r>
        <w:rPr>
          <w:rStyle w:val="23"/>
          <w:color w:val="000000"/>
        </w:rPr>
        <w:t xml:space="preserve"> - </w:t>
      </w:r>
      <w:r w:rsidR="00CB7C2D" w:rsidRPr="00CB7C2D">
        <w:rPr>
          <w:rStyle w:val="23"/>
          <w:color w:val="000000"/>
        </w:rPr>
        <w:t xml:space="preserve"> </w:t>
      </w:r>
      <w:r>
        <w:rPr>
          <w:rStyle w:val="23"/>
          <w:color w:val="000000"/>
        </w:rPr>
        <w:t>для документов с текстовым содержанием, в том чис</w:t>
      </w:r>
      <w:r w:rsidR="00CB7C2D">
        <w:rPr>
          <w:rStyle w:val="23"/>
          <w:color w:val="000000"/>
        </w:rPr>
        <w:t>ле</w:t>
      </w:r>
      <w:r>
        <w:rPr>
          <w:rStyle w:val="23"/>
          <w:color w:val="000000"/>
        </w:rPr>
        <w:t xml:space="preserve"> включающих формулы и (или) графические</w:t>
      </w:r>
      <w:r w:rsidR="00CB7C2D">
        <w:rPr>
          <w:rStyle w:val="23"/>
          <w:color w:val="000000"/>
        </w:rPr>
        <w:t xml:space="preserve"> изображения, а также документ с </w:t>
      </w:r>
      <w:r>
        <w:rPr>
          <w:rStyle w:val="23"/>
          <w:color w:val="000000"/>
        </w:rPr>
        <w:t xml:space="preserve"> графическим содержанием.</w:t>
      </w:r>
    </w:p>
    <w:p w:rsidR="00CF271C" w:rsidRDefault="00CF271C">
      <w:pPr>
        <w:pStyle w:val="210"/>
        <w:numPr>
          <w:ilvl w:val="0"/>
          <w:numId w:val="34"/>
        </w:numPr>
        <w:shd w:val="clear" w:color="auto" w:fill="auto"/>
        <w:tabs>
          <w:tab w:val="left" w:pos="1539"/>
        </w:tabs>
        <w:ind w:firstLine="360"/>
      </w:pPr>
      <w:r>
        <w:rPr>
          <w:rStyle w:val="23"/>
          <w:color w:val="000000"/>
        </w:rPr>
        <w:t>В случае если оригиналы документов, прилагаемых к уведомлению сносе, уведомлению о завершении сноса,</w:t>
      </w:r>
      <w:r w:rsidR="00D00206">
        <w:rPr>
          <w:rStyle w:val="23"/>
          <w:color w:val="000000"/>
        </w:rPr>
        <w:t xml:space="preserve"> выданы и подписаны уполномоченным</w:t>
      </w:r>
      <w:r>
        <w:rPr>
          <w:rStyle w:val="23"/>
          <w:color w:val="000000"/>
        </w:rPr>
        <w:t xml:space="preserve"> органом на бумажном носителе, допускается формирование таких документ представляемых в электронной форме, пу</w:t>
      </w:r>
      <w:r w:rsidR="00D00206">
        <w:rPr>
          <w:rStyle w:val="23"/>
          <w:color w:val="000000"/>
        </w:rPr>
        <w:t>тем сканирования непосредственно</w:t>
      </w:r>
      <w:r>
        <w:rPr>
          <w:rStyle w:val="23"/>
          <w:color w:val="000000"/>
        </w:rPr>
        <w:t xml:space="preserve"> оригинала документа (использование копий не допускается), котор</w:t>
      </w:r>
      <w:r w:rsidR="00D00206">
        <w:rPr>
          <w:rStyle w:val="23"/>
          <w:color w:val="000000"/>
        </w:rPr>
        <w:t>ым</w:t>
      </w:r>
      <w:r>
        <w:rPr>
          <w:rStyle w:val="23"/>
          <w:color w:val="000000"/>
        </w:rPr>
        <w:t xml:space="preserve"> осуществляется с сохранением ориентации оригинал</w:t>
      </w:r>
      <w:r w:rsidR="00CB7C2D">
        <w:rPr>
          <w:rStyle w:val="23"/>
          <w:color w:val="000000"/>
        </w:rPr>
        <w:t xml:space="preserve">а документа в разрешен 300-500 </w:t>
      </w:r>
      <w:r w:rsidR="00CB7C2D">
        <w:rPr>
          <w:rStyle w:val="23"/>
          <w:color w:val="000000"/>
          <w:lang w:val="en-US"/>
        </w:rPr>
        <w:t>d</w:t>
      </w:r>
      <w:r>
        <w:rPr>
          <w:rStyle w:val="23"/>
          <w:color w:val="000000"/>
        </w:rPr>
        <w:t>р</w:t>
      </w:r>
      <w:r>
        <w:rPr>
          <w:rStyle w:val="211pt"/>
          <w:color w:val="000000"/>
        </w:rPr>
        <w:t>1</w:t>
      </w:r>
      <w:r>
        <w:rPr>
          <w:rStyle w:val="23"/>
          <w:color w:val="000000"/>
        </w:rPr>
        <w:t xml:space="preserve"> (масштаб 1:1) и всех аутентичных признаков подлинное (графической подписи лица, печати, углового штампа бланка), с использовани</w:t>
      </w:r>
      <w:r w:rsidR="00D00206">
        <w:rPr>
          <w:rStyle w:val="23"/>
          <w:color w:val="000000"/>
        </w:rPr>
        <w:t>и</w:t>
      </w:r>
      <w:r>
        <w:rPr>
          <w:rStyle w:val="23"/>
          <w:color w:val="000000"/>
        </w:rPr>
        <w:t xml:space="preserve"> следующих режимов:</w:t>
      </w:r>
    </w:p>
    <w:p w:rsidR="00CF271C" w:rsidRDefault="00CF271C">
      <w:pPr>
        <w:pStyle w:val="210"/>
        <w:shd w:val="clear" w:color="auto" w:fill="auto"/>
        <w:ind w:firstLine="360"/>
      </w:pPr>
      <w:r>
        <w:rPr>
          <w:rStyle w:val="23"/>
          <w:color w:val="000000"/>
        </w:rPr>
        <w:t>"черно-белый" (при отсутствии в документе графических изображений (или) цветного текста);</w:t>
      </w:r>
    </w:p>
    <w:p w:rsidR="00CF271C" w:rsidRDefault="00CF271C">
      <w:pPr>
        <w:pStyle w:val="210"/>
        <w:shd w:val="clear" w:color="auto" w:fill="auto"/>
        <w:ind w:firstLine="360"/>
      </w:pPr>
      <w:r>
        <w:rPr>
          <w:rStyle w:val="23"/>
          <w:color w:val="000000"/>
        </w:rPr>
        <w:t xml:space="preserve">"оттенки серого" (при наличии в </w:t>
      </w:r>
      <w:r w:rsidR="00CB7C2D">
        <w:rPr>
          <w:rStyle w:val="23"/>
          <w:color w:val="000000"/>
        </w:rPr>
        <w:t>документе графических изображений</w:t>
      </w:r>
      <w:r>
        <w:rPr>
          <w:rStyle w:val="23"/>
          <w:color w:val="000000"/>
        </w:rPr>
        <w:t>- отличных от цветного графического изображения);</w:t>
      </w:r>
    </w:p>
    <w:p w:rsidR="00CF271C" w:rsidRDefault="00CF271C">
      <w:pPr>
        <w:pStyle w:val="210"/>
        <w:shd w:val="clear" w:color="auto" w:fill="auto"/>
        <w:ind w:firstLine="360"/>
      </w:pPr>
      <w:r>
        <w:rPr>
          <w:rStyle w:val="23"/>
          <w:color w:val="000000"/>
        </w:rPr>
        <w:t>"цветной" или "режим полной цветопередачи" (при налич</w:t>
      </w:r>
      <w:r w:rsidR="00D00206">
        <w:rPr>
          <w:rStyle w:val="23"/>
          <w:color w:val="000000"/>
        </w:rPr>
        <w:t>ии</w:t>
      </w:r>
      <w:r>
        <w:rPr>
          <w:rStyle w:val="23"/>
          <w:color w:val="000000"/>
        </w:rPr>
        <w:t xml:space="preserve"> в документе цветных графических изображений либо цветного текста).</w:t>
      </w:r>
    </w:p>
    <w:p w:rsidR="00CF271C" w:rsidRDefault="00CF271C">
      <w:pPr>
        <w:pStyle w:val="210"/>
        <w:shd w:val="clear" w:color="auto" w:fill="auto"/>
        <w:ind w:firstLine="360"/>
      </w:pPr>
      <w:r>
        <w:rPr>
          <w:rStyle w:val="23"/>
          <w:color w:val="000000"/>
        </w:rPr>
        <w:t>Количество файлов должно соответствов</w:t>
      </w:r>
      <w:r w:rsidR="00CB7C2D">
        <w:rPr>
          <w:rStyle w:val="23"/>
          <w:color w:val="000000"/>
        </w:rPr>
        <w:t>ать количеству документов, каждый</w:t>
      </w:r>
      <w:r>
        <w:rPr>
          <w:rStyle w:val="23"/>
          <w:color w:val="000000"/>
        </w:rPr>
        <w:t xml:space="preserve"> из которых содержит текстовую и (или) графическую информацию.</w:t>
      </w:r>
    </w:p>
    <w:p w:rsidR="00CF271C" w:rsidRDefault="00CF271C">
      <w:pPr>
        <w:pStyle w:val="210"/>
        <w:numPr>
          <w:ilvl w:val="0"/>
          <w:numId w:val="34"/>
        </w:numPr>
        <w:shd w:val="clear" w:color="auto" w:fill="auto"/>
        <w:tabs>
          <w:tab w:val="left" w:pos="1769"/>
        </w:tabs>
        <w:ind w:firstLine="360"/>
      </w:pPr>
      <w:r>
        <w:rPr>
          <w:rStyle w:val="23"/>
          <w:color w:val="000000"/>
        </w:rPr>
        <w:t>Документы, прилагаемые заявителем к уведомлению о сно</w:t>
      </w:r>
      <w:r w:rsidR="00D00206">
        <w:rPr>
          <w:rStyle w:val="23"/>
          <w:color w:val="000000"/>
        </w:rPr>
        <w:t>се</w:t>
      </w:r>
      <w:r>
        <w:rPr>
          <w:rStyle w:val="23"/>
          <w:color w:val="000000"/>
        </w:rPr>
        <w:t xml:space="preserve"> уведомлению о завершении сноса, представляемые в электронной форме, долж</w:t>
      </w:r>
      <w:r w:rsidR="00D00206">
        <w:rPr>
          <w:rStyle w:val="23"/>
          <w:color w:val="000000"/>
        </w:rPr>
        <w:t>но</w:t>
      </w:r>
      <w:r>
        <w:rPr>
          <w:rStyle w:val="23"/>
          <w:color w:val="000000"/>
        </w:rPr>
        <w:t xml:space="preserve"> обеспечивать возможность идентифицировать документ и количество листов документе.</w:t>
      </w:r>
    </w:p>
    <w:p w:rsidR="00CF271C" w:rsidRDefault="00CF271C">
      <w:pPr>
        <w:pStyle w:val="210"/>
        <w:shd w:val="clear" w:color="auto" w:fill="auto"/>
        <w:ind w:firstLine="360"/>
      </w:pPr>
      <w:r>
        <w:rPr>
          <w:rStyle w:val="23"/>
          <w:color w:val="000000"/>
        </w:rPr>
        <w:lastRenderedPageBreak/>
        <w:t>Документы, подлежа</w:t>
      </w:r>
      <w:r w:rsidR="00CB7C2D">
        <w:rPr>
          <w:rStyle w:val="23"/>
          <w:color w:val="000000"/>
        </w:rPr>
        <w:t>щие представлению в форматах х1</w:t>
      </w:r>
      <w:r w:rsidR="00CB7C2D">
        <w:rPr>
          <w:rStyle w:val="23"/>
          <w:color w:val="000000"/>
          <w:lang w:val="en-US"/>
        </w:rPr>
        <w:t>s</w:t>
      </w:r>
      <w:r w:rsidR="00CB7C2D">
        <w:rPr>
          <w:rStyle w:val="23"/>
          <w:color w:val="000000"/>
        </w:rPr>
        <w:t>, х1</w:t>
      </w:r>
      <w:r w:rsidR="00CB7C2D">
        <w:rPr>
          <w:rStyle w:val="23"/>
          <w:color w:val="000000"/>
          <w:lang w:val="en-US"/>
        </w:rPr>
        <w:t>s</w:t>
      </w:r>
      <w:r>
        <w:rPr>
          <w:rStyle w:val="23"/>
          <w:color w:val="000000"/>
        </w:rPr>
        <w:t>х или о формируются в виде отдельного документа, представляемого в электронн</w:t>
      </w:r>
      <w:r w:rsidR="00D00206">
        <w:rPr>
          <w:rStyle w:val="23"/>
          <w:color w:val="000000"/>
        </w:rPr>
        <w:t>ой</w:t>
      </w:r>
      <w:r>
        <w:rPr>
          <w:rStyle w:val="23"/>
          <w:color w:val="000000"/>
        </w:rPr>
        <w:t xml:space="preserve"> форме.</w:t>
      </w:r>
    </w:p>
    <w:p w:rsidR="00CF271C" w:rsidRDefault="00CF271C">
      <w:pPr>
        <w:pStyle w:val="210"/>
        <w:numPr>
          <w:ilvl w:val="0"/>
          <w:numId w:val="34"/>
        </w:numPr>
        <w:shd w:val="clear" w:color="auto" w:fill="auto"/>
        <w:tabs>
          <w:tab w:val="left" w:pos="1539"/>
        </w:tabs>
        <w:ind w:firstLine="360"/>
      </w:pPr>
      <w:r>
        <w:rPr>
          <w:rStyle w:val="23"/>
          <w:color w:val="000000"/>
        </w:rPr>
        <w:t>Исчерпывающий перечень документов, необходимых д</w:t>
      </w:r>
      <w:r w:rsidR="00CB7C2D">
        <w:rPr>
          <w:rStyle w:val="23"/>
          <w:color w:val="000000"/>
        </w:rPr>
        <w:t>ля</w:t>
      </w:r>
      <w:r>
        <w:rPr>
          <w:rStyle w:val="23"/>
          <w:color w:val="000000"/>
        </w:rPr>
        <w:t xml:space="preserve"> предоставления услуги, подлежащих представлению заявителем самостоятельно:</w:t>
      </w:r>
    </w:p>
    <w:p w:rsidR="00CF271C" w:rsidRDefault="00CF271C">
      <w:pPr>
        <w:pStyle w:val="210"/>
        <w:shd w:val="clear" w:color="auto" w:fill="auto"/>
        <w:tabs>
          <w:tab w:val="left" w:pos="1347"/>
        </w:tabs>
        <w:ind w:firstLine="360"/>
      </w:pPr>
      <w:r>
        <w:rPr>
          <w:rStyle w:val="23"/>
          <w:color w:val="000000"/>
        </w:rPr>
        <w:t>а)</w:t>
      </w:r>
      <w:r>
        <w:rPr>
          <w:rStyle w:val="23"/>
          <w:color w:val="000000"/>
        </w:rPr>
        <w:tab/>
        <w:t>уведомление о сносе. В случае представления уведомления о сносе электронной форме посредством Единого портала, регионального портала соответствии с подпунктом "а" пун</w:t>
      </w:r>
      <w:r w:rsidR="00D00206">
        <w:rPr>
          <w:rStyle w:val="23"/>
          <w:color w:val="000000"/>
        </w:rPr>
        <w:t>кта 4 настоящего Административного</w:t>
      </w:r>
      <w:r>
        <w:rPr>
          <w:rStyle w:val="23"/>
          <w:color w:val="000000"/>
        </w:rPr>
        <w:t xml:space="preserve"> регламента указанное уведомление заполняется путем внесения соответствуют сведений в инт</w:t>
      </w:r>
      <w:r w:rsidR="00D00206">
        <w:rPr>
          <w:rStyle w:val="23"/>
          <w:color w:val="000000"/>
        </w:rPr>
        <w:t>ерактивную форму на Едином порта</w:t>
      </w:r>
      <w:r>
        <w:rPr>
          <w:rStyle w:val="23"/>
          <w:color w:val="000000"/>
        </w:rPr>
        <w:t>ле, региональном портале;</w:t>
      </w:r>
    </w:p>
    <w:p w:rsidR="00CF271C" w:rsidRDefault="00CF271C">
      <w:pPr>
        <w:pStyle w:val="210"/>
        <w:shd w:val="clear" w:color="auto" w:fill="auto"/>
        <w:tabs>
          <w:tab w:val="left" w:pos="1356"/>
        </w:tabs>
        <w:ind w:firstLine="360"/>
      </w:pPr>
      <w:r>
        <w:rPr>
          <w:rStyle w:val="23"/>
          <w:color w:val="000000"/>
        </w:rPr>
        <w:t>б)</w:t>
      </w:r>
      <w:r>
        <w:rPr>
          <w:rStyle w:val="23"/>
          <w:color w:val="000000"/>
        </w:rPr>
        <w:tab/>
        <w:t>документ, удостоверяющий личность заявителя или представ</w:t>
      </w:r>
      <w:r w:rsidR="00CB7C2D">
        <w:rPr>
          <w:rStyle w:val="23"/>
          <w:color w:val="000000"/>
        </w:rPr>
        <w:t>ителя</w:t>
      </w:r>
    </w:p>
    <w:p w:rsidR="00CF271C" w:rsidRDefault="00CF271C">
      <w:pPr>
        <w:pStyle w:val="210"/>
        <w:shd w:val="clear" w:color="auto" w:fill="auto"/>
        <w:spacing w:line="350" w:lineRule="exact"/>
      </w:pPr>
      <w:r>
        <w:rPr>
          <w:rStyle w:val="23"/>
          <w:color w:val="000000"/>
        </w:rPr>
        <w:t>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CF271C" w:rsidRDefault="00CF271C">
      <w:pPr>
        <w:pStyle w:val="210"/>
        <w:shd w:val="clear" w:color="auto" w:fill="auto"/>
        <w:tabs>
          <w:tab w:val="left" w:pos="1106"/>
        </w:tabs>
        <w:ind w:firstLine="360"/>
      </w:pPr>
      <w:r>
        <w:rPr>
          <w:rStyle w:val="23"/>
          <w:color w:val="000000"/>
        </w:rPr>
        <w:t>в)</w:t>
      </w:r>
      <w:r>
        <w:rPr>
          <w:rStyle w:val="23"/>
          <w:color w:val="000000"/>
        </w:rPr>
        <w:tab/>
        <w:t>документ, подтверждающий полномочия представителя заявителя</w:t>
      </w:r>
    </w:p>
    <w:p w:rsidR="00CF271C" w:rsidRDefault="00CF271C" w:rsidP="00CB7C2D">
      <w:pPr>
        <w:pStyle w:val="210"/>
        <w:shd w:val="clear" w:color="auto" w:fill="auto"/>
        <w:tabs>
          <w:tab w:val="left" w:pos="3291"/>
          <w:tab w:val="left" w:pos="5034"/>
          <w:tab w:val="left" w:pos="7054"/>
        </w:tabs>
      </w:pPr>
      <w:r>
        <w:rPr>
          <w:rStyle w:val="23"/>
          <w:color w:val="000000"/>
        </w:rP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w:t>
      </w:r>
      <w:r w:rsidR="00CB7C2D">
        <w:rPr>
          <w:rStyle w:val="23"/>
          <w:color w:val="000000"/>
        </w:rPr>
        <w:t>умент, выданный</w:t>
      </w:r>
      <w:r w:rsidR="00CB7C2D">
        <w:rPr>
          <w:rStyle w:val="23"/>
          <w:color w:val="000000"/>
        </w:rPr>
        <w:tab/>
        <w:t xml:space="preserve">заявителем, являющимся </w:t>
      </w:r>
      <w:r>
        <w:rPr>
          <w:rStyle w:val="23"/>
          <w:color w:val="000000"/>
        </w:rPr>
        <w:t>юридическим лицом,</w:t>
      </w:r>
      <w:r w:rsidR="00CB7C2D">
        <w:rPr>
          <w:rStyle w:val="23"/>
          <w:color w:val="000000"/>
        </w:rPr>
        <w:t xml:space="preserve"> </w:t>
      </w:r>
      <w:r>
        <w:rPr>
          <w:rStyle w:val="23"/>
          <w:color w:val="000000"/>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F271C" w:rsidRDefault="00CF271C">
      <w:pPr>
        <w:pStyle w:val="210"/>
        <w:shd w:val="clear" w:color="auto" w:fill="auto"/>
        <w:tabs>
          <w:tab w:val="left" w:pos="1052"/>
        </w:tabs>
        <w:ind w:firstLine="360"/>
      </w:pPr>
      <w:r>
        <w:rPr>
          <w:rStyle w:val="23"/>
          <w:color w:val="000000"/>
        </w:rPr>
        <w:t>г)</w:t>
      </w:r>
      <w:r>
        <w:rPr>
          <w:rStyle w:val="23"/>
          <w:color w:val="000000"/>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F271C" w:rsidRDefault="00CB7C2D" w:rsidP="00CB7C2D">
      <w:pPr>
        <w:pStyle w:val="210"/>
        <w:shd w:val="clear" w:color="auto" w:fill="auto"/>
        <w:tabs>
          <w:tab w:val="left" w:pos="3291"/>
          <w:tab w:val="left" w:pos="5034"/>
          <w:tab w:val="left" w:pos="7054"/>
        </w:tabs>
        <w:ind w:firstLine="360"/>
      </w:pPr>
      <w:r>
        <w:rPr>
          <w:rStyle w:val="23"/>
          <w:color w:val="000000"/>
        </w:rPr>
        <w:t xml:space="preserve">д) результаты и материалы </w:t>
      </w:r>
      <w:r w:rsidR="00CF271C">
        <w:rPr>
          <w:rStyle w:val="23"/>
          <w:color w:val="000000"/>
        </w:rPr>
        <w:t>обследования</w:t>
      </w:r>
      <w:r w:rsidR="00CF271C">
        <w:rPr>
          <w:rStyle w:val="23"/>
          <w:color w:val="000000"/>
        </w:rPr>
        <w:tab/>
        <w:t>объекта капитального</w:t>
      </w:r>
      <w:r>
        <w:t xml:space="preserve"> </w:t>
      </w:r>
      <w:r w:rsidR="00CF271C">
        <w:rPr>
          <w:rStyle w:val="23"/>
          <w:color w:val="000000"/>
        </w:rPr>
        <w:t>строительства (в случае направления уведомления о сносе);</w:t>
      </w:r>
    </w:p>
    <w:p w:rsidR="00CF271C" w:rsidRDefault="00CF271C">
      <w:pPr>
        <w:pStyle w:val="210"/>
        <w:shd w:val="clear" w:color="auto" w:fill="auto"/>
        <w:tabs>
          <w:tab w:val="left" w:pos="1066"/>
        </w:tabs>
        <w:ind w:firstLine="360"/>
      </w:pPr>
      <w:r>
        <w:rPr>
          <w:rStyle w:val="23"/>
          <w:color w:val="000000"/>
        </w:rPr>
        <w:t>е)</w:t>
      </w:r>
      <w:r>
        <w:rPr>
          <w:rStyle w:val="23"/>
          <w:color w:val="000000"/>
        </w:rPr>
        <w:tab/>
        <w:t>проект организации работ по сносу объекта капитального строительства (в случае направления уведомления о сносе);</w:t>
      </w:r>
    </w:p>
    <w:p w:rsidR="00CF271C" w:rsidRDefault="00CF271C">
      <w:pPr>
        <w:pStyle w:val="210"/>
        <w:shd w:val="clear" w:color="auto" w:fill="auto"/>
        <w:tabs>
          <w:tab w:val="left" w:pos="1169"/>
        </w:tabs>
        <w:ind w:firstLine="360"/>
      </w:pPr>
      <w:r>
        <w:rPr>
          <w:rStyle w:val="23"/>
          <w:color w:val="000000"/>
        </w:rPr>
        <w:t>ж)</w:t>
      </w:r>
      <w:r>
        <w:rPr>
          <w:rStyle w:val="23"/>
          <w:color w:val="000000"/>
        </w:rPr>
        <w:tab/>
        <w:t>уведомление о завершении сноса.</w:t>
      </w:r>
    </w:p>
    <w:p w:rsidR="00CF271C" w:rsidRDefault="00CF271C">
      <w:pPr>
        <w:pStyle w:val="210"/>
        <w:shd w:val="clear" w:color="auto" w:fill="auto"/>
        <w:ind w:firstLine="360"/>
      </w:pPr>
      <w:r>
        <w:rPr>
          <w:rStyle w:val="23"/>
          <w:color w:val="000000"/>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F271C" w:rsidRDefault="00CF271C">
      <w:pPr>
        <w:pStyle w:val="210"/>
        <w:shd w:val="clear" w:color="auto" w:fill="auto"/>
        <w:tabs>
          <w:tab w:val="left" w:pos="1392"/>
        </w:tabs>
        <w:ind w:firstLine="360"/>
      </w:pPr>
      <w:r>
        <w:rPr>
          <w:rStyle w:val="23"/>
          <w:color w:val="000000"/>
        </w:rPr>
        <w:t>а)</w:t>
      </w:r>
      <w:r>
        <w:rPr>
          <w:rStyle w:val="23"/>
          <w:color w:val="000000"/>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w:t>
      </w:r>
      <w:r>
        <w:rPr>
          <w:rStyle w:val="23"/>
          <w:color w:val="000000"/>
        </w:rPr>
        <w:lastRenderedPageBreak/>
        <w:t>застройщика, являющегося индивидуальным предпринимателем).</w:t>
      </w:r>
    </w:p>
    <w:p w:rsidR="00CF271C" w:rsidRDefault="00CF271C">
      <w:pPr>
        <w:pStyle w:val="210"/>
        <w:shd w:val="clear" w:color="auto" w:fill="auto"/>
        <w:tabs>
          <w:tab w:val="left" w:pos="1392"/>
        </w:tabs>
        <w:ind w:firstLine="360"/>
      </w:pPr>
      <w:r>
        <w:rPr>
          <w:rStyle w:val="23"/>
          <w:color w:val="000000"/>
        </w:rPr>
        <w:t>б)</w:t>
      </w:r>
      <w:r>
        <w:rPr>
          <w:rStyle w:val="23"/>
          <w:color w:val="000000"/>
        </w:rP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CF271C" w:rsidRDefault="00CF271C">
      <w:pPr>
        <w:pStyle w:val="210"/>
        <w:shd w:val="clear" w:color="auto" w:fill="auto"/>
        <w:tabs>
          <w:tab w:val="left" w:pos="1392"/>
        </w:tabs>
        <w:ind w:firstLine="360"/>
      </w:pPr>
      <w:r>
        <w:rPr>
          <w:rStyle w:val="23"/>
          <w:color w:val="000000"/>
        </w:rPr>
        <w:t>в)</w:t>
      </w:r>
      <w:r>
        <w:rPr>
          <w:rStyle w:val="23"/>
          <w:color w:val="000000"/>
        </w:rPr>
        <w:tab/>
        <w:t>решение суда о сносе объекта капитального строительства:</w:t>
      </w:r>
    </w:p>
    <w:p w:rsidR="00CF271C" w:rsidRDefault="00CF271C">
      <w:pPr>
        <w:pStyle w:val="210"/>
        <w:shd w:val="clear" w:color="auto" w:fill="auto"/>
        <w:tabs>
          <w:tab w:val="left" w:pos="1392"/>
        </w:tabs>
        <w:ind w:firstLine="360"/>
      </w:pPr>
      <w:r>
        <w:rPr>
          <w:rStyle w:val="23"/>
          <w:color w:val="000000"/>
        </w:rPr>
        <w:t>г)</w:t>
      </w:r>
      <w:r>
        <w:rPr>
          <w:rStyle w:val="23"/>
          <w:color w:val="000000"/>
        </w:rPr>
        <w:tab/>
        <w:t>решение органа местного самоуправления о "сносе объекта капитального строительства».</w:t>
      </w:r>
    </w:p>
    <w:p w:rsidR="00CF271C" w:rsidRDefault="00CF271C">
      <w:pPr>
        <w:pStyle w:val="210"/>
        <w:numPr>
          <w:ilvl w:val="0"/>
          <w:numId w:val="35"/>
        </w:numPr>
        <w:shd w:val="clear" w:color="auto" w:fill="auto"/>
        <w:tabs>
          <w:tab w:val="left" w:pos="1403"/>
        </w:tabs>
        <w:spacing w:line="370" w:lineRule="exact"/>
        <w:ind w:firstLine="360"/>
      </w:pPr>
      <w:r>
        <w:rPr>
          <w:rStyle w:val="23"/>
          <w:color w:val="000000"/>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CF271C" w:rsidRDefault="00CF271C">
      <w:pPr>
        <w:pStyle w:val="210"/>
        <w:shd w:val="clear" w:color="auto" w:fill="auto"/>
        <w:ind w:firstLine="360"/>
      </w:pPr>
      <w:r>
        <w:rPr>
          <w:rStyle w:val="23"/>
          <w:color w:val="000000"/>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CF271C" w:rsidRDefault="00CF271C">
      <w:pPr>
        <w:pStyle w:val="210"/>
        <w:numPr>
          <w:ilvl w:val="0"/>
          <w:numId w:val="35"/>
        </w:numPr>
        <w:shd w:val="clear" w:color="auto" w:fill="auto"/>
        <w:tabs>
          <w:tab w:val="left" w:pos="1403"/>
        </w:tabs>
        <w:ind w:firstLine="360"/>
      </w:pPr>
      <w:r>
        <w:rPr>
          <w:rStyle w:val="23"/>
          <w:color w:val="000000"/>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CF271C" w:rsidRDefault="00CF271C">
      <w:pPr>
        <w:pStyle w:val="210"/>
        <w:numPr>
          <w:ilvl w:val="0"/>
          <w:numId w:val="35"/>
        </w:numPr>
        <w:shd w:val="clear" w:color="auto" w:fill="auto"/>
        <w:tabs>
          <w:tab w:val="left" w:pos="1447"/>
        </w:tabs>
        <w:ind w:firstLine="360"/>
      </w:pPr>
      <w:r>
        <w:rPr>
          <w:rStyle w:val="23"/>
          <w:color w:val="000000"/>
        </w:rPr>
        <w:t>Основания для отказа в предоставлении государственной услуги:</w:t>
      </w:r>
    </w:p>
    <w:p w:rsidR="00CF271C" w:rsidRDefault="00CB7C2D">
      <w:pPr>
        <w:pStyle w:val="210"/>
        <w:shd w:val="clear" w:color="auto" w:fill="auto"/>
        <w:tabs>
          <w:tab w:val="left" w:pos="1403"/>
          <w:tab w:val="left" w:pos="2829"/>
          <w:tab w:val="left" w:pos="8459"/>
        </w:tabs>
        <w:ind w:firstLine="360"/>
      </w:pPr>
      <w:r>
        <w:rPr>
          <w:rStyle w:val="23"/>
          <w:color w:val="000000"/>
        </w:rPr>
        <w:t xml:space="preserve">В случае </w:t>
      </w:r>
      <w:r w:rsidR="00CF271C">
        <w:rPr>
          <w:rStyle w:val="23"/>
          <w:color w:val="000000"/>
        </w:rPr>
        <w:t>обращения за услугой «Н</w:t>
      </w:r>
      <w:r>
        <w:rPr>
          <w:rStyle w:val="23"/>
          <w:color w:val="000000"/>
        </w:rPr>
        <w:t xml:space="preserve">аправление </w:t>
      </w:r>
      <w:r w:rsidR="00CF271C">
        <w:rPr>
          <w:rStyle w:val="23"/>
          <w:color w:val="000000"/>
        </w:rPr>
        <w:t>уведомления</w:t>
      </w:r>
    </w:p>
    <w:p w:rsidR="00CF271C" w:rsidRDefault="00CF271C">
      <w:pPr>
        <w:pStyle w:val="210"/>
        <w:shd w:val="clear" w:color="auto" w:fill="auto"/>
      </w:pPr>
      <w:r>
        <w:rPr>
          <w:rStyle w:val="23"/>
          <w:color w:val="000000"/>
        </w:rPr>
        <w:t>о планируемом сносе объекта капитального строительства»:</w:t>
      </w:r>
    </w:p>
    <w:p w:rsidR="00CF271C" w:rsidRDefault="00CF271C">
      <w:pPr>
        <w:pStyle w:val="210"/>
        <w:numPr>
          <w:ilvl w:val="0"/>
          <w:numId w:val="36"/>
        </w:numPr>
        <w:shd w:val="clear" w:color="auto" w:fill="auto"/>
        <w:tabs>
          <w:tab w:val="left" w:pos="1403"/>
        </w:tabs>
        <w:ind w:firstLine="360"/>
      </w:pPr>
      <w:r>
        <w:rPr>
          <w:rStyle w:val="23"/>
          <w:color w:val="000000"/>
        </w:rPr>
        <w:t>документы (сведения), представленные заявителем, противоречат</w:t>
      </w:r>
    </w:p>
    <w:p w:rsidR="00CF271C" w:rsidRDefault="00CF271C">
      <w:pPr>
        <w:pStyle w:val="210"/>
        <w:shd w:val="clear" w:color="auto" w:fill="auto"/>
        <w:tabs>
          <w:tab w:val="left" w:pos="9461"/>
        </w:tabs>
      </w:pPr>
      <w:r>
        <w:rPr>
          <w:rStyle w:val="23"/>
          <w:color w:val="000000"/>
        </w:rPr>
        <w:t>документам (сведениям), полученным в рамках межведомственного взаимодействия;</w:t>
      </w:r>
      <w:r>
        <w:rPr>
          <w:rStyle w:val="23"/>
          <w:color w:val="000000"/>
        </w:rPr>
        <w:tab/>
      </w:r>
    </w:p>
    <w:p w:rsidR="00CF271C" w:rsidRDefault="00CF271C">
      <w:pPr>
        <w:pStyle w:val="210"/>
        <w:numPr>
          <w:ilvl w:val="0"/>
          <w:numId w:val="36"/>
        </w:numPr>
        <w:shd w:val="clear" w:color="auto" w:fill="auto"/>
        <w:tabs>
          <w:tab w:val="left" w:pos="1403"/>
        </w:tabs>
        <w:ind w:firstLine="360"/>
      </w:pPr>
      <w:r>
        <w:rPr>
          <w:rStyle w:val="23"/>
          <w:color w:val="000000"/>
        </w:rPr>
        <w:t>отсутствие документов (сведений), предусмотренных нормативными правовыми актами Российской Федерации;</w:t>
      </w:r>
    </w:p>
    <w:p w:rsidR="00CF271C" w:rsidRDefault="00CF271C">
      <w:pPr>
        <w:pStyle w:val="210"/>
        <w:numPr>
          <w:ilvl w:val="0"/>
          <w:numId w:val="36"/>
        </w:numPr>
        <w:shd w:val="clear" w:color="auto" w:fill="auto"/>
        <w:tabs>
          <w:tab w:val="left" w:pos="1403"/>
        </w:tabs>
        <w:ind w:firstLine="360"/>
      </w:pPr>
      <w:r>
        <w:rPr>
          <w:rStyle w:val="23"/>
          <w:color w:val="000000"/>
        </w:rPr>
        <w:t>заявитель не является правообладателем объекта капитального строительства;</w:t>
      </w:r>
    </w:p>
    <w:p w:rsidR="00CF271C" w:rsidRDefault="00CF271C">
      <w:pPr>
        <w:pStyle w:val="210"/>
        <w:numPr>
          <w:ilvl w:val="0"/>
          <w:numId w:val="36"/>
        </w:numPr>
        <w:shd w:val="clear" w:color="auto" w:fill="auto"/>
        <w:tabs>
          <w:tab w:val="left" w:pos="1403"/>
        </w:tabs>
        <w:ind w:firstLine="360"/>
      </w:pPr>
      <w:r>
        <w:rPr>
          <w:rStyle w:val="23"/>
          <w:color w:val="000000"/>
        </w:rPr>
        <w:t>уведомление о сносе содержит сведения об объекте, который не является объектом капитального строительства.</w:t>
      </w:r>
    </w:p>
    <w:p w:rsidR="00CF271C" w:rsidRDefault="00CF271C">
      <w:pPr>
        <w:pStyle w:val="210"/>
        <w:shd w:val="clear" w:color="auto" w:fill="auto"/>
        <w:ind w:firstLine="360"/>
      </w:pPr>
      <w:r>
        <w:rPr>
          <w:rStyle w:val="23"/>
          <w:color w:val="000000"/>
        </w:rPr>
        <w:t>В случае обращения за услугой «Направление уведомления о завершении сноса объекта капитального строительства»:</w:t>
      </w:r>
    </w:p>
    <w:p w:rsidR="00CF271C" w:rsidRDefault="00CF271C" w:rsidP="00CB7C2D">
      <w:pPr>
        <w:pStyle w:val="210"/>
        <w:shd w:val="clear" w:color="auto" w:fill="auto"/>
        <w:tabs>
          <w:tab w:val="left" w:pos="1403"/>
        </w:tabs>
      </w:pPr>
      <w:r>
        <w:rPr>
          <w:rStyle w:val="23"/>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F271C" w:rsidRDefault="00CF271C" w:rsidP="00CB7C2D">
      <w:pPr>
        <w:pStyle w:val="210"/>
        <w:shd w:val="clear" w:color="auto" w:fill="auto"/>
        <w:tabs>
          <w:tab w:val="left" w:pos="1403"/>
        </w:tabs>
      </w:pPr>
      <w:r>
        <w:rPr>
          <w:rStyle w:val="23"/>
          <w:color w:val="000000"/>
        </w:rPr>
        <w:t>отсутствие документов (сведений), предусмотренных нормативными правовыми актами Российской Федерации».</w:t>
      </w:r>
    </w:p>
    <w:p w:rsidR="00CF271C" w:rsidRDefault="00CF271C">
      <w:pPr>
        <w:pStyle w:val="210"/>
        <w:numPr>
          <w:ilvl w:val="1"/>
          <w:numId w:val="37"/>
        </w:numPr>
        <w:shd w:val="clear" w:color="auto" w:fill="auto"/>
        <w:tabs>
          <w:tab w:val="left" w:pos="1403"/>
        </w:tabs>
        <w:ind w:firstLine="360"/>
      </w:pPr>
      <w:r>
        <w:rPr>
          <w:rStyle w:val="23"/>
          <w:color w:val="000000"/>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F271C" w:rsidRDefault="00CF271C">
      <w:pPr>
        <w:pStyle w:val="210"/>
        <w:shd w:val="clear" w:color="auto" w:fill="auto"/>
        <w:tabs>
          <w:tab w:val="left" w:pos="1047"/>
        </w:tabs>
        <w:ind w:firstLine="360"/>
      </w:pPr>
      <w:r>
        <w:rPr>
          <w:rStyle w:val="23"/>
          <w:color w:val="000000"/>
        </w:rPr>
        <w:t>а)</w:t>
      </w:r>
      <w:r>
        <w:rPr>
          <w:rStyle w:val="23"/>
          <w:color w:val="000000"/>
        </w:rP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CF271C" w:rsidRDefault="00CF271C">
      <w:pPr>
        <w:pStyle w:val="210"/>
        <w:shd w:val="clear" w:color="auto" w:fill="auto"/>
        <w:tabs>
          <w:tab w:val="left" w:pos="1076"/>
        </w:tabs>
        <w:ind w:firstLine="360"/>
      </w:pPr>
      <w:r>
        <w:rPr>
          <w:rStyle w:val="23"/>
          <w:color w:val="000000"/>
        </w:rPr>
        <w:t>б)</w:t>
      </w:r>
      <w:r>
        <w:rPr>
          <w:rStyle w:val="23"/>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F271C" w:rsidRDefault="00CF271C">
      <w:pPr>
        <w:pStyle w:val="210"/>
        <w:shd w:val="clear" w:color="auto" w:fill="auto"/>
        <w:tabs>
          <w:tab w:val="left" w:pos="1071"/>
        </w:tabs>
        <w:ind w:firstLine="360"/>
      </w:pPr>
      <w:r>
        <w:rPr>
          <w:rStyle w:val="23"/>
          <w:color w:val="000000"/>
        </w:rPr>
        <w:lastRenderedPageBreak/>
        <w:t>в)</w:t>
      </w:r>
      <w:r>
        <w:rPr>
          <w:rStyle w:val="23"/>
          <w:color w:val="000000"/>
        </w:rPr>
        <w:tab/>
        <w:t>предст</w:t>
      </w:r>
      <w:r w:rsidR="00CB7C2D">
        <w:rPr>
          <w:rStyle w:val="23"/>
          <w:color w:val="000000"/>
        </w:rPr>
        <w:t xml:space="preserve">авленные заявителем документы </w:t>
      </w:r>
      <w:r>
        <w:rPr>
          <w:rStyle w:val="23"/>
          <w:color w:val="000000"/>
        </w:rPr>
        <w:t>содержат подчистки и исправления текста, не заверенные в порядке, установленном законодательством Российской Федерации;</w:t>
      </w:r>
    </w:p>
    <w:p w:rsidR="00CF271C" w:rsidRDefault="00CF271C">
      <w:pPr>
        <w:pStyle w:val="210"/>
        <w:shd w:val="clear" w:color="auto" w:fill="auto"/>
        <w:tabs>
          <w:tab w:val="left" w:pos="1047"/>
        </w:tabs>
        <w:spacing w:line="365" w:lineRule="exact"/>
        <w:ind w:firstLine="360"/>
      </w:pPr>
      <w:r>
        <w:rPr>
          <w:rStyle w:val="23"/>
          <w:color w:val="000000"/>
        </w:rPr>
        <w:t>г)</w:t>
      </w:r>
      <w:r>
        <w:rPr>
          <w:rStyle w:val="23"/>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F271C" w:rsidRDefault="00CF271C">
      <w:pPr>
        <w:pStyle w:val="210"/>
        <w:shd w:val="clear" w:color="auto" w:fill="auto"/>
        <w:tabs>
          <w:tab w:val="left" w:pos="1090"/>
        </w:tabs>
        <w:ind w:firstLine="360"/>
      </w:pPr>
      <w:r>
        <w:rPr>
          <w:rStyle w:val="23"/>
          <w:color w:val="000000"/>
        </w:rPr>
        <w:t>д)</w:t>
      </w:r>
      <w:r>
        <w:rPr>
          <w:rStyle w:val="23"/>
          <w:color w:val="000000"/>
        </w:rP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CF271C" w:rsidRDefault="00CF271C">
      <w:pPr>
        <w:pStyle w:val="210"/>
        <w:shd w:val="clear" w:color="auto" w:fill="auto"/>
        <w:tabs>
          <w:tab w:val="left" w:pos="1090"/>
        </w:tabs>
        <w:ind w:firstLine="360"/>
      </w:pPr>
      <w:r>
        <w:rPr>
          <w:rStyle w:val="23"/>
          <w:color w:val="000000"/>
        </w:rPr>
        <w:t>е)</w:t>
      </w:r>
      <w:r>
        <w:rPr>
          <w:rStyle w:val="23"/>
          <w:color w:val="000000"/>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F271C" w:rsidRDefault="00CF271C">
      <w:pPr>
        <w:pStyle w:val="210"/>
        <w:shd w:val="clear" w:color="auto" w:fill="auto"/>
        <w:tabs>
          <w:tab w:val="left" w:pos="1138"/>
        </w:tabs>
        <w:ind w:firstLine="360"/>
      </w:pPr>
      <w:r>
        <w:rPr>
          <w:rStyle w:val="23"/>
          <w:color w:val="000000"/>
        </w:rPr>
        <w:t>ж)</w:t>
      </w:r>
      <w:r>
        <w:rPr>
          <w:rStyle w:val="23"/>
          <w:color w:val="000000"/>
        </w:rPr>
        <w:tab/>
        <w:t>неполное заполнение полей в форме уведомления, в том числе в интерактивной форме уведомления на ЕПГУ;</w:t>
      </w:r>
    </w:p>
    <w:p w:rsidR="00CF271C" w:rsidRDefault="00CF271C">
      <w:pPr>
        <w:pStyle w:val="210"/>
        <w:shd w:val="clear" w:color="auto" w:fill="auto"/>
        <w:tabs>
          <w:tab w:val="left" w:pos="1138"/>
        </w:tabs>
        <w:ind w:firstLine="360"/>
      </w:pPr>
      <w:r>
        <w:rPr>
          <w:rStyle w:val="23"/>
          <w:color w:val="000000"/>
        </w:rPr>
        <w:t>з)</w:t>
      </w:r>
      <w:r>
        <w:rPr>
          <w:rStyle w:val="23"/>
          <w:color w:val="000000"/>
        </w:rPr>
        <w:tab/>
        <w:t>представление неполного комплекта документов, необходимых для предоставления услуги».</w:t>
      </w:r>
    </w:p>
    <w:p w:rsidR="00CF271C" w:rsidRDefault="00CF271C">
      <w:pPr>
        <w:pStyle w:val="210"/>
        <w:numPr>
          <w:ilvl w:val="0"/>
          <w:numId w:val="38"/>
        </w:numPr>
        <w:shd w:val="clear" w:color="auto" w:fill="auto"/>
        <w:tabs>
          <w:tab w:val="left" w:pos="1407"/>
        </w:tabs>
        <w:ind w:firstLine="360"/>
      </w:pPr>
      <w:r>
        <w:rPr>
          <w:rStyle w:val="23"/>
          <w:color w:val="000000"/>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CF271C" w:rsidRDefault="00CF271C">
      <w:pPr>
        <w:pStyle w:val="210"/>
        <w:numPr>
          <w:ilvl w:val="0"/>
          <w:numId w:val="38"/>
        </w:numPr>
        <w:shd w:val="clear" w:color="auto" w:fill="auto"/>
        <w:tabs>
          <w:tab w:val="left" w:pos="1450"/>
        </w:tabs>
        <w:ind w:firstLine="360"/>
      </w:pPr>
      <w:r>
        <w:rPr>
          <w:rStyle w:val="23"/>
          <w:color w:val="000000"/>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CF271C" w:rsidRDefault="00CF271C">
      <w:pPr>
        <w:pStyle w:val="210"/>
        <w:numPr>
          <w:ilvl w:val="0"/>
          <w:numId w:val="38"/>
        </w:numPr>
        <w:shd w:val="clear" w:color="auto" w:fill="auto"/>
        <w:tabs>
          <w:tab w:val="left" w:pos="1450"/>
        </w:tabs>
        <w:ind w:firstLine="360"/>
      </w:pPr>
      <w:r>
        <w:rPr>
          <w:rStyle w:val="23"/>
          <w:color w:val="000000"/>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CF271C" w:rsidRDefault="00CF271C">
      <w:pPr>
        <w:pStyle w:val="210"/>
        <w:numPr>
          <w:ilvl w:val="0"/>
          <w:numId w:val="38"/>
        </w:numPr>
        <w:shd w:val="clear" w:color="auto" w:fill="auto"/>
        <w:tabs>
          <w:tab w:val="left" w:pos="1441"/>
        </w:tabs>
        <w:ind w:firstLine="360"/>
      </w:pPr>
      <w:r>
        <w:rPr>
          <w:rStyle w:val="23"/>
          <w:color w:val="000000"/>
        </w:rPr>
        <w:t>В соответствии с письмом Минцифры - указанный пункт исключить.</w:t>
      </w:r>
    </w:p>
    <w:p w:rsidR="00CF271C" w:rsidRDefault="00CF271C">
      <w:pPr>
        <w:pStyle w:val="210"/>
        <w:numPr>
          <w:ilvl w:val="0"/>
          <w:numId w:val="38"/>
        </w:numPr>
        <w:shd w:val="clear" w:color="auto" w:fill="auto"/>
        <w:tabs>
          <w:tab w:val="left" w:pos="1436"/>
        </w:tabs>
        <w:ind w:firstLine="360"/>
      </w:pPr>
      <w:r>
        <w:rPr>
          <w:rStyle w:val="23"/>
          <w:color w:val="000000"/>
        </w:rPr>
        <w:t>Результатом предоставления услуги является:</w:t>
      </w:r>
    </w:p>
    <w:p w:rsidR="00CF271C" w:rsidRDefault="00CF271C">
      <w:pPr>
        <w:pStyle w:val="210"/>
        <w:shd w:val="clear" w:color="auto" w:fill="auto"/>
        <w:ind w:firstLine="360"/>
      </w:pPr>
      <w:r>
        <w:rPr>
          <w:rStyle w:val="23"/>
          <w:color w:val="000000"/>
        </w:rPr>
        <w:t>а) размещение этих уведомления и документов в информационной системе обеспечения градостроительной деятельности.</w:t>
      </w:r>
    </w:p>
    <w:p w:rsidR="00CF271C" w:rsidRDefault="00CB7C2D">
      <w:pPr>
        <w:pStyle w:val="210"/>
        <w:shd w:val="clear" w:color="auto" w:fill="auto"/>
        <w:ind w:firstLine="360"/>
      </w:pPr>
      <w:r>
        <w:rPr>
          <w:rStyle w:val="23"/>
          <w:color w:val="000000"/>
        </w:rPr>
        <w:t xml:space="preserve">   </w:t>
      </w:r>
      <w:r w:rsidR="00CF271C">
        <w:rPr>
          <w:rStyle w:val="23"/>
          <w:color w:val="000000"/>
        </w:rPr>
        <w:t>В случае обращения за услугой «Направление уведомления о планируемом сносе объекта капитального строительства:</w:t>
      </w:r>
    </w:p>
    <w:p w:rsidR="00CF271C" w:rsidRDefault="00CF271C">
      <w:pPr>
        <w:pStyle w:val="210"/>
        <w:numPr>
          <w:ilvl w:val="0"/>
          <w:numId w:val="39"/>
        </w:numPr>
        <w:shd w:val="clear" w:color="auto" w:fill="auto"/>
        <w:tabs>
          <w:tab w:val="left" w:pos="1450"/>
        </w:tabs>
        <w:ind w:firstLine="360"/>
      </w:pPr>
      <w:r>
        <w:rPr>
          <w:rStyle w:val="23"/>
          <w:color w:val="000000"/>
        </w:rP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CF271C" w:rsidRDefault="00CF271C">
      <w:pPr>
        <w:pStyle w:val="210"/>
        <w:numPr>
          <w:ilvl w:val="0"/>
          <w:numId w:val="39"/>
        </w:numPr>
        <w:shd w:val="clear" w:color="auto" w:fill="auto"/>
        <w:tabs>
          <w:tab w:val="left" w:pos="1450"/>
        </w:tabs>
        <w:ind w:firstLine="360"/>
      </w:pPr>
      <w:r>
        <w:rPr>
          <w:rStyle w:val="23"/>
          <w:color w:val="000000"/>
        </w:rPr>
        <w:t>отказ в предоставлении услуги (форма приведена в Приложении № к настоящему Административному регламенту).</w:t>
      </w:r>
    </w:p>
    <w:p w:rsidR="00CF271C" w:rsidRDefault="00CF271C">
      <w:pPr>
        <w:pStyle w:val="210"/>
        <w:shd w:val="clear" w:color="auto" w:fill="auto"/>
        <w:ind w:firstLine="360"/>
      </w:pPr>
      <w:r>
        <w:rPr>
          <w:rStyle w:val="23"/>
          <w:color w:val="000000"/>
        </w:rPr>
        <w:t>В случае обращения за услугой «Направление уведомления о завершении сноса объекта капитального строительства»:</w:t>
      </w:r>
    </w:p>
    <w:p w:rsidR="00CF271C" w:rsidRDefault="00CF271C">
      <w:pPr>
        <w:pStyle w:val="210"/>
        <w:numPr>
          <w:ilvl w:val="0"/>
          <w:numId w:val="40"/>
        </w:numPr>
        <w:shd w:val="clear" w:color="auto" w:fill="auto"/>
        <w:tabs>
          <w:tab w:val="left" w:pos="1450"/>
        </w:tabs>
        <w:ind w:firstLine="360"/>
      </w:pPr>
      <w:r>
        <w:rPr>
          <w:rStyle w:val="23"/>
          <w:color w:val="000000"/>
        </w:rPr>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CF271C" w:rsidRDefault="00CF271C">
      <w:pPr>
        <w:pStyle w:val="210"/>
        <w:numPr>
          <w:ilvl w:val="0"/>
          <w:numId w:val="40"/>
        </w:numPr>
        <w:shd w:val="clear" w:color="auto" w:fill="auto"/>
        <w:tabs>
          <w:tab w:val="left" w:pos="1450"/>
        </w:tabs>
        <w:ind w:firstLine="360"/>
      </w:pPr>
      <w:r>
        <w:rPr>
          <w:rStyle w:val="23"/>
          <w:color w:val="000000"/>
        </w:rPr>
        <w:t>отказ в предоставлении услуги (форма приведена в Приложении № к</w:t>
      </w:r>
    </w:p>
    <w:p w:rsidR="00CF271C" w:rsidRDefault="00CF271C">
      <w:pPr>
        <w:pStyle w:val="210"/>
        <w:shd w:val="clear" w:color="auto" w:fill="auto"/>
        <w:tabs>
          <w:tab w:val="left" w:pos="6605"/>
        </w:tabs>
      </w:pPr>
      <w:r>
        <w:rPr>
          <w:rStyle w:val="23"/>
          <w:color w:val="000000"/>
        </w:rPr>
        <w:lastRenderedPageBreak/>
        <w:t>настоящему Административному регламенту)».</w:t>
      </w:r>
      <w:r>
        <w:rPr>
          <w:rStyle w:val="23"/>
          <w:color w:val="000000"/>
        </w:rPr>
        <w:tab/>
      </w:r>
    </w:p>
    <w:p w:rsidR="00CF271C" w:rsidRDefault="00CF271C">
      <w:pPr>
        <w:pStyle w:val="210"/>
        <w:numPr>
          <w:ilvl w:val="0"/>
          <w:numId w:val="41"/>
        </w:numPr>
        <w:shd w:val="clear" w:color="auto" w:fill="auto"/>
        <w:ind w:firstLine="360"/>
      </w:pPr>
      <w:r>
        <w:rPr>
          <w:rStyle w:val="23"/>
          <w:color w:val="000000"/>
        </w:rPr>
        <w:t xml:space="preserve">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Pr>
          <w:rStyle w:val="23"/>
          <w:color w:val="000000"/>
        </w:rPr>
        <w:softHyphen/>
      </w:r>
      <w:r w:rsidR="00D00206">
        <w:rPr>
          <w:rStyle w:val="23"/>
          <w:color w:val="000000"/>
        </w:rPr>
        <w:t>-</w:t>
      </w:r>
      <w:r>
        <w:rPr>
          <w:rStyle w:val="23"/>
          <w:color w:val="000000"/>
        </w:rPr>
        <w:t>правовому регулированию в сфере строительства, архитектуры, градостроительства.</w:t>
      </w:r>
    </w:p>
    <w:p w:rsidR="00CF271C" w:rsidRDefault="00CF271C">
      <w:pPr>
        <w:pStyle w:val="210"/>
        <w:numPr>
          <w:ilvl w:val="0"/>
          <w:numId w:val="41"/>
        </w:numPr>
        <w:shd w:val="clear" w:color="auto" w:fill="auto"/>
        <w:tabs>
          <w:tab w:val="left" w:pos="1498"/>
        </w:tabs>
        <w:ind w:firstLine="360"/>
      </w:pPr>
      <w:r>
        <w:rPr>
          <w:rStyle w:val="23"/>
          <w:color w:val="000000"/>
        </w:rPr>
        <w:t>Предоставление услуги осуществляется без взимания платы.</w:t>
      </w:r>
    </w:p>
    <w:p w:rsidR="00CF271C" w:rsidRDefault="00CF271C">
      <w:pPr>
        <w:pStyle w:val="210"/>
        <w:numPr>
          <w:ilvl w:val="0"/>
          <w:numId w:val="41"/>
        </w:numPr>
        <w:shd w:val="clear" w:color="auto" w:fill="auto"/>
        <w:tabs>
          <w:tab w:val="left" w:pos="1420"/>
        </w:tabs>
        <w:ind w:firstLine="360"/>
      </w:pPr>
      <w:r>
        <w:rPr>
          <w:rStyle w:val="23"/>
          <w:color w:val="000000"/>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F271C" w:rsidRDefault="00CF271C">
      <w:pPr>
        <w:pStyle w:val="210"/>
        <w:shd w:val="clear" w:color="auto" w:fill="auto"/>
        <w:ind w:firstLine="360"/>
      </w:pPr>
      <w:r>
        <w:rPr>
          <w:rStyle w:val="23"/>
          <w:color w:val="000000"/>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F271C" w:rsidRDefault="00CF271C">
      <w:pPr>
        <w:pStyle w:val="210"/>
        <w:shd w:val="clear" w:color="auto" w:fill="auto"/>
        <w:tabs>
          <w:tab w:val="left" w:pos="1420"/>
          <w:tab w:val="left" w:pos="6782"/>
        </w:tabs>
        <w:ind w:firstLine="360"/>
      </w:pPr>
      <w:r>
        <w:rPr>
          <w:rStyle w:val="23"/>
          <w:color w:val="000000"/>
        </w:rPr>
        <w:t>а)</w:t>
      </w:r>
      <w:r>
        <w:rPr>
          <w:rStyle w:val="23"/>
          <w:color w:val="000000"/>
        </w:rPr>
        <w:tab/>
        <w:t>н</w:t>
      </w:r>
      <w:r w:rsidR="00CB7C2D">
        <w:rPr>
          <w:rStyle w:val="23"/>
          <w:color w:val="000000"/>
        </w:rPr>
        <w:t xml:space="preserve">а бумажном носителе посредством </w:t>
      </w:r>
      <w:r>
        <w:rPr>
          <w:rStyle w:val="23"/>
          <w:color w:val="000000"/>
        </w:rPr>
        <w:t>личного обращения в</w:t>
      </w:r>
    </w:p>
    <w:p w:rsidR="00CF271C" w:rsidRDefault="00CF271C">
      <w:pPr>
        <w:pStyle w:val="210"/>
        <w:shd w:val="clear" w:color="auto" w:fill="auto"/>
      </w:pPr>
      <w:r>
        <w:rPr>
          <w:rStyle w:val="23"/>
          <w:color w:val="000000"/>
        </w:rPr>
        <w:t>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F271C" w:rsidRDefault="00CF271C">
      <w:pPr>
        <w:pStyle w:val="210"/>
        <w:shd w:val="clear" w:color="auto" w:fill="auto"/>
        <w:tabs>
          <w:tab w:val="left" w:pos="1188"/>
        </w:tabs>
        <w:ind w:firstLine="360"/>
      </w:pPr>
      <w:r>
        <w:rPr>
          <w:rStyle w:val="23"/>
          <w:color w:val="000000"/>
        </w:rPr>
        <w:t>б)</w:t>
      </w:r>
      <w:r>
        <w:rPr>
          <w:rStyle w:val="23"/>
          <w:color w:val="000000"/>
        </w:rPr>
        <w:tab/>
        <w:t>в электронной форме посредством электронной почты.</w:t>
      </w:r>
    </w:p>
    <w:p w:rsidR="00CF271C" w:rsidRDefault="00CF271C" w:rsidP="00CB7C2D">
      <w:pPr>
        <w:pStyle w:val="210"/>
        <w:shd w:val="clear" w:color="auto" w:fill="auto"/>
        <w:tabs>
          <w:tab w:val="left" w:pos="1188"/>
          <w:tab w:val="left" w:pos="6770"/>
        </w:tabs>
        <w:ind w:firstLine="360"/>
      </w:pPr>
      <w:r>
        <w:rPr>
          <w:rStyle w:val="23"/>
          <w:color w:val="000000"/>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w:t>
      </w:r>
      <w:r w:rsidR="00CB7C2D">
        <w:rPr>
          <w:rStyle w:val="23"/>
          <w:color w:val="000000"/>
        </w:rPr>
        <w:t xml:space="preserve">ом обращении либо по телефону в </w:t>
      </w:r>
      <w:r>
        <w:rPr>
          <w:rStyle w:val="23"/>
          <w:color w:val="000000"/>
        </w:rPr>
        <w:t>Уполномоченный орган,</w:t>
      </w:r>
      <w:r w:rsidR="00CB7C2D">
        <w:rPr>
          <w:rStyle w:val="23"/>
          <w:color w:val="000000"/>
        </w:rPr>
        <w:t xml:space="preserve"> </w:t>
      </w:r>
      <w:r>
        <w:rPr>
          <w:rStyle w:val="23"/>
          <w:color w:val="000000"/>
        </w:rP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F271C" w:rsidRDefault="00CF271C">
      <w:pPr>
        <w:pStyle w:val="210"/>
        <w:numPr>
          <w:ilvl w:val="0"/>
          <w:numId w:val="42"/>
        </w:numPr>
        <w:shd w:val="clear" w:color="auto" w:fill="auto"/>
        <w:tabs>
          <w:tab w:val="left" w:pos="1420"/>
        </w:tabs>
        <w:ind w:firstLine="360"/>
      </w:pPr>
      <w:r>
        <w:rPr>
          <w:rStyle w:val="23"/>
          <w:color w:val="00000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CF271C" w:rsidRDefault="00CF271C">
      <w:pPr>
        <w:pStyle w:val="210"/>
        <w:numPr>
          <w:ilvl w:val="0"/>
          <w:numId w:val="42"/>
        </w:numPr>
        <w:shd w:val="clear" w:color="auto" w:fill="auto"/>
        <w:tabs>
          <w:tab w:val="left" w:pos="1618"/>
        </w:tabs>
        <w:ind w:firstLine="360"/>
      </w:pPr>
      <w:r>
        <w:rPr>
          <w:rStyle w:val="23"/>
          <w:color w:val="000000"/>
        </w:rPr>
        <w:t>Услуги, необходимые и обязательные для предоставления государственной (муниципальной) услуги, отсутствуют.</w:t>
      </w:r>
    </w:p>
    <w:p w:rsidR="00CF271C" w:rsidRDefault="00CF271C">
      <w:pPr>
        <w:pStyle w:val="210"/>
        <w:shd w:val="clear" w:color="auto" w:fill="auto"/>
        <w:ind w:firstLine="360"/>
      </w:pPr>
      <w:r>
        <w:rPr>
          <w:rStyle w:val="23"/>
          <w:color w:val="000000"/>
        </w:rPr>
        <w:t>2.31. При предоставлении государственной (муниципальной) услуги запрещается требовать от заявителя:</w:t>
      </w:r>
    </w:p>
    <w:p w:rsidR="00CF271C" w:rsidRDefault="00CF271C">
      <w:pPr>
        <w:pStyle w:val="210"/>
        <w:shd w:val="clear" w:color="auto" w:fill="auto"/>
        <w:ind w:firstLine="360"/>
      </w:pPr>
      <w:r>
        <w:rPr>
          <w:rStyle w:val="23"/>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CF271C" w:rsidRDefault="00CF271C">
      <w:pPr>
        <w:pStyle w:val="210"/>
        <w:shd w:val="clear" w:color="auto" w:fill="auto"/>
        <w:ind w:firstLine="360"/>
      </w:pPr>
      <w:r>
        <w:rPr>
          <w:rStyle w:val="23"/>
          <w:color w:val="000000"/>
        </w:rPr>
        <w:t>Представления документов и информации, которые в соответствии с нормативными правовыми актами Российской Федерации и Брянской области,</w:t>
      </w:r>
    </w:p>
    <w:p w:rsidR="00CF271C" w:rsidRDefault="00CF271C" w:rsidP="00CB7C2D">
      <w:pPr>
        <w:pStyle w:val="210"/>
        <w:shd w:val="clear" w:color="auto" w:fill="auto"/>
        <w:tabs>
          <w:tab w:val="left" w:pos="7939"/>
        </w:tabs>
      </w:pPr>
      <w:r>
        <w:rPr>
          <w:rStyle w:val="23"/>
          <w:color w:val="000000"/>
        </w:rPr>
        <w:t>муниципальными правовыми актами Администрации Клетнянского района находятся в распор</w:t>
      </w:r>
      <w:r w:rsidR="00CB7C2D">
        <w:rPr>
          <w:rStyle w:val="23"/>
          <w:color w:val="000000"/>
        </w:rPr>
        <w:t xml:space="preserve">яжении органов, предоставляющих </w:t>
      </w:r>
      <w:r>
        <w:rPr>
          <w:rStyle w:val="23"/>
          <w:color w:val="000000"/>
        </w:rPr>
        <w:t>государственную</w:t>
      </w:r>
      <w:r w:rsidR="00CB7C2D">
        <w:t xml:space="preserve"> </w:t>
      </w:r>
      <w:r w:rsidR="00CB7C2D">
        <w:rPr>
          <w:rStyle w:val="23"/>
          <w:color w:val="000000"/>
        </w:rPr>
        <w:t xml:space="preserve">(муниципальную) </w:t>
      </w:r>
      <w:r>
        <w:rPr>
          <w:rStyle w:val="23"/>
          <w:color w:val="000000"/>
        </w:rPr>
        <w:t>услугу, государственных органов, органов</w:t>
      </w:r>
      <w:r w:rsidR="00CB7C2D">
        <w:t xml:space="preserve"> </w:t>
      </w:r>
      <w:r w:rsidR="00CB7C2D">
        <w:rPr>
          <w:rStyle w:val="23"/>
          <w:color w:val="000000"/>
        </w:rPr>
        <w:t xml:space="preserve">местного самоуправления и (или) </w:t>
      </w:r>
      <w:r>
        <w:rPr>
          <w:rStyle w:val="23"/>
          <w:color w:val="000000"/>
        </w:rPr>
        <w:t>подвед</w:t>
      </w:r>
      <w:r w:rsidR="00CB7C2D">
        <w:rPr>
          <w:rStyle w:val="23"/>
          <w:color w:val="000000"/>
        </w:rPr>
        <w:t xml:space="preserve">омственных </w:t>
      </w:r>
      <w:r>
        <w:rPr>
          <w:rStyle w:val="23"/>
          <w:color w:val="000000"/>
        </w:rPr>
        <w:t>государственным</w:t>
      </w:r>
      <w:r w:rsidR="00CB7C2D">
        <w:t xml:space="preserve"> </w:t>
      </w:r>
      <w:r>
        <w:rPr>
          <w:rStyle w:val="23"/>
          <w:color w:val="000000"/>
        </w:rPr>
        <w:t xml:space="preserve">органам и органам местного самоуправления организаций, участвующих </w:t>
      </w:r>
      <w:r>
        <w:rPr>
          <w:rStyle w:val="23"/>
          <w:color w:val="000000"/>
        </w:rPr>
        <w:lastRenderedPageBreak/>
        <w:t>в предост</w:t>
      </w:r>
      <w:r w:rsidR="00CB7C2D">
        <w:rPr>
          <w:rStyle w:val="23"/>
          <w:color w:val="000000"/>
        </w:rPr>
        <w:t xml:space="preserve">авлении муниципальных услуг, за </w:t>
      </w:r>
      <w:r>
        <w:rPr>
          <w:rStyle w:val="23"/>
          <w:color w:val="000000"/>
        </w:rPr>
        <w:t>исключением документов,</w:t>
      </w:r>
    </w:p>
    <w:p w:rsidR="00CF271C" w:rsidRDefault="00CF271C">
      <w:pPr>
        <w:pStyle w:val="210"/>
        <w:shd w:val="clear" w:color="auto" w:fill="auto"/>
      </w:pPr>
      <w:r>
        <w:rPr>
          <w:rStyle w:val="23"/>
          <w:color w:val="000000"/>
        </w:rPr>
        <w:t>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F271C" w:rsidRDefault="00CF271C">
      <w:pPr>
        <w:pStyle w:val="210"/>
        <w:shd w:val="clear" w:color="auto" w:fill="auto"/>
        <w:ind w:firstLine="360"/>
      </w:pPr>
      <w:r>
        <w:rPr>
          <w:rStyle w:val="23"/>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CF271C" w:rsidRDefault="00CF271C">
      <w:pPr>
        <w:pStyle w:val="210"/>
        <w:shd w:val="clear" w:color="auto" w:fill="auto"/>
        <w:ind w:firstLine="360"/>
      </w:pPr>
      <w:r>
        <w:rPr>
          <w:rStyle w:val="23"/>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w:t>
      </w:r>
    </w:p>
    <w:p w:rsidR="00CF271C" w:rsidRDefault="00CF271C">
      <w:pPr>
        <w:pStyle w:val="210"/>
        <w:shd w:val="clear" w:color="auto" w:fill="auto"/>
        <w:ind w:firstLine="360"/>
      </w:pPr>
      <w:r>
        <w:rPr>
          <w:rStyle w:val="23"/>
          <w:color w:val="000000"/>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CF271C" w:rsidRDefault="00CF271C">
      <w:pPr>
        <w:pStyle w:val="210"/>
        <w:shd w:val="clear" w:color="auto" w:fill="auto"/>
        <w:ind w:firstLine="360"/>
      </w:pPr>
      <w:r>
        <w:rPr>
          <w:rStyle w:val="23"/>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CF271C" w:rsidRDefault="00CF271C">
      <w:pPr>
        <w:pStyle w:val="210"/>
        <w:shd w:val="clear" w:color="auto" w:fill="auto"/>
        <w:ind w:firstLine="360"/>
      </w:pPr>
      <w:r>
        <w:rPr>
          <w:rStyle w:val="23"/>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F271C" w:rsidRDefault="00CF271C">
      <w:pPr>
        <w:pStyle w:val="210"/>
        <w:shd w:val="clear" w:color="auto" w:fill="auto"/>
        <w:ind w:firstLine="360"/>
      </w:pPr>
      <w:r>
        <w:rPr>
          <w:rStyle w:val="23"/>
          <w:color w:val="000000"/>
        </w:rPr>
        <w:t>2.32.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w:t>
      </w:r>
      <w:r w:rsidR="00CB7C2D">
        <w:rPr>
          <w:rStyle w:val="23"/>
          <w:color w:val="000000"/>
        </w:rPr>
        <w:t>ство для граждан с точки зрения п</w:t>
      </w:r>
      <w:r>
        <w:rPr>
          <w:rStyle w:val="23"/>
          <w:color w:val="000000"/>
        </w:rPr>
        <w:t>ешеходной доступности от остановок общественного транспорта.</w:t>
      </w:r>
    </w:p>
    <w:p w:rsidR="00CF271C" w:rsidRDefault="00CF271C">
      <w:pPr>
        <w:pStyle w:val="210"/>
        <w:shd w:val="clear" w:color="auto" w:fill="auto"/>
        <w:ind w:firstLine="360"/>
      </w:pPr>
      <w:r>
        <w:rPr>
          <w:rStyle w:val="23"/>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271C" w:rsidRDefault="00CF271C">
      <w:pPr>
        <w:pStyle w:val="210"/>
        <w:shd w:val="clear" w:color="auto" w:fill="auto"/>
        <w:ind w:firstLine="360"/>
      </w:pPr>
      <w:r>
        <w:rPr>
          <w:rStyle w:val="23"/>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w:t>
      </w:r>
      <w:r>
        <w:rPr>
          <w:rStyle w:val="23"/>
          <w:color w:val="000000"/>
        </w:rPr>
        <w:lastRenderedPageBreak/>
        <w:t>средств, перевозящих таких инвалидов и (или) детей-инвалидов.</w:t>
      </w:r>
    </w:p>
    <w:p w:rsidR="00CF271C" w:rsidRDefault="00CF271C">
      <w:pPr>
        <w:pStyle w:val="210"/>
        <w:shd w:val="clear" w:color="auto" w:fill="auto"/>
        <w:ind w:firstLine="360"/>
      </w:pPr>
      <w:r>
        <w:rPr>
          <w:rStyle w:val="23"/>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271C" w:rsidRDefault="00CF271C">
      <w:pPr>
        <w:pStyle w:val="210"/>
        <w:shd w:val="clear" w:color="auto" w:fill="auto"/>
        <w:tabs>
          <w:tab w:val="left" w:pos="9259"/>
        </w:tabs>
        <w:ind w:firstLine="360"/>
      </w:pPr>
      <w:r>
        <w:rPr>
          <w:rStyle w:val="23"/>
          <w:color w:val="00000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r>
        <w:rPr>
          <w:rStyle w:val="23"/>
          <w:color w:val="000000"/>
        </w:rPr>
        <w:tab/>
      </w:r>
    </w:p>
    <w:p w:rsidR="00CF271C" w:rsidRDefault="00CF271C">
      <w:pPr>
        <w:pStyle w:val="210"/>
        <w:shd w:val="clear" w:color="auto" w:fill="auto"/>
      </w:pPr>
      <w:r>
        <w:rPr>
          <w:rStyle w:val="23"/>
          <w:color w:val="000000"/>
        </w:rPr>
        <w:t>местонахождение и юридический адрес; режим работы; график приема;</w:t>
      </w:r>
    </w:p>
    <w:p w:rsidR="00CF271C" w:rsidRDefault="00CF271C">
      <w:pPr>
        <w:pStyle w:val="210"/>
        <w:shd w:val="clear" w:color="auto" w:fill="auto"/>
        <w:ind w:firstLine="360"/>
      </w:pPr>
      <w:r>
        <w:rPr>
          <w:rStyle w:val="23"/>
          <w:color w:val="000000"/>
        </w:rPr>
        <w:t>номера телефонов для справок.</w:t>
      </w:r>
    </w:p>
    <w:p w:rsidR="00CF271C" w:rsidRDefault="00CF271C">
      <w:pPr>
        <w:pStyle w:val="210"/>
        <w:shd w:val="clear" w:color="auto" w:fill="auto"/>
        <w:ind w:firstLine="360"/>
      </w:pPr>
      <w:r>
        <w:rPr>
          <w:rStyle w:val="23"/>
          <w:color w:val="00000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F271C" w:rsidRDefault="00CF271C">
      <w:pPr>
        <w:pStyle w:val="210"/>
        <w:shd w:val="clear" w:color="auto" w:fill="auto"/>
        <w:ind w:firstLine="360"/>
      </w:pPr>
      <w:r>
        <w:rPr>
          <w:rStyle w:val="23"/>
          <w:color w:val="000000"/>
        </w:rPr>
        <w:t>Помещения, в которых предоставляется государственная (муниципальная) услуга, оснащаются:</w:t>
      </w:r>
    </w:p>
    <w:p w:rsidR="00CF271C" w:rsidRDefault="00CF271C">
      <w:pPr>
        <w:pStyle w:val="210"/>
        <w:shd w:val="clear" w:color="auto" w:fill="auto"/>
      </w:pPr>
      <w:r>
        <w:rPr>
          <w:rStyle w:val="23"/>
          <w:color w:val="00000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F271C" w:rsidRDefault="00CF271C">
      <w:pPr>
        <w:pStyle w:val="210"/>
        <w:shd w:val="clear" w:color="auto" w:fill="auto"/>
        <w:ind w:firstLine="360"/>
      </w:pPr>
      <w:r>
        <w:rPr>
          <w:rStyle w:val="23"/>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271C" w:rsidRDefault="00CF271C">
      <w:pPr>
        <w:pStyle w:val="210"/>
        <w:shd w:val="clear" w:color="auto" w:fill="auto"/>
        <w:ind w:firstLine="360"/>
      </w:pPr>
      <w:r>
        <w:rPr>
          <w:rStyle w:val="23"/>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271C" w:rsidRDefault="00CF271C">
      <w:pPr>
        <w:pStyle w:val="210"/>
        <w:shd w:val="clear" w:color="auto" w:fill="auto"/>
        <w:ind w:firstLine="360"/>
      </w:pPr>
      <w:r>
        <w:rPr>
          <w:rStyle w:val="23"/>
          <w:color w:val="000000"/>
        </w:rPr>
        <w:t>Места для заполнения заявлений оборудуются стульями, столами (стойками), бланками заявлений, письменными принадлежностями.</w:t>
      </w:r>
    </w:p>
    <w:p w:rsidR="00CF271C" w:rsidRDefault="00CF271C">
      <w:pPr>
        <w:pStyle w:val="210"/>
        <w:shd w:val="clear" w:color="auto" w:fill="auto"/>
        <w:ind w:firstLine="360"/>
      </w:pPr>
      <w:r>
        <w:rPr>
          <w:rStyle w:val="23"/>
          <w:color w:val="000000"/>
        </w:rPr>
        <w:t>Места приема Заявителей оборудуются информационными табличками (вывесками) с указанием:</w:t>
      </w:r>
    </w:p>
    <w:p w:rsidR="00CF271C" w:rsidRDefault="00CF271C">
      <w:pPr>
        <w:pStyle w:val="210"/>
        <w:shd w:val="clear" w:color="auto" w:fill="auto"/>
        <w:ind w:firstLine="360"/>
      </w:pPr>
      <w:r>
        <w:rPr>
          <w:rStyle w:val="23"/>
          <w:color w:val="000000"/>
        </w:rPr>
        <w:t>номера кабинета и наименования отдела;</w:t>
      </w:r>
    </w:p>
    <w:p w:rsidR="00CF271C" w:rsidRDefault="00CF271C">
      <w:pPr>
        <w:pStyle w:val="210"/>
        <w:shd w:val="clear" w:color="auto" w:fill="auto"/>
        <w:ind w:firstLine="360"/>
      </w:pPr>
      <w:r>
        <w:rPr>
          <w:rStyle w:val="23"/>
          <w:color w:val="000000"/>
        </w:rPr>
        <w:t xml:space="preserve">фамилии, имени и отчества (последнее </w:t>
      </w:r>
      <w:r>
        <w:rPr>
          <w:rStyle w:val="29"/>
          <w:color w:val="000000"/>
        </w:rPr>
        <w:t xml:space="preserve">- </w:t>
      </w:r>
      <w:r>
        <w:rPr>
          <w:rStyle w:val="23"/>
          <w:color w:val="000000"/>
        </w:rPr>
        <w:t>при наличии), должности</w:t>
      </w:r>
    </w:p>
    <w:p w:rsidR="00CF271C" w:rsidRDefault="00CF271C">
      <w:pPr>
        <w:pStyle w:val="210"/>
        <w:shd w:val="clear" w:color="auto" w:fill="auto"/>
        <w:ind w:left="360" w:hanging="360"/>
      </w:pPr>
      <w:r>
        <w:rPr>
          <w:rStyle w:val="23"/>
          <w:color w:val="000000"/>
        </w:rPr>
        <w:t>ответственного лица за прием документов; графика приема Заявителей.</w:t>
      </w:r>
    </w:p>
    <w:p w:rsidR="00CF271C" w:rsidRDefault="00CF271C">
      <w:pPr>
        <w:pStyle w:val="210"/>
        <w:shd w:val="clear" w:color="auto" w:fill="auto"/>
        <w:ind w:firstLine="360"/>
      </w:pPr>
      <w:r>
        <w:rPr>
          <w:rStyle w:val="23"/>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271C" w:rsidRDefault="00CF271C">
      <w:pPr>
        <w:pStyle w:val="210"/>
        <w:shd w:val="clear" w:color="auto" w:fill="auto"/>
        <w:ind w:firstLine="360"/>
      </w:pPr>
      <w:r>
        <w:rPr>
          <w:rStyle w:val="23"/>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271C" w:rsidRDefault="00CF271C">
      <w:pPr>
        <w:pStyle w:val="210"/>
        <w:shd w:val="clear" w:color="auto" w:fill="auto"/>
        <w:ind w:firstLine="360"/>
      </w:pPr>
      <w:r>
        <w:rPr>
          <w:rStyle w:val="23"/>
          <w:color w:val="000000"/>
        </w:rPr>
        <w:t>При предоставлении государственной (муниципальной) услуги инвалидам обеспечиваются:</w:t>
      </w:r>
    </w:p>
    <w:p w:rsidR="00CF271C" w:rsidRDefault="00CF271C">
      <w:pPr>
        <w:pStyle w:val="210"/>
        <w:shd w:val="clear" w:color="auto" w:fill="auto"/>
        <w:ind w:firstLine="360"/>
      </w:pPr>
      <w:r>
        <w:rPr>
          <w:rStyle w:val="23"/>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CF271C" w:rsidRDefault="00CF271C">
      <w:pPr>
        <w:pStyle w:val="210"/>
        <w:shd w:val="clear" w:color="auto" w:fill="auto"/>
        <w:ind w:firstLine="360"/>
      </w:pPr>
      <w:r>
        <w:rPr>
          <w:rStyle w:val="23"/>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D00206">
        <w:rPr>
          <w:rStyle w:val="23"/>
          <w:color w:val="000000"/>
        </w:rPr>
        <w:t xml:space="preserve"> </w:t>
      </w:r>
      <w:r>
        <w:rPr>
          <w:rStyle w:val="23"/>
          <w:color w:val="000000"/>
        </w:rPr>
        <w:t>- коляски;</w:t>
      </w:r>
    </w:p>
    <w:p w:rsidR="00CF271C" w:rsidRDefault="00CF271C">
      <w:pPr>
        <w:pStyle w:val="210"/>
        <w:shd w:val="clear" w:color="auto" w:fill="auto"/>
        <w:ind w:firstLine="360"/>
      </w:pPr>
      <w:r>
        <w:rPr>
          <w:rStyle w:val="23"/>
          <w:color w:val="000000"/>
        </w:rPr>
        <w:lastRenderedPageBreak/>
        <w:t>сопровождение инвалидов, имеющих стойкие расстройства функции зрения и самостоятельного передвижения;</w:t>
      </w:r>
    </w:p>
    <w:p w:rsidR="00CF271C" w:rsidRDefault="00CF271C">
      <w:pPr>
        <w:pStyle w:val="210"/>
        <w:shd w:val="clear" w:color="auto" w:fill="auto"/>
        <w:ind w:firstLine="360"/>
      </w:pPr>
      <w:r>
        <w:rPr>
          <w:rStyle w:val="23"/>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D00206" w:rsidRDefault="00CF271C">
      <w:pPr>
        <w:pStyle w:val="210"/>
        <w:shd w:val="clear" w:color="auto" w:fill="auto"/>
        <w:ind w:firstLine="360"/>
        <w:rPr>
          <w:rStyle w:val="23"/>
          <w:color w:val="000000"/>
        </w:rPr>
      </w:pPr>
      <w:r>
        <w:rPr>
          <w:rStyle w:val="23"/>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271C" w:rsidRDefault="00CF271C">
      <w:pPr>
        <w:pStyle w:val="210"/>
        <w:shd w:val="clear" w:color="auto" w:fill="auto"/>
        <w:ind w:firstLine="360"/>
      </w:pPr>
      <w:r>
        <w:rPr>
          <w:rStyle w:val="23"/>
          <w:color w:val="000000"/>
        </w:rPr>
        <w:t xml:space="preserve"> допуск сурдопереводчика и тифлосурдопереводчика;</w:t>
      </w:r>
    </w:p>
    <w:p w:rsidR="00CF271C" w:rsidRDefault="00CF271C">
      <w:pPr>
        <w:pStyle w:val="210"/>
        <w:shd w:val="clear" w:color="auto" w:fill="auto"/>
        <w:ind w:firstLine="360"/>
      </w:pPr>
      <w:r>
        <w:rPr>
          <w:rStyle w:val="23"/>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F271C" w:rsidRDefault="00CF271C">
      <w:pPr>
        <w:pStyle w:val="210"/>
        <w:shd w:val="clear" w:color="auto" w:fill="auto"/>
        <w:ind w:firstLine="360"/>
      </w:pPr>
      <w:r>
        <w:rPr>
          <w:rStyle w:val="23"/>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F271C" w:rsidRDefault="00CF271C">
      <w:pPr>
        <w:pStyle w:val="210"/>
        <w:shd w:val="clear" w:color="auto" w:fill="auto"/>
        <w:ind w:firstLine="360"/>
      </w:pPr>
      <w:r>
        <w:rPr>
          <w:rStyle w:val="23"/>
          <w:color w:val="000000"/>
        </w:rPr>
        <w:t>2.33. Основными показателями доступности предоставления государственной (муниципальной) услуги являются:</w:t>
      </w:r>
    </w:p>
    <w:p w:rsidR="00CF271C" w:rsidRDefault="00CF271C">
      <w:pPr>
        <w:pStyle w:val="210"/>
        <w:shd w:val="clear" w:color="auto" w:fill="auto"/>
        <w:ind w:firstLine="360"/>
      </w:pPr>
      <w:r>
        <w:rPr>
          <w:rStyle w:val="23"/>
          <w:color w:val="000000"/>
        </w:rPr>
        <w:t>наличие, полной и понятной информации о порядке, сроках и ходе предоставления государственной (муниципальной) услуги в информационно</w:t>
      </w:r>
      <w:r>
        <w:rPr>
          <w:rStyle w:val="23"/>
          <w:color w:val="000000"/>
        </w:rPr>
        <w:softHyphen/>
      </w:r>
      <w:r w:rsidR="00D00206">
        <w:rPr>
          <w:rStyle w:val="23"/>
          <w:color w:val="000000"/>
        </w:rPr>
        <w:t>-</w:t>
      </w:r>
      <w:r>
        <w:rPr>
          <w:rStyle w:val="23"/>
          <w:color w:val="000000"/>
        </w:rPr>
        <w:t>телекоммуникационных сетях общего пользования (в том числе в сети «Интернет»), средствах массовой информации;</w:t>
      </w:r>
    </w:p>
    <w:p w:rsidR="00CF271C" w:rsidRDefault="00CF271C">
      <w:pPr>
        <w:pStyle w:val="210"/>
        <w:shd w:val="clear" w:color="auto" w:fill="auto"/>
        <w:ind w:firstLine="360"/>
      </w:pPr>
      <w:r>
        <w:rPr>
          <w:rStyle w:val="23"/>
          <w:color w:val="000000"/>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CF271C" w:rsidRDefault="00CF271C">
      <w:pPr>
        <w:pStyle w:val="210"/>
        <w:shd w:val="clear" w:color="auto" w:fill="auto"/>
        <w:ind w:firstLine="360"/>
      </w:pPr>
      <w:r>
        <w:rPr>
          <w:rStyle w:val="23"/>
          <w:color w:val="000000"/>
        </w:rPr>
        <w:t>возможность получения информации о ходе предоставления государственной (муниципальной) услуги, в том числе с использованием информационно</w:t>
      </w:r>
      <w:r w:rsidR="00D00206">
        <w:rPr>
          <w:rStyle w:val="23"/>
          <w:color w:val="000000"/>
        </w:rPr>
        <w:t xml:space="preserve"> </w:t>
      </w:r>
      <w:r>
        <w:rPr>
          <w:rStyle w:val="23"/>
          <w:color w:val="000000"/>
        </w:rPr>
        <w:softHyphen/>
        <w:t>коммуникационных технологий.</w:t>
      </w:r>
    </w:p>
    <w:p w:rsidR="00CF271C" w:rsidRDefault="00CF271C">
      <w:pPr>
        <w:pStyle w:val="210"/>
        <w:shd w:val="clear" w:color="auto" w:fill="auto"/>
        <w:ind w:firstLine="360"/>
      </w:pPr>
      <w:r>
        <w:rPr>
          <w:rStyle w:val="23"/>
          <w:color w:val="000000"/>
        </w:rPr>
        <w:t>2.34. Основными показателями качества предоставления государственной (муниципальной) услуги являются:</w:t>
      </w:r>
    </w:p>
    <w:p w:rsidR="00CF271C" w:rsidRDefault="00CF271C">
      <w:pPr>
        <w:pStyle w:val="210"/>
        <w:shd w:val="clear" w:color="auto" w:fill="auto"/>
        <w:ind w:firstLine="360"/>
      </w:pPr>
      <w:r>
        <w:rPr>
          <w:rStyle w:val="23"/>
          <w:color w:val="00000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CF271C" w:rsidRDefault="00CF271C">
      <w:pPr>
        <w:pStyle w:val="210"/>
        <w:shd w:val="clear" w:color="auto" w:fill="auto"/>
        <w:ind w:firstLine="360"/>
      </w:pPr>
      <w:r>
        <w:rPr>
          <w:rStyle w:val="23"/>
          <w:color w:val="00000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CF271C" w:rsidRDefault="00CF271C">
      <w:pPr>
        <w:pStyle w:val="210"/>
        <w:shd w:val="clear" w:color="auto" w:fill="auto"/>
        <w:ind w:firstLine="360"/>
      </w:pPr>
      <w:r>
        <w:rPr>
          <w:rStyle w:val="23"/>
          <w:color w:val="000000"/>
        </w:rPr>
        <w:t>отсутствие обоснованных жалоб на действия (бездействие) сотрудников и их некорректное (невнимательное) отношение к заявителям;</w:t>
      </w:r>
    </w:p>
    <w:p w:rsidR="00CF271C" w:rsidRDefault="00CF271C">
      <w:pPr>
        <w:pStyle w:val="210"/>
        <w:shd w:val="clear" w:color="auto" w:fill="auto"/>
        <w:ind w:firstLine="360"/>
      </w:pPr>
      <w:r>
        <w:rPr>
          <w:rStyle w:val="23"/>
          <w:color w:val="000000"/>
        </w:rPr>
        <w:t>отсутствие нарушений установленных сроков в процессе предоставления государственной (муниципальной) услуги;</w:t>
      </w:r>
    </w:p>
    <w:p w:rsidR="00CF271C" w:rsidRDefault="00CF271C">
      <w:pPr>
        <w:pStyle w:val="210"/>
        <w:shd w:val="clear" w:color="auto" w:fill="auto"/>
        <w:ind w:firstLine="360"/>
        <w:rPr>
          <w:rStyle w:val="23"/>
          <w:color w:val="000000"/>
        </w:rPr>
      </w:pPr>
      <w:r>
        <w:rPr>
          <w:rStyle w:val="23"/>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CB7C2D" w:rsidRDefault="00CB7C2D">
      <w:pPr>
        <w:pStyle w:val="210"/>
        <w:shd w:val="clear" w:color="auto" w:fill="auto"/>
        <w:ind w:firstLine="360"/>
      </w:pPr>
    </w:p>
    <w:p w:rsidR="004C14BD" w:rsidRDefault="004C14BD" w:rsidP="00CB7C2D">
      <w:pPr>
        <w:pStyle w:val="51"/>
        <w:shd w:val="clear" w:color="auto" w:fill="auto"/>
        <w:ind w:left="360"/>
        <w:rPr>
          <w:rStyle w:val="5"/>
          <w:b/>
          <w:bCs/>
          <w:color w:val="000000"/>
        </w:rPr>
      </w:pPr>
    </w:p>
    <w:p w:rsidR="004C14BD" w:rsidRDefault="004C14BD" w:rsidP="00CB7C2D">
      <w:pPr>
        <w:pStyle w:val="51"/>
        <w:shd w:val="clear" w:color="auto" w:fill="auto"/>
        <w:ind w:left="360"/>
        <w:rPr>
          <w:rStyle w:val="5"/>
          <w:b/>
          <w:bCs/>
          <w:color w:val="000000"/>
        </w:rPr>
      </w:pPr>
    </w:p>
    <w:p w:rsidR="004C14BD" w:rsidRDefault="004C14BD" w:rsidP="00CB7C2D">
      <w:pPr>
        <w:pStyle w:val="51"/>
        <w:shd w:val="clear" w:color="auto" w:fill="auto"/>
        <w:ind w:left="360"/>
        <w:rPr>
          <w:rStyle w:val="5"/>
          <w:b/>
          <w:bCs/>
          <w:color w:val="000000"/>
        </w:rPr>
      </w:pPr>
    </w:p>
    <w:p w:rsidR="00CF271C" w:rsidRDefault="00CB7C2D" w:rsidP="00CB7C2D">
      <w:pPr>
        <w:pStyle w:val="51"/>
        <w:shd w:val="clear" w:color="auto" w:fill="auto"/>
        <w:ind w:left="360"/>
        <w:rPr>
          <w:rStyle w:val="5"/>
          <w:b/>
          <w:bCs/>
          <w:color w:val="000000"/>
        </w:rPr>
      </w:pPr>
      <w:r>
        <w:rPr>
          <w:rStyle w:val="5"/>
          <w:b/>
          <w:bCs/>
          <w:color w:val="000000"/>
          <w:lang w:val="en-US"/>
        </w:rPr>
        <w:lastRenderedPageBreak/>
        <w:t>III</w:t>
      </w:r>
      <w:r w:rsidRPr="00CB7C2D">
        <w:rPr>
          <w:rStyle w:val="5"/>
          <w:b/>
          <w:bCs/>
          <w:color w:val="000000"/>
        </w:rPr>
        <w:t>.</w:t>
      </w:r>
      <w:r w:rsidR="00CF271C">
        <w:rPr>
          <w:rStyle w:val="5"/>
          <w:b/>
          <w:bCs/>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B7C2D" w:rsidRDefault="00CB7C2D" w:rsidP="00CB7C2D">
      <w:pPr>
        <w:pStyle w:val="51"/>
        <w:shd w:val="clear" w:color="auto" w:fill="auto"/>
        <w:ind w:left="360"/>
      </w:pPr>
    </w:p>
    <w:p w:rsidR="00CF271C" w:rsidRDefault="00CF271C" w:rsidP="00D00206">
      <w:pPr>
        <w:pStyle w:val="210"/>
        <w:shd w:val="clear" w:color="auto" w:fill="auto"/>
      </w:pPr>
      <w:r>
        <w:rPr>
          <w:rStyle w:val="23"/>
          <w:color w:val="000000"/>
        </w:rPr>
        <w:t>3.1. Предоставление государственной услуги включает в себя следующие административные процедуры:</w:t>
      </w:r>
    </w:p>
    <w:p w:rsidR="00CF271C" w:rsidRDefault="00CF271C" w:rsidP="00CB7C2D">
      <w:pPr>
        <w:pStyle w:val="210"/>
        <w:shd w:val="clear" w:color="auto" w:fill="auto"/>
        <w:tabs>
          <w:tab w:val="left" w:pos="1431"/>
        </w:tabs>
      </w:pPr>
      <w:r>
        <w:rPr>
          <w:rStyle w:val="23"/>
          <w:color w:val="000000"/>
        </w:rPr>
        <w:t>проверка документов и регистрация заявления;</w:t>
      </w:r>
    </w:p>
    <w:p w:rsidR="00CF271C" w:rsidRDefault="00CF271C" w:rsidP="00CB7C2D">
      <w:pPr>
        <w:pStyle w:val="210"/>
        <w:shd w:val="clear" w:color="auto" w:fill="auto"/>
        <w:tabs>
          <w:tab w:val="left" w:pos="1431"/>
        </w:tabs>
      </w:pPr>
      <w:r>
        <w:rPr>
          <w:rStyle w:val="23"/>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F271C" w:rsidRDefault="00CF271C" w:rsidP="00CB7C2D">
      <w:pPr>
        <w:pStyle w:val="210"/>
        <w:shd w:val="clear" w:color="auto" w:fill="auto"/>
        <w:tabs>
          <w:tab w:val="left" w:pos="1431"/>
        </w:tabs>
      </w:pPr>
      <w:r>
        <w:rPr>
          <w:rStyle w:val="23"/>
          <w:color w:val="000000"/>
        </w:rPr>
        <w:t>рассмотрение документов и сведений;</w:t>
      </w:r>
    </w:p>
    <w:p w:rsidR="00CF271C" w:rsidRDefault="00CF271C" w:rsidP="00CB7C2D">
      <w:pPr>
        <w:pStyle w:val="210"/>
        <w:shd w:val="clear" w:color="auto" w:fill="auto"/>
        <w:tabs>
          <w:tab w:val="left" w:pos="1431"/>
        </w:tabs>
      </w:pPr>
      <w:r>
        <w:rPr>
          <w:rStyle w:val="23"/>
          <w:color w:val="000000"/>
        </w:rPr>
        <w:t>принятие решения;</w:t>
      </w:r>
    </w:p>
    <w:p w:rsidR="00CF271C" w:rsidRDefault="00CF271C" w:rsidP="00CB7C2D">
      <w:pPr>
        <w:pStyle w:val="210"/>
        <w:shd w:val="clear" w:color="auto" w:fill="auto"/>
        <w:tabs>
          <w:tab w:val="left" w:pos="1431"/>
        </w:tabs>
      </w:pPr>
      <w:r>
        <w:rPr>
          <w:rStyle w:val="23"/>
          <w:color w:val="000000"/>
        </w:rPr>
        <w:t>выдача результата;</w:t>
      </w:r>
    </w:p>
    <w:p w:rsidR="00CF271C" w:rsidRDefault="00CF271C" w:rsidP="00CB7C2D">
      <w:pPr>
        <w:pStyle w:val="210"/>
        <w:shd w:val="clear" w:color="auto" w:fill="auto"/>
        <w:tabs>
          <w:tab w:val="left" w:pos="1431"/>
        </w:tabs>
      </w:pPr>
      <w:r>
        <w:rPr>
          <w:rStyle w:val="23"/>
          <w:color w:val="000000"/>
        </w:rPr>
        <w:t>внесение результата государственной услуги в реестр юридически значимых записей.</w:t>
      </w:r>
    </w:p>
    <w:p w:rsidR="00CF271C" w:rsidRDefault="00CF271C">
      <w:pPr>
        <w:pStyle w:val="210"/>
        <w:shd w:val="clear" w:color="auto" w:fill="auto"/>
        <w:ind w:firstLine="360"/>
      </w:pPr>
      <w:r>
        <w:rPr>
          <w:rStyle w:val="23"/>
          <w:color w:val="000000"/>
        </w:rPr>
        <w:t>Описание административных процедур представлено в Приложении № к настоящему Административному регламенту»</w:t>
      </w:r>
    </w:p>
    <w:p w:rsidR="00CF271C" w:rsidRDefault="00CF271C">
      <w:pPr>
        <w:pStyle w:val="210"/>
        <w:shd w:val="clear" w:color="auto" w:fill="auto"/>
        <w:ind w:firstLine="360"/>
      </w:pPr>
      <w:r>
        <w:rPr>
          <w:rStyle w:val="23"/>
          <w:color w:val="000000"/>
        </w:rPr>
        <w:t>В приложениях к типовому административному регламенту предлагаем предусмотреть формы документов согласно приложению.</w:t>
      </w:r>
    </w:p>
    <w:p w:rsidR="00CF271C" w:rsidRDefault="00CF271C">
      <w:pPr>
        <w:pStyle w:val="210"/>
        <w:shd w:val="clear" w:color="auto" w:fill="auto"/>
        <w:ind w:firstLine="360"/>
      </w:pPr>
      <w:r>
        <w:rPr>
          <w:rStyle w:val="23"/>
          <w:color w:val="000000"/>
        </w:rPr>
        <w:t>прием, проверка документов и регистрация уведомления о планируемом сносе, уведомления о завершении сноса;</w:t>
      </w:r>
    </w:p>
    <w:p w:rsidR="00CF271C" w:rsidRDefault="00CF271C">
      <w:pPr>
        <w:pStyle w:val="210"/>
        <w:shd w:val="clear" w:color="auto" w:fill="auto"/>
        <w:ind w:firstLine="360"/>
      </w:pPr>
      <w:r>
        <w:rPr>
          <w:rStyle w:val="23"/>
          <w:color w:val="000000"/>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w:t>
      </w:r>
      <w:r w:rsidR="00CB7C2D">
        <w:rPr>
          <w:rStyle w:val="23"/>
          <w:color w:val="000000"/>
        </w:rPr>
        <w:t xml:space="preserve">ой системы «Единая система межведомственного </w:t>
      </w:r>
      <w:r>
        <w:rPr>
          <w:rStyle w:val="23"/>
          <w:color w:val="000000"/>
        </w:rPr>
        <w:t xml:space="preserve"> электронного</w:t>
      </w:r>
    </w:p>
    <w:p w:rsidR="00CF271C" w:rsidRDefault="00CF271C">
      <w:pPr>
        <w:pStyle w:val="210"/>
        <w:shd w:val="clear" w:color="auto" w:fill="auto"/>
      </w:pPr>
      <w:r>
        <w:rPr>
          <w:rStyle w:val="23"/>
          <w:color w:val="000000"/>
        </w:rPr>
        <w:t>взаимодействия» (далее - СМЭВ);</w:t>
      </w:r>
    </w:p>
    <w:p w:rsidR="00CF271C" w:rsidRDefault="00CF271C">
      <w:pPr>
        <w:pStyle w:val="210"/>
        <w:shd w:val="clear" w:color="auto" w:fill="auto"/>
        <w:ind w:firstLine="360"/>
      </w:pPr>
      <w:r>
        <w:rPr>
          <w:rStyle w:val="23"/>
          <w:color w:val="000000"/>
        </w:rPr>
        <w:t>рассмотрение документов и сведений;</w:t>
      </w:r>
    </w:p>
    <w:p w:rsidR="00CF271C" w:rsidRDefault="00CF271C">
      <w:pPr>
        <w:pStyle w:val="210"/>
        <w:shd w:val="clear" w:color="auto" w:fill="auto"/>
        <w:ind w:firstLine="360"/>
      </w:pPr>
      <w:r>
        <w:rPr>
          <w:rStyle w:val="23"/>
          <w:color w:val="000000"/>
        </w:rPr>
        <w:t>принятие решения;</w:t>
      </w:r>
    </w:p>
    <w:p w:rsidR="00CF271C" w:rsidRDefault="00CF271C">
      <w:pPr>
        <w:pStyle w:val="210"/>
        <w:shd w:val="clear" w:color="auto" w:fill="auto"/>
        <w:ind w:firstLine="360"/>
      </w:pPr>
      <w:r>
        <w:rPr>
          <w:rStyle w:val="23"/>
          <w:color w:val="000000"/>
        </w:rPr>
        <w:t>выдача результата.</w:t>
      </w:r>
    </w:p>
    <w:p w:rsidR="00CF271C" w:rsidRDefault="00CF271C">
      <w:pPr>
        <w:pStyle w:val="210"/>
        <w:numPr>
          <w:ilvl w:val="0"/>
          <w:numId w:val="44"/>
        </w:numPr>
        <w:shd w:val="clear" w:color="auto" w:fill="auto"/>
        <w:tabs>
          <w:tab w:val="left" w:pos="1312"/>
        </w:tabs>
        <w:ind w:firstLine="360"/>
      </w:pPr>
      <w:r>
        <w:rPr>
          <w:rStyle w:val="23"/>
          <w:color w:val="000000"/>
        </w:rPr>
        <w:t>При предоставлении государственной (муниципальной) услуги в электронной форме заявителю обеспечиваются:</w:t>
      </w:r>
    </w:p>
    <w:p w:rsidR="00CF271C" w:rsidRDefault="00CF271C">
      <w:pPr>
        <w:pStyle w:val="210"/>
        <w:shd w:val="clear" w:color="auto" w:fill="auto"/>
        <w:ind w:firstLine="360"/>
      </w:pPr>
      <w:r>
        <w:rPr>
          <w:rStyle w:val="23"/>
          <w:color w:val="000000"/>
        </w:rPr>
        <w:t>получение информации о порядке и сроках предоставления государственной (муниципальной) услуги;</w:t>
      </w:r>
    </w:p>
    <w:p w:rsidR="00CF271C" w:rsidRDefault="00CF271C">
      <w:pPr>
        <w:pStyle w:val="210"/>
        <w:shd w:val="clear" w:color="auto" w:fill="auto"/>
        <w:ind w:firstLine="360"/>
      </w:pPr>
      <w:r>
        <w:rPr>
          <w:rStyle w:val="23"/>
          <w:color w:val="000000"/>
        </w:rPr>
        <w:t>формирование уведомления о сносе, уведомления о завершении сноса;</w:t>
      </w:r>
    </w:p>
    <w:p w:rsidR="00CF271C" w:rsidRDefault="00CF271C">
      <w:pPr>
        <w:pStyle w:val="210"/>
        <w:shd w:val="clear" w:color="auto" w:fill="auto"/>
        <w:ind w:firstLine="360"/>
      </w:pPr>
      <w:r>
        <w:rPr>
          <w:rStyle w:val="23"/>
          <w:color w:val="000000"/>
        </w:rP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CF271C" w:rsidRDefault="00CF271C">
      <w:pPr>
        <w:pStyle w:val="210"/>
        <w:shd w:val="clear" w:color="auto" w:fill="auto"/>
        <w:ind w:firstLine="360"/>
      </w:pPr>
      <w:r>
        <w:rPr>
          <w:rStyle w:val="23"/>
          <w:color w:val="000000"/>
        </w:rPr>
        <w:t>получение результата предоставления государственной (муниципальной) услуги;</w:t>
      </w:r>
    </w:p>
    <w:p w:rsidR="00CF271C" w:rsidRDefault="00CF271C">
      <w:pPr>
        <w:pStyle w:val="210"/>
        <w:shd w:val="clear" w:color="auto" w:fill="auto"/>
        <w:ind w:firstLine="360"/>
      </w:pPr>
      <w:r>
        <w:rPr>
          <w:rStyle w:val="23"/>
          <w:color w:val="000000"/>
        </w:rPr>
        <w:t>получение сведений о ходе рассмотрения уведомления о сносе, уведомления о завершении сноса;</w:t>
      </w:r>
    </w:p>
    <w:p w:rsidR="00CF271C" w:rsidRDefault="00CF271C">
      <w:pPr>
        <w:pStyle w:val="210"/>
        <w:shd w:val="clear" w:color="auto" w:fill="auto"/>
        <w:ind w:firstLine="360"/>
      </w:pPr>
      <w:r>
        <w:rPr>
          <w:rStyle w:val="23"/>
          <w:color w:val="000000"/>
        </w:rPr>
        <w:t>осуществление оценки качества предоставления государственной (муниципальной) услуги;</w:t>
      </w:r>
    </w:p>
    <w:p w:rsidR="00CF271C" w:rsidRDefault="00CF271C">
      <w:pPr>
        <w:pStyle w:val="210"/>
        <w:shd w:val="clear" w:color="auto" w:fill="auto"/>
        <w:ind w:firstLine="360"/>
      </w:pPr>
      <w:r>
        <w:rPr>
          <w:rStyle w:val="23"/>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CF271C" w:rsidRDefault="00CF271C">
      <w:pPr>
        <w:pStyle w:val="210"/>
        <w:numPr>
          <w:ilvl w:val="0"/>
          <w:numId w:val="44"/>
        </w:numPr>
        <w:shd w:val="clear" w:color="auto" w:fill="auto"/>
        <w:tabs>
          <w:tab w:val="left" w:pos="1312"/>
        </w:tabs>
        <w:ind w:firstLine="360"/>
      </w:pPr>
      <w:r>
        <w:rPr>
          <w:rStyle w:val="23"/>
          <w:color w:val="000000"/>
        </w:rPr>
        <w:t>Формирование уведомления о планируемом сносе, уведомления о завершении сноса.</w:t>
      </w:r>
    </w:p>
    <w:p w:rsidR="00CF271C" w:rsidRDefault="00CF271C">
      <w:pPr>
        <w:pStyle w:val="210"/>
        <w:shd w:val="clear" w:color="auto" w:fill="auto"/>
        <w:ind w:firstLine="360"/>
      </w:pPr>
      <w:r>
        <w:rPr>
          <w:rStyle w:val="23"/>
          <w:color w:val="000000"/>
        </w:rPr>
        <w:lastRenderedPageBreak/>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CF271C" w:rsidRDefault="00CF271C">
      <w:pPr>
        <w:pStyle w:val="210"/>
        <w:shd w:val="clear" w:color="auto" w:fill="auto"/>
        <w:ind w:firstLine="360"/>
      </w:pPr>
      <w:r>
        <w:rPr>
          <w:rStyle w:val="23"/>
          <w:color w:val="000000"/>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CF271C" w:rsidRDefault="00CF271C">
      <w:pPr>
        <w:pStyle w:val="210"/>
        <w:shd w:val="clear" w:color="auto" w:fill="auto"/>
        <w:ind w:firstLine="360"/>
      </w:pPr>
      <w:r>
        <w:rPr>
          <w:rStyle w:val="23"/>
          <w:color w:val="000000"/>
        </w:rPr>
        <w:t>При формировании уведомления о сносе, уведомления о завершении сноса заявителю обеспечивается:</w:t>
      </w:r>
    </w:p>
    <w:p w:rsidR="00CF271C" w:rsidRDefault="00CF271C">
      <w:pPr>
        <w:pStyle w:val="210"/>
        <w:shd w:val="clear" w:color="auto" w:fill="auto"/>
        <w:tabs>
          <w:tab w:val="left" w:pos="1312"/>
        </w:tabs>
        <w:ind w:firstLine="360"/>
      </w:pPr>
      <w:r>
        <w:rPr>
          <w:rStyle w:val="23"/>
          <w:color w:val="000000"/>
        </w:rPr>
        <w:t>а)</w:t>
      </w:r>
      <w:r>
        <w:rPr>
          <w:rStyle w:val="23"/>
          <w:color w:val="000000"/>
        </w:rPr>
        <w:tab/>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rsidR="00CF271C" w:rsidRDefault="00CF271C">
      <w:pPr>
        <w:pStyle w:val="210"/>
        <w:shd w:val="clear" w:color="auto" w:fill="auto"/>
        <w:tabs>
          <w:tab w:val="left" w:pos="1085"/>
        </w:tabs>
        <w:ind w:firstLine="360"/>
      </w:pPr>
      <w:r>
        <w:rPr>
          <w:rStyle w:val="23"/>
          <w:color w:val="000000"/>
        </w:rPr>
        <w:t>б)</w:t>
      </w:r>
      <w:r>
        <w:rPr>
          <w:rStyle w:val="23"/>
          <w:color w:val="000000"/>
        </w:rPr>
        <w:tab/>
        <w:t>возможно</w:t>
      </w:r>
      <w:r w:rsidR="00CB7C2D">
        <w:rPr>
          <w:rStyle w:val="23"/>
          <w:color w:val="000000"/>
        </w:rPr>
        <w:t>сть печати на бумажном носителе</w:t>
      </w:r>
      <w:r>
        <w:rPr>
          <w:rStyle w:val="23"/>
          <w:color w:val="000000"/>
        </w:rPr>
        <w:t xml:space="preserve"> копии электронной формы уведомления о сносе, уведомления о завершении сноса;</w:t>
      </w:r>
    </w:p>
    <w:p w:rsidR="00CF271C" w:rsidRDefault="00CF271C">
      <w:pPr>
        <w:pStyle w:val="210"/>
        <w:shd w:val="clear" w:color="auto" w:fill="auto"/>
        <w:tabs>
          <w:tab w:val="left" w:pos="1110"/>
        </w:tabs>
        <w:ind w:firstLine="360"/>
      </w:pPr>
      <w:r>
        <w:rPr>
          <w:rStyle w:val="23"/>
          <w:color w:val="000000"/>
        </w:rPr>
        <w:t>в)</w:t>
      </w:r>
      <w:r>
        <w:rPr>
          <w:rStyle w:val="23"/>
          <w:color w:val="000000"/>
        </w:rP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CF271C" w:rsidRDefault="00CF271C">
      <w:pPr>
        <w:pStyle w:val="210"/>
        <w:shd w:val="clear" w:color="auto" w:fill="auto"/>
        <w:tabs>
          <w:tab w:val="left" w:pos="1057"/>
        </w:tabs>
        <w:ind w:firstLine="360"/>
      </w:pPr>
      <w:r>
        <w:rPr>
          <w:rStyle w:val="23"/>
          <w:color w:val="000000"/>
        </w:rPr>
        <w:t>г)</w:t>
      </w:r>
      <w:r>
        <w:rPr>
          <w:rStyle w:val="23"/>
          <w:color w:val="000000"/>
        </w:rP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CF271C" w:rsidRDefault="00CF271C">
      <w:pPr>
        <w:pStyle w:val="210"/>
        <w:shd w:val="clear" w:color="auto" w:fill="auto"/>
        <w:tabs>
          <w:tab w:val="left" w:pos="1110"/>
        </w:tabs>
        <w:ind w:firstLine="360"/>
      </w:pPr>
      <w:r>
        <w:rPr>
          <w:rStyle w:val="23"/>
          <w:color w:val="000000"/>
        </w:rPr>
        <w:t>д)</w:t>
      </w:r>
      <w:r>
        <w:rPr>
          <w:rStyle w:val="23"/>
          <w:color w:val="000000"/>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CF271C" w:rsidRDefault="00CF271C">
      <w:pPr>
        <w:pStyle w:val="210"/>
        <w:shd w:val="clear" w:color="auto" w:fill="auto"/>
        <w:tabs>
          <w:tab w:val="left" w:pos="1076"/>
        </w:tabs>
        <w:ind w:firstLine="360"/>
      </w:pPr>
      <w:r>
        <w:rPr>
          <w:rStyle w:val="23"/>
          <w:color w:val="000000"/>
        </w:rPr>
        <w:t>е)</w:t>
      </w:r>
      <w:r>
        <w:rPr>
          <w:rStyle w:val="23"/>
          <w:color w:val="000000"/>
        </w:rP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CF271C" w:rsidRDefault="00CF271C">
      <w:pPr>
        <w:pStyle w:val="210"/>
        <w:shd w:val="clear" w:color="auto" w:fill="auto"/>
        <w:tabs>
          <w:tab w:val="left" w:pos="9341"/>
        </w:tabs>
        <w:ind w:firstLine="360"/>
      </w:pPr>
      <w:r>
        <w:rPr>
          <w:rStyle w:val="23"/>
          <w:color w:val="000000"/>
        </w:rPr>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r>
        <w:rPr>
          <w:rStyle w:val="23"/>
          <w:color w:val="000000"/>
        </w:rPr>
        <w:tab/>
      </w:r>
    </w:p>
    <w:p w:rsidR="00CF271C" w:rsidRDefault="00CF271C">
      <w:pPr>
        <w:pStyle w:val="210"/>
        <w:numPr>
          <w:ilvl w:val="0"/>
          <w:numId w:val="45"/>
        </w:numPr>
        <w:shd w:val="clear" w:color="auto" w:fill="auto"/>
        <w:tabs>
          <w:tab w:val="left" w:pos="1282"/>
        </w:tabs>
        <w:ind w:firstLine="360"/>
      </w:pPr>
      <w:r>
        <w:rPr>
          <w:rStyle w:val="23"/>
          <w:color w:val="000000"/>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CF271C" w:rsidRDefault="00CF271C">
      <w:pPr>
        <w:pStyle w:val="210"/>
        <w:shd w:val="clear" w:color="auto" w:fill="auto"/>
        <w:tabs>
          <w:tab w:val="left" w:pos="1110"/>
        </w:tabs>
        <w:ind w:firstLine="360"/>
      </w:pPr>
      <w:r>
        <w:rPr>
          <w:rStyle w:val="23"/>
          <w:color w:val="000000"/>
        </w:rPr>
        <w:t>а)</w:t>
      </w:r>
      <w:r>
        <w:rPr>
          <w:rStyle w:val="23"/>
          <w:color w:val="000000"/>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CF271C" w:rsidRDefault="00CF271C">
      <w:pPr>
        <w:pStyle w:val="210"/>
        <w:shd w:val="clear" w:color="auto" w:fill="auto"/>
        <w:tabs>
          <w:tab w:val="left" w:pos="1110"/>
        </w:tabs>
        <w:ind w:firstLine="360"/>
      </w:pPr>
      <w:r>
        <w:rPr>
          <w:rStyle w:val="23"/>
          <w:color w:val="000000"/>
        </w:rPr>
        <w:t>б)</w:t>
      </w:r>
      <w:r>
        <w:rPr>
          <w:rStyle w:val="23"/>
          <w:color w:val="000000"/>
        </w:rPr>
        <w:tab/>
        <w:t xml:space="preserve">регистрацию уведомления о сносе, уведомления о завершении сноса и </w:t>
      </w:r>
      <w:r>
        <w:rPr>
          <w:rStyle w:val="23"/>
          <w:color w:val="000000"/>
        </w:rPr>
        <w:lastRenderedPageBreak/>
        <w:t>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rsidR="00CF271C" w:rsidRDefault="00CF271C">
      <w:pPr>
        <w:pStyle w:val="210"/>
        <w:numPr>
          <w:ilvl w:val="0"/>
          <w:numId w:val="45"/>
        </w:numPr>
        <w:shd w:val="clear" w:color="auto" w:fill="auto"/>
        <w:tabs>
          <w:tab w:val="left" w:pos="1282"/>
        </w:tabs>
        <w:ind w:firstLine="360"/>
      </w:pPr>
      <w:r>
        <w:rPr>
          <w:rStyle w:val="23"/>
          <w:color w:val="000000"/>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CF271C" w:rsidRDefault="00CF271C">
      <w:pPr>
        <w:pStyle w:val="210"/>
        <w:shd w:val="clear" w:color="auto" w:fill="auto"/>
        <w:ind w:firstLine="360"/>
      </w:pPr>
      <w:r>
        <w:rPr>
          <w:rStyle w:val="23"/>
          <w:color w:val="000000"/>
        </w:rPr>
        <w:t>Ответственное должностное лицо:</w:t>
      </w:r>
    </w:p>
    <w:p w:rsidR="00CF271C" w:rsidRDefault="00CF271C">
      <w:pPr>
        <w:pStyle w:val="210"/>
        <w:shd w:val="clear" w:color="auto" w:fill="auto"/>
        <w:ind w:firstLine="360"/>
      </w:pPr>
      <w:r>
        <w:rPr>
          <w:rStyle w:val="23"/>
          <w:color w:val="000000"/>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CF271C" w:rsidRDefault="00CF271C">
      <w:pPr>
        <w:pStyle w:val="210"/>
        <w:shd w:val="clear" w:color="auto" w:fill="auto"/>
        <w:ind w:firstLine="360"/>
      </w:pPr>
      <w:r>
        <w:rPr>
          <w:rStyle w:val="23"/>
          <w:color w:val="000000"/>
        </w:rPr>
        <w:t>рассматривает поступившие уведомления о сносе, уведомления о завершении сноса и приложенные образы документов (документы);</w:t>
      </w:r>
    </w:p>
    <w:p w:rsidR="00CF271C" w:rsidRDefault="00CF271C">
      <w:pPr>
        <w:pStyle w:val="210"/>
        <w:shd w:val="clear" w:color="auto" w:fill="auto"/>
        <w:ind w:firstLine="360"/>
      </w:pPr>
      <w:r>
        <w:rPr>
          <w:rStyle w:val="23"/>
          <w:color w:val="000000"/>
        </w:rPr>
        <w:t>производит действи</w:t>
      </w:r>
      <w:r w:rsidR="00CB7C2D">
        <w:rPr>
          <w:rStyle w:val="23"/>
          <w:color w:val="000000"/>
        </w:rPr>
        <w:t xml:space="preserve">я в соответствии с пунктом 3.4 </w:t>
      </w:r>
      <w:r>
        <w:rPr>
          <w:rStyle w:val="23"/>
          <w:color w:val="000000"/>
        </w:rPr>
        <w:t>настоящего Административного регламента.</w:t>
      </w:r>
    </w:p>
    <w:p w:rsidR="00CF271C" w:rsidRDefault="00CF271C">
      <w:pPr>
        <w:pStyle w:val="210"/>
        <w:numPr>
          <w:ilvl w:val="0"/>
          <w:numId w:val="46"/>
        </w:numPr>
        <w:shd w:val="clear" w:color="auto" w:fill="auto"/>
        <w:tabs>
          <w:tab w:val="left" w:pos="1291"/>
        </w:tabs>
        <w:ind w:firstLine="360"/>
      </w:pPr>
      <w:r>
        <w:rPr>
          <w:rStyle w:val="23"/>
          <w:color w:val="000000"/>
        </w:rPr>
        <w:t>Заявителю в качестве результата предоставления государственной (муниципальной) услуги обеспечивается возможность получения документа:</w:t>
      </w:r>
    </w:p>
    <w:p w:rsidR="00CF271C" w:rsidRDefault="00CB7C2D">
      <w:pPr>
        <w:pStyle w:val="210"/>
        <w:shd w:val="clear" w:color="auto" w:fill="auto"/>
        <w:tabs>
          <w:tab w:val="left" w:pos="4623"/>
        </w:tabs>
        <w:ind w:firstLine="360"/>
      </w:pPr>
      <w:r>
        <w:rPr>
          <w:rStyle w:val="23"/>
          <w:color w:val="000000"/>
        </w:rPr>
        <w:t xml:space="preserve">в форме электронного </w:t>
      </w:r>
      <w:r w:rsidR="00CF271C">
        <w:rPr>
          <w:rStyle w:val="23"/>
          <w:color w:val="000000"/>
        </w:rPr>
        <w:t>документа, подписанного усиленной</w:t>
      </w:r>
    </w:p>
    <w:p w:rsidR="00CF271C" w:rsidRDefault="00CF271C">
      <w:pPr>
        <w:pStyle w:val="210"/>
        <w:shd w:val="clear" w:color="auto" w:fill="auto"/>
      </w:pPr>
      <w:r>
        <w:rPr>
          <w:rStyle w:val="23"/>
          <w:color w:val="000000"/>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CF271C" w:rsidRDefault="00CF271C" w:rsidP="00CB7C2D">
      <w:pPr>
        <w:pStyle w:val="210"/>
        <w:shd w:val="clear" w:color="auto" w:fill="auto"/>
        <w:tabs>
          <w:tab w:val="left" w:pos="4623"/>
        </w:tabs>
        <w:ind w:firstLine="360"/>
      </w:pPr>
      <w:r>
        <w:rPr>
          <w:rStyle w:val="23"/>
          <w:color w:val="000000"/>
        </w:rPr>
        <w:t>в виде бумажного документа, подтверждающего содержание электронно</w:t>
      </w:r>
      <w:r w:rsidR="00CB7C2D">
        <w:rPr>
          <w:rStyle w:val="23"/>
          <w:color w:val="000000"/>
        </w:rPr>
        <w:t xml:space="preserve">го документа, который заявитель </w:t>
      </w:r>
      <w:r>
        <w:rPr>
          <w:rStyle w:val="23"/>
          <w:color w:val="000000"/>
        </w:rPr>
        <w:t>получает при личном обращении в</w:t>
      </w:r>
      <w:r w:rsidR="00CB7C2D">
        <w:t xml:space="preserve"> </w:t>
      </w:r>
      <w:r>
        <w:rPr>
          <w:rStyle w:val="23"/>
          <w:color w:val="000000"/>
        </w:rPr>
        <w:t>многофункциональном центре.</w:t>
      </w:r>
    </w:p>
    <w:p w:rsidR="00CF271C" w:rsidRDefault="00CF271C">
      <w:pPr>
        <w:pStyle w:val="210"/>
        <w:numPr>
          <w:ilvl w:val="0"/>
          <w:numId w:val="46"/>
        </w:numPr>
        <w:shd w:val="clear" w:color="auto" w:fill="auto"/>
        <w:tabs>
          <w:tab w:val="left" w:pos="1291"/>
        </w:tabs>
        <w:ind w:firstLine="360"/>
      </w:pPr>
      <w:r>
        <w:rPr>
          <w:rStyle w:val="23"/>
          <w:color w:val="000000"/>
        </w:rPr>
        <w:t xml:space="preserve">Получение информации о </w:t>
      </w:r>
      <w:r>
        <w:rPr>
          <w:rStyle w:val="290"/>
          <w:color w:val="000000"/>
        </w:rPr>
        <w:t xml:space="preserve">ходё </w:t>
      </w:r>
      <w:r>
        <w:rPr>
          <w:rStyle w:val="23"/>
          <w:color w:val="000000"/>
        </w:rPr>
        <w:t>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CF271C" w:rsidRDefault="00CF271C">
      <w:pPr>
        <w:pStyle w:val="210"/>
        <w:shd w:val="clear" w:color="auto" w:fill="auto"/>
        <w:ind w:firstLine="360"/>
      </w:pPr>
      <w:r>
        <w:rPr>
          <w:rStyle w:val="23"/>
          <w:color w:val="000000"/>
        </w:rPr>
        <w:t>При предоставлении государственной (муниципальной) услуги в электронной форме заявителю направляется:</w:t>
      </w:r>
    </w:p>
    <w:p w:rsidR="00CF271C" w:rsidRDefault="00CF271C">
      <w:pPr>
        <w:pStyle w:val="210"/>
        <w:shd w:val="clear" w:color="auto" w:fill="auto"/>
        <w:tabs>
          <w:tab w:val="left" w:pos="1047"/>
        </w:tabs>
        <w:ind w:firstLine="360"/>
      </w:pPr>
      <w:r>
        <w:rPr>
          <w:rStyle w:val="23"/>
          <w:color w:val="000000"/>
        </w:rPr>
        <w:t>а)</w:t>
      </w:r>
      <w:r>
        <w:rPr>
          <w:rStyle w:val="23"/>
          <w:color w:val="000000"/>
        </w:rPr>
        <w:tab/>
        <w:t>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CF271C" w:rsidRDefault="00CF271C">
      <w:pPr>
        <w:pStyle w:val="210"/>
        <w:shd w:val="clear" w:color="auto" w:fill="auto"/>
        <w:tabs>
          <w:tab w:val="left" w:pos="1062"/>
        </w:tabs>
        <w:ind w:firstLine="360"/>
      </w:pPr>
      <w:r>
        <w:rPr>
          <w:rStyle w:val="23"/>
          <w:color w:val="000000"/>
        </w:rPr>
        <w:t>б)</w:t>
      </w:r>
      <w:r>
        <w:rPr>
          <w:rStyle w:val="23"/>
          <w:color w:val="000000"/>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CF271C" w:rsidRDefault="00CF271C">
      <w:pPr>
        <w:pStyle w:val="210"/>
        <w:numPr>
          <w:ilvl w:val="0"/>
          <w:numId w:val="46"/>
        </w:numPr>
        <w:shd w:val="clear" w:color="auto" w:fill="auto"/>
        <w:tabs>
          <w:tab w:val="left" w:pos="1291"/>
        </w:tabs>
        <w:ind w:firstLine="360"/>
      </w:pPr>
      <w:r>
        <w:rPr>
          <w:rStyle w:val="23"/>
          <w:color w:val="000000"/>
        </w:rPr>
        <w:lastRenderedPageBreak/>
        <w:t>Оценка качества предоставления муниципальной услуги.</w:t>
      </w:r>
    </w:p>
    <w:p w:rsidR="00CF271C" w:rsidRDefault="00CF271C" w:rsidP="00CB7C2D">
      <w:pPr>
        <w:pStyle w:val="210"/>
        <w:shd w:val="clear" w:color="auto" w:fill="auto"/>
        <w:ind w:firstLine="360"/>
      </w:pPr>
      <w:r>
        <w:rPr>
          <w:rStyle w:val="23"/>
          <w:color w:val="000000"/>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CB7C2D">
        <w:t xml:space="preserve"> </w:t>
      </w:r>
      <w:r>
        <w:rPr>
          <w:rStyle w:val="23"/>
          <w:color w:val="000000"/>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Pr>
          <w:rStyle w:val="23"/>
          <w:color w:val="000000"/>
        </w:rPr>
        <w:tab/>
        <w:t>предоставления</w:t>
      </w:r>
      <w:r>
        <w:rPr>
          <w:rStyle w:val="23"/>
          <w:color w:val="000000"/>
        </w:rPr>
        <w:tab/>
        <w:t>государственных и</w:t>
      </w:r>
      <w:r w:rsidR="00CB7C2D">
        <w:t xml:space="preserve"> </w:t>
      </w:r>
      <w:r>
        <w:rPr>
          <w:rStyle w:val="23"/>
          <w:color w:val="000000"/>
        </w:rPr>
        <w:t xml:space="preserve">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sidR="00CB7C2D">
        <w:rPr>
          <w:rStyle w:val="23"/>
          <w:color w:val="000000"/>
        </w:rPr>
        <w:t>соответствующими</w:t>
      </w:r>
      <w:r w:rsidR="00CB7C2D">
        <w:rPr>
          <w:rStyle w:val="23"/>
          <w:color w:val="000000"/>
        </w:rPr>
        <w:tab/>
        <w:t xml:space="preserve">руководителями </w:t>
      </w:r>
      <w:r>
        <w:rPr>
          <w:rStyle w:val="23"/>
          <w:color w:val="000000"/>
        </w:rPr>
        <w:t>своих должностных</w:t>
      </w:r>
      <w:r w:rsidR="00CB7C2D">
        <w:t xml:space="preserve"> </w:t>
      </w:r>
      <w:r>
        <w:rPr>
          <w:rStyle w:val="23"/>
          <w:color w:val="000000"/>
        </w:rPr>
        <w:t>обязанностей».</w:t>
      </w:r>
    </w:p>
    <w:p w:rsidR="00CF271C" w:rsidRDefault="00CF271C">
      <w:pPr>
        <w:pStyle w:val="210"/>
        <w:shd w:val="clear" w:color="auto" w:fill="auto"/>
        <w:ind w:firstLine="360"/>
        <w:rPr>
          <w:rStyle w:val="23"/>
          <w:color w:val="000000"/>
        </w:rPr>
      </w:pPr>
      <w:r>
        <w:rPr>
          <w:rStyle w:val="23"/>
          <w:color w:val="00000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7C2D" w:rsidRDefault="00CB7C2D">
      <w:pPr>
        <w:pStyle w:val="210"/>
        <w:shd w:val="clear" w:color="auto" w:fill="auto"/>
        <w:ind w:firstLine="360"/>
      </w:pPr>
    </w:p>
    <w:p w:rsidR="00CF271C" w:rsidRDefault="00CF271C" w:rsidP="00CB7C2D">
      <w:pPr>
        <w:pStyle w:val="221"/>
        <w:keepNext/>
        <w:keepLines/>
        <w:numPr>
          <w:ilvl w:val="0"/>
          <w:numId w:val="14"/>
        </w:numPr>
        <w:shd w:val="clear" w:color="auto" w:fill="auto"/>
        <w:spacing w:line="280" w:lineRule="exact"/>
        <w:ind w:firstLine="360"/>
        <w:jc w:val="left"/>
        <w:rPr>
          <w:rStyle w:val="220"/>
          <w:b/>
          <w:bCs/>
          <w:color w:val="000000"/>
        </w:rPr>
      </w:pPr>
      <w:bookmarkStart w:id="26" w:name="bookmark26"/>
      <w:r>
        <w:rPr>
          <w:rStyle w:val="220"/>
          <w:b/>
          <w:bCs/>
          <w:color w:val="000000"/>
        </w:rPr>
        <w:t>Формы контроля за исполнением административного регламента</w:t>
      </w:r>
      <w:bookmarkEnd w:id="26"/>
    </w:p>
    <w:p w:rsidR="00CB7C2D" w:rsidRDefault="00CB7C2D" w:rsidP="00CB7C2D">
      <w:pPr>
        <w:pStyle w:val="221"/>
        <w:keepNext/>
        <w:keepLines/>
        <w:shd w:val="clear" w:color="auto" w:fill="auto"/>
        <w:spacing w:line="280" w:lineRule="exact"/>
        <w:ind w:left="360"/>
        <w:jc w:val="left"/>
      </w:pPr>
    </w:p>
    <w:p w:rsidR="00CF271C" w:rsidRDefault="00CF271C">
      <w:pPr>
        <w:pStyle w:val="210"/>
        <w:numPr>
          <w:ilvl w:val="0"/>
          <w:numId w:val="47"/>
        </w:numPr>
        <w:shd w:val="clear" w:color="auto" w:fill="auto"/>
        <w:tabs>
          <w:tab w:val="left" w:pos="1188"/>
        </w:tabs>
        <w:ind w:firstLine="360"/>
      </w:pPr>
      <w:r>
        <w:rPr>
          <w:rStyle w:val="23"/>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Клетнянского района, уполномоченными на осуществление контроля за предоставлением муниципальной услуги.</w:t>
      </w:r>
    </w:p>
    <w:p w:rsidR="00CF271C" w:rsidRDefault="00CF271C">
      <w:pPr>
        <w:pStyle w:val="210"/>
        <w:shd w:val="clear" w:color="auto" w:fill="auto"/>
        <w:ind w:firstLine="360"/>
      </w:pPr>
      <w:r>
        <w:rPr>
          <w:rStyle w:val="23"/>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Клетнянского района.</w:t>
      </w:r>
    </w:p>
    <w:p w:rsidR="00CF271C" w:rsidRDefault="00CF271C">
      <w:pPr>
        <w:pStyle w:val="210"/>
        <w:shd w:val="clear" w:color="auto" w:fill="auto"/>
        <w:ind w:firstLine="360"/>
      </w:pPr>
      <w:r>
        <w:rPr>
          <w:rStyle w:val="23"/>
          <w:color w:val="000000"/>
        </w:rPr>
        <w:t>Текущий контроль осуществляется путем проведения проверок:</w:t>
      </w:r>
    </w:p>
    <w:p w:rsidR="00CF271C" w:rsidRDefault="00CF271C">
      <w:pPr>
        <w:pStyle w:val="210"/>
        <w:shd w:val="clear" w:color="auto" w:fill="auto"/>
        <w:ind w:firstLine="360"/>
      </w:pPr>
      <w:r>
        <w:rPr>
          <w:rStyle w:val="23"/>
          <w:color w:val="000000"/>
        </w:rPr>
        <w:t>решений о предоставлении (об отказе в предоставлении) государственной (муниципальной) услуги;</w:t>
      </w:r>
    </w:p>
    <w:p w:rsidR="00CF271C" w:rsidRDefault="00CF271C">
      <w:pPr>
        <w:pStyle w:val="210"/>
        <w:shd w:val="clear" w:color="auto" w:fill="auto"/>
        <w:ind w:firstLine="360"/>
      </w:pPr>
      <w:r>
        <w:rPr>
          <w:rStyle w:val="23"/>
          <w:color w:val="000000"/>
        </w:rPr>
        <w:t>выявления и устранения нарушений прав граждан;</w:t>
      </w:r>
    </w:p>
    <w:p w:rsidR="00CF271C" w:rsidRDefault="00CF271C">
      <w:pPr>
        <w:pStyle w:val="210"/>
        <w:shd w:val="clear" w:color="auto" w:fill="auto"/>
        <w:ind w:firstLine="360"/>
      </w:pPr>
      <w:r>
        <w:rPr>
          <w:rStyle w:val="23"/>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271C" w:rsidRDefault="00CF271C">
      <w:pPr>
        <w:pStyle w:val="210"/>
        <w:numPr>
          <w:ilvl w:val="0"/>
          <w:numId w:val="47"/>
        </w:numPr>
        <w:shd w:val="clear" w:color="auto" w:fill="auto"/>
        <w:tabs>
          <w:tab w:val="left" w:pos="1188"/>
        </w:tabs>
        <w:ind w:firstLine="360"/>
      </w:pPr>
      <w:r>
        <w:rPr>
          <w:rStyle w:val="23"/>
          <w:color w:val="00000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CF271C" w:rsidRDefault="00CF271C">
      <w:pPr>
        <w:pStyle w:val="210"/>
        <w:numPr>
          <w:ilvl w:val="0"/>
          <w:numId w:val="47"/>
        </w:numPr>
        <w:shd w:val="clear" w:color="auto" w:fill="auto"/>
        <w:tabs>
          <w:tab w:val="left" w:pos="1071"/>
        </w:tabs>
        <w:ind w:firstLine="360"/>
      </w:pPr>
      <w:r>
        <w:rPr>
          <w:rStyle w:val="23"/>
          <w:color w:val="000000"/>
        </w:rPr>
        <w:t xml:space="preserve">Плановые проверки осуществляются на основании годовых планов работы </w:t>
      </w:r>
      <w:r>
        <w:rPr>
          <w:rStyle w:val="23"/>
          <w:color w:val="000000"/>
        </w:rPr>
        <w:lastRenderedPageBreak/>
        <w:t>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CF271C" w:rsidRDefault="00CF271C">
      <w:pPr>
        <w:pStyle w:val="210"/>
        <w:shd w:val="clear" w:color="auto" w:fill="auto"/>
        <w:ind w:firstLine="360"/>
      </w:pPr>
      <w:r>
        <w:rPr>
          <w:rStyle w:val="23"/>
          <w:color w:val="000000"/>
        </w:rPr>
        <w:t>соблюдение сроков предоставления государственной (муниципальной) услуги;</w:t>
      </w:r>
    </w:p>
    <w:p w:rsidR="00CF271C" w:rsidRDefault="00CF271C">
      <w:pPr>
        <w:pStyle w:val="210"/>
        <w:shd w:val="clear" w:color="auto" w:fill="auto"/>
        <w:ind w:firstLine="360"/>
      </w:pPr>
      <w:r>
        <w:rPr>
          <w:rStyle w:val="23"/>
          <w:color w:val="000000"/>
        </w:rPr>
        <w:t>соблюдение положений настоящего Административного регламента;</w:t>
      </w:r>
    </w:p>
    <w:p w:rsidR="00CF271C" w:rsidRDefault="00CF271C">
      <w:pPr>
        <w:pStyle w:val="210"/>
        <w:shd w:val="clear" w:color="auto" w:fill="auto"/>
        <w:ind w:firstLine="360"/>
      </w:pPr>
      <w:r>
        <w:rPr>
          <w:rStyle w:val="23"/>
          <w:color w:val="000000"/>
        </w:rPr>
        <w:t>правильность и обоснованность принятого решения об отказе в предоставлении государственной (муниципальной) услуги.</w:t>
      </w:r>
    </w:p>
    <w:p w:rsidR="00CF271C" w:rsidRDefault="00CF271C">
      <w:pPr>
        <w:pStyle w:val="210"/>
        <w:shd w:val="clear" w:color="auto" w:fill="auto"/>
        <w:ind w:firstLine="360"/>
      </w:pPr>
      <w:r>
        <w:rPr>
          <w:rStyle w:val="23"/>
          <w:color w:val="000000"/>
        </w:rPr>
        <w:t>Основанием для проведения внеплановых проверок являются:</w:t>
      </w:r>
    </w:p>
    <w:p w:rsidR="00CF271C" w:rsidRDefault="00CF271C">
      <w:pPr>
        <w:pStyle w:val="210"/>
        <w:shd w:val="clear" w:color="auto" w:fill="auto"/>
        <w:ind w:firstLine="360"/>
      </w:pPr>
      <w:r>
        <w:rPr>
          <w:rStyle w:val="23"/>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Брянской области и нормативных правовых актов органов местного самоуправления Клетнянского района;</w:t>
      </w:r>
    </w:p>
    <w:p w:rsidR="00CF271C" w:rsidRDefault="00CF271C">
      <w:pPr>
        <w:pStyle w:val="210"/>
        <w:shd w:val="clear" w:color="auto" w:fill="auto"/>
        <w:ind w:firstLine="360"/>
      </w:pPr>
      <w:r>
        <w:rPr>
          <w:rStyle w:val="23"/>
          <w:color w:val="00000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CF271C" w:rsidRDefault="00CF271C">
      <w:pPr>
        <w:pStyle w:val="210"/>
        <w:numPr>
          <w:ilvl w:val="0"/>
          <w:numId w:val="48"/>
        </w:numPr>
        <w:shd w:val="clear" w:color="auto" w:fill="auto"/>
        <w:tabs>
          <w:tab w:val="left" w:pos="1153"/>
        </w:tabs>
        <w:ind w:firstLine="360"/>
      </w:pPr>
      <w:r>
        <w:rPr>
          <w:rStyle w:val="23"/>
          <w:color w:val="000000"/>
        </w:rPr>
        <w:t>По результатам проведенных проверок в случае выявления нарушений</w:t>
      </w:r>
    </w:p>
    <w:p w:rsidR="00CF271C" w:rsidRDefault="00CF271C" w:rsidP="00CB7C2D">
      <w:pPr>
        <w:pStyle w:val="210"/>
        <w:shd w:val="clear" w:color="auto" w:fill="auto"/>
        <w:tabs>
          <w:tab w:val="left" w:pos="2323"/>
          <w:tab w:val="left" w:pos="4387"/>
          <w:tab w:val="left" w:pos="7906"/>
          <w:tab w:val="left" w:pos="9888"/>
        </w:tabs>
      </w:pPr>
      <w:r>
        <w:rPr>
          <w:rStyle w:val="23"/>
          <w:color w:val="000000"/>
        </w:rPr>
        <w:t>положений настоящего Административного регламента, нормативных правовых актов Брянской области и нормативных правовых актов органов местного самоуправления Клетнянского района осущ</w:t>
      </w:r>
      <w:r w:rsidR="00CB7C2D">
        <w:rPr>
          <w:rStyle w:val="23"/>
          <w:color w:val="000000"/>
        </w:rPr>
        <w:t xml:space="preserve">ествляется привлечение виновных лиц к ответственности в </w:t>
      </w:r>
      <w:r>
        <w:rPr>
          <w:rStyle w:val="23"/>
          <w:color w:val="000000"/>
        </w:rPr>
        <w:t>соотв</w:t>
      </w:r>
      <w:r w:rsidR="00CB7C2D">
        <w:rPr>
          <w:rStyle w:val="23"/>
          <w:color w:val="000000"/>
        </w:rPr>
        <w:t xml:space="preserve">етствии </w:t>
      </w:r>
      <w:r>
        <w:rPr>
          <w:rStyle w:val="23"/>
          <w:color w:val="000000"/>
        </w:rPr>
        <w:t>с</w:t>
      </w:r>
      <w:r w:rsidR="00CB7C2D">
        <w:t xml:space="preserve"> </w:t>
      </w:r>
      <w:r>
        <w:rPr>
          <w:rStyle w:val="23"/>
          <w:color w:val="000000"/>
        </w:rPr>
        <w:t>законодательством Российской Федерации.</w:t>
      </w:r>
    </w:p>
    <w:p w:rsidR="00CF271C" w:rsidRDefault="00CF271C">
      <w:pPr>
        <w:pStyle w:val="210"/>
        <w:shd w:val="clear" w:color="auto" w:fill="auto"/>
        <w:ind w:firstLine="360"/>
      </w:pPr>
      <w:r>
        <w:rPr>
          <w:rStyle w:val="23"/>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CF271C" w:rsidRDefault="00CF271C">
      <w:pPr>
        <w:pStyle w:val="210"/>
        <w:numPr>
          <w:ilvl w:val="0"/>
          <w:numId w:val="48"/>
        </w:numPr>
        <w:shd w:val="clear" w:color="auto" w:fill="auto"/>
        <w:tabs>
          <w:tab w:val="left" w:pos="1153"/>
        </w:tabs>
        <w:ind w:firstLine="360"/>
      </w:pPr>
      <w:r>
        <w:rPr>
          <w:rStyle w:val="23"/>
          <w:color w:val="000000"/>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CF271C" w:rsidRDefault="00CF271C">
      <w:pPr>
        <w:pStyle w:val="210"/>
        <w:shd w:val="clear" w:color="auto" w:fill="auto"/>
        <w:ind w:firstLine="360"/>
      </w:pPr>
      <w:r>
        <w:rPr>
          <w:rStyle w:val="23"/>
          <w:color w:val="000000"/>
        </w:rPr>
        <w:t>Граждане, их объединения и организации также имеют право:</w:t>
      </w:r>
    </w:p>
    <w:p w:rsidR="00CF271C" w:rsidRDefault="00CF271C">
      <w:pPr>
        <w:pStyle w:val="210"/>
        <w:shd w:val="clear" w:color="auto" w:fill="auto"/>
        <w:spacing w:line="322" w:lineRule="exact"/>
        <w:ind w:firstLine="360"/>
      </w:pPr>
      <w:r>
        <w:rPr>
          <w:rStyle w:val="23"/>
          <w:color w:val="000000"/>
        </w:rPr>
        <w:t>направлять замечания и предложения по улучшению доступности и качества предоставления государственной (муниципальной) услуги;</w:t>
      </w:r>
    </w:p>
    <w:p w:rsidR="00CF271C" w:rsidRDefault="00CF271C">
      <w:pPr>
        <w:pStyle w:val="210"/>
        <w:shd w:val="clear" w:color="auto" w:fill="auto"/>
        <w:spacing w:line="312" w:lineRule="exact"/>
        <w:ind w:firstLine="360"/>
      </w:pPr>
      <w:r>
        <w:rPr>
          <w:rStyle w:val="23"/>
          <w:color w:val="000000"/>
        </w:rPr>
        <w:t>вносить предложения о мерах по устранению нарушений настоящего Административного регламента.</w:t>
      </w:r>
    </w:p>
    <w:p w:rsidR="00CF271C" w:rsidRDefault="00CF271C">
      <w:pPr>
        <w:pStyle w:val="210"/>
        <w:numPr>
          <w:ilvl w:val="0"/>
          <w:numId w:val="48"/>
        </w:numPr>
        <w:shd w:val="clear" w:color="auto" w:fill="auto"/>
        <w:tabs>
          <w:tab w:val="left" w:pos="1153"/>
        </w:tabs>
        <w:ind w:firstLine="360"/>
      </w:pPr>
      <w:r>
        <w:rPr>
          <w:rStyle w:val="23"/>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F271C" w:rsidRDefault="00CF271C">
      <w:pPr>
        <w:pStyle w:val="210"/>
        <w:shd w:val="clear" w:color="auto" w:fill="auto"/>
        <w:ind w:firstLine="360"/>
        <w:rPr>
          <w:rStyle w:val="23"/>
          <w:color w:val="000000"/>
        </w:rPr>
      </w:pPr>
      <w:r>
        <w:rPr>
          <w:rStyle w:val="23"/>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7C2D" w:rsidRDefault="00CB7C2D" w:rsidP="00CB7C2D">
      <w:pPr>
        <w:pStyle w:val="210"/>
        <w:shd w:val="clear" w:color="auto" w:fill="auto"/>
        <w:ind w:firstLine="360"/>
        <w:jc w:val="center"/>
      </w:pPr>
    </w:p>
    <w:p w:rsidR="00CF271C" w:rsidRDefault="00CF271C" w:rsidP="00CB7C2D">
      <w:pPr>
        <w:pStyle w:val="51"/>
        <w:shd w:val="clear" w:color="auto" w:fill="auto"/>
        <w:spacing w:line="322" w:lineRule="exact"/>
        <w:ind w:firstLine="360"/>
        <w:jc w:val="center"/>
      </w:pPr>
      <w:r>
        <w:rPr>
          <w:rStyle w:val="5"/>
          <w:b/>
          <w:bCs/>
          <w:color w:val="000000"/>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
    <w:p w:rsidR="00CF271C" w:rsidRDefault="00CF271C" w:rsidP="00CB7C2D">
      <w:pPr>
        <w:pStyle w:val="221"/>
        <w:keepNext/>
        <w:keepLines/>
        <w:shd w:val="clear" w:color="auto" w:fill="auto"/>
        <w:spacing w:line="322" w:lineRule="exact"/>
        <w:sectPr w:rsidR="00CF271C">
          <w:headerReference w:type="even" r:id="rId31"/>
          <w:headerReference w:type="default" r:id="rId32"/>
          <w:pgSz w:w="11909" w:h="16840"/>
          <w:pgMar w:top="1148" w:right="360" w:bottom="908" w:left="1440" w:header="0" w:footer="3" w:gutter="0"/>
          <w:pgNumType w:start="50"/>
          <w:cols w:space="720"/>
          <w:noEndnote/>
          <w:docGrid w:linePitch="360"/>
        </w:sectPr>
      </w:pPr>
      <w:bookmarkStart w:id="27" w:name="bookmark27"/>
      <w:r>
        <w:rPr>
          <w:rStyle w:val="220"/>
          <w:b/>
          <w:bCs/>
          <w:color w:val="000000"/>
        </w:rPr>
        <w:t>служащих</w:t>
      </w:r>
      <w:bookmarkEnd w:id="27"/>
    </w:p>
    <w:p w:rsidR="00CF271C" w:rsidRDefault="00CF271C">
      <w:pPr>
        <w:pStyle w:val="210"/>
        <w:numPr>
          <w:ilvl w:val="0"/>
          <w:numId w:val="49"/>
        </w:numPr>
        <w:shd w:val="clear" w:color="auto" w:fill="auto"/>
        <w:tabs>
          <w:tab w:val="left" w:pos="1253"/>
        </w:tabs>
        <w:ind w:firstLine="360"/>
      </w:pPr>
      <w:r>
        <w:rPr>
          <w:rStyle w:val="23"/>
          <w:color w:val="000000"/>
        </w:rP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CF271C" w:rsidRDefault="00CF271C">
      <w:pPr>
        <w:pStyle w:val="210"/>
        <w:numPr>
          <w:ilvl w:val="0"/>
          <w:numId w:val="49"/>
        </w:numPr>
        <w:shd w:val="clear" w:color="auto" w:fill="auto"/>
        <w:tabs>
          <w:tab w:val="left" w:pos="1253"/>
        </w:tabs>
        <w:ind w:firstLine="360"/>
      </w:pPr>
      <w:r>
        <w:rPr>
          <w:rStyle w:val="23"/>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F271C" w:rsidRDefault="00CF271C">
      <w:pPr>
        <w:pStyle w:val="210"/>
        <w:shd w:val="clear" w:color="auto" w:fill="auto"/>
        <w:ind w:firstLine="360"/>
      </w:pPr>
      <w:r>
        <w:rPr>
          <w:rStyle w:val="23"/>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F271C" w:rsidRDefault="00CF271C">
      <w:pPr>
        <w:pStyle w:val="210"/>
        <w:shd w:val="clear" w:color="auto" w:fill="auto"/>
        <w:ind w:firstLine="360"/>
      </w:pPr>
      <w:r>
        <w:rPr>
          <w:rStyle w:val="23"/>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F271C" w:rsidRDefault="00CF271C">
      <w:pPr>
        <w:pStyle w:val="210"/>
        <w:shd w:val="clear" w:color="auto" w:fill="auto"/>
        <w:ind w:firstLine="360"/>
      </w:pPr>
      <w:r>
        <w:rPr>
          <w:rStyle w:val="23"/>
          <w:color w:val="000000"/>
        </w:rPr>
        <w:t>к руководителю многофункционального центра - на решения и действия (бездействие) работника многофункционального центра;</w:t>
      </w:r>
    </w:p>
    <w:p w:rsidR="00CF271C" w:rsidRDefault="00CF271C">
      <w:pPr>
        <w:pStyle w:val="210"/>
        <w:shd w:val="clear" w:color="auto" w:fill="auto"/>
        <w:ind w:firstLine="360"/>
      </w:pPr>
      <w:r>
        <w:rPr>
          <w:rStyle w:val="23"/>
          <w:color w:val="000000"/>
        </w:rPr>
        <w:t>к учредителю многофункционального центра - на решение и действия (бездействие) многофункционального центра.</w:t>
      </w:r>
    </w:p>
    <w:p w:rsidR="00CF271C" w:rsidRDefault="00CF271C">
      <w:pPr>
        <w:pStyle w:val="210"/>
        <w:shd w:val="clear" w:color="auto" w:fill="auto"/>
        <w:ind w:firstLine="360"/>
      </w:pPr>
      <w:r>
        <w:rPr>
          <w:rStyle w:val="23"/>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F271C" w:rsidRDefault="00CF271C">
      <w:pPr>
        <w:pStyle w:val="210"/>
        <w:numPr>
          <w:ilvl w:val="0"/>
          <w:numId w:val="49"/>
        </w:numPr>
        <w:shd w:val="clear" w:color="auto" w:fill="auto"/>
        <w:tabs>
          <w:tab w:val="left" w:pos="1253"/>
        </w:tabs>
        <w:ind w:firstLine="360"/>
      </w:pPr>
      <w:r>
        <w:rPr>
          <w:rStyle w:val="23"/>
          <w:color w:val="00000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F271C" w:rsidRDefault="00CF271C">
      <w:pPr>
        <w:pStyle w:val="210"/>
        <w:numPr>
          <w:ilvl w:val="0"/>
          <w:numId w:val="49"/>
        </w:numPr>
        <w:shd w:val="clear" w:color="auto" w:fill="auto"/>
        <w:tabs>
          <w:tab w:val="left" w:pos="1253"/>
        </w:tabs>
        <w:ind w:firstLine="360"/>
      </w:pPr>
      <w:r>
        <w:rPr>
          <w:rStyle w:val="23"/>
          <w:color w:val="00000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CF271C" w:rsidRDefault="00CF271C">
      <w:pPr>
        <w:pStyle w:val="210"/>
        <w:shd w:val="clear" w:color="auto" w:fill="auto"/>
        <w:ind w:firstLine="360"/>
      </w:pPr>
      <w:r>
        <w:rPr>
          <w:rStyle w:val="23"/>
          <w:color w:val="000000"/>
        </w:rPr>
        <w:t>Федеральным законом «Об организации предоставления государственных и муниципальных услуг»;</w:t>
      </w:r>
    </w:p>
    <w:p w:rsidR="00CF271C" w:rsidRDefault="00CF271C">
      <w:pPr>
        <w:pStyle w:val="210"/>
        <w:shd w:val="clear" w:color="auto" w:fill="auto"/>
        <w:ind w:firstLine="360"/>
      </w:pPr>
      <w:r>
        <w:rPr>
          <w:rStyle w:val="23"/>
          <w:color w:val="000000"/>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004C14BD">
        <w:rPr>
          <w:rStyle w:val="23"/>
          <w:color w:val="000000"/>
        </w:rPr>
        <w:t xml:space="preserve"> </w:t>
      </w:r>
      <w:r>
        <w:rPr>
          <w:rStyle w:val="23"/>
          <w:color w:val="000000"/>
        </w:rPr>
        <w:t>)</w:t>
      </w:r>
    </w:p>
    <w:p w:rsidR="00CF271C" w:rsidRDefault="00CF271C">
      <w:pPr>
        <w:pStyle w:val="210"/>
        <w:shd w:val="clear" w:color="auto" w:fill="auto"/>
        <w:ind w:firstLine="360"/>
        <w:rPr>
          <w:rStyle w:val="23"/>
          <w:color w:val="000000"/>
        </w:rPr>
      </w:pPr>
      <w:r>
        <w:rPr>
          <w:rStyle w:val="23"/>
          <w:color w:val="00000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7C2D" w:rsidRDefault="00CB7C2D">
      <w:pPr>
        <w:pStyle w:val="210"/>
        <w:shd w:val="clear" w:color="auto" w:fill="auto"/>
        <w:ind w:firstLine="360"/>
      </w:pPr>
    </w:p>
    <w:p w:rsidR="00CF271C" w:rsidRDefault="00CF271C" w:rsidP="00CB7C2D">
      <w:pPr>
        <w:pStyle w:val="51"/>
        <w:shd w:val="clear" w:color="auto" w:fill="auto"/>
        <w:spacing w:line="322" w:lineRule="exact"/>
        <w:jc w:val="center"/>
      </w:pPr>
      <w:r>
        <w:rPr>
          <w:rStyle w:val="5"/>
          <w:b/>
          <w:bCs/>
          <w:color w:val="000000"/>
        </w:rPr>
        <w:t>VI. Особенности выполнения административных процедур (действий) в</w:t>
      </w:r>
    </w:p>
    <w:p w:rsidR="00CF271C" w:rsidRDefault="00CF271C" w:rsidP="00CB7C2D">
      <w:pPr>
        <w:pStyle w:val="51"/>
        <w:shd w:val="clear" w:color="auto" w:fill="auto"/>
        <w:spacing w:line="322" w:lineRule="exact"/>
        <w:ind w:firstLine="360"/>
        <w:jc w:val="center"/>
      </w:pPr>
      <w:r>
        <w:rPr>
          <w:rStyle w:val="5"/>
          <w:b/>
          <w:bCs/>
          <w:color w:val="000000"/>
        </w:rPr>
        <w:t>многофункциональных центрах предоставления государственных и</w:t>
      </w:r>
    </w:p>
    <w:p w:rsidR="00CF271C" w:rsidRDefault="00CF271C" w:rsidP="00CB7C2D">
      <w:pPr>
        <w:pStyle w:val="51"/>
        <w:shd w:val="clear" w:color="auto" w:fill="auto"/>
        <w:spacing w:line="322" w:lineRule="exact"/>
        <w:jc w:val="center"/>
        <w:rPr>
          <w:rStyle w:val="5"/>
          <w:b/>
          <w:bCs/>
          <w:color w:val="000000"/>
        </w:rPr>
      </w:pPr>
      <w:r>
        <w:rPr>
          <w:rStyle w:val="5"/>
          <w:b/>
          <w:bCs/>
          <w:color w:val="000000"/>
        </w:rPr>
        <w:t>муниципальных услуг</w:t>
      </w:r>
    </w:p>
    <w:p w:rsidR="00CB7C2D" w:rsidRDefault="00CB7C2D" w:rsidP="00CB7C2D">
      <w:pPr>
        <w:pStyle w:val="51"/>
        <w:shd w:val="clear" w:color="auto" w:fill="auto"/>
        <w:spacing w:line="322" w:lineRule="exact"/>
        <w:jc w:val="center"/>
      </w:pPr>
    </w:p>
    <w:p w:rsidR="00CF271C" w:rsidRDefault="00CF271C">
      <w:pPr>
        <w:pStyle w:val="210"/>
        <w:shd w:val="clear" w:color="auto" w:fill="auto"/>
        <w:ind w:firstLine="360"/>
      </w:pPr>
      <w:r>
        <w:rPr>
          <w:rStyle w:val="23"/>
          <w:color w:val="000000"/>
        </w:rPr>
        <w:t>6.1 Многофункциональный центр осуществляет:</w:t>
      </w:r>
    </w:p>
    <w:p w:rsidR="00CF271C" w:rsidRDefault="00CF271C">
      <w:pPr>
        <w:pStyle w:val="210"/>
        <w:shd w:val="clear" w:color="auto" w:fill="auto"/>
        <w:ind w:firstLine="360"/>
      </w:pPr>
      <w:r>
        <w:rPr>
          <w:rStyle w:val="23"/>
          <w:color w:val="000000"/>
        </w:rPr>
        <w:t xml:space="preserve">информирование заявителей о порядке предоставления государственной </w:t>
      </w:r>
      <w:r>
        <w:rPr>
          <w:rStyle w:val="23"/>
          <w:color w:val="000000"/>
        </w:rPr>
        <w:lastRenderedPageBreak/>
        <w:t>(муниципальной)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CF271C" w:rsidRDefault="00CF271C">
      <w:pPr>
        <w:pStyle w:val="210"/>
        <w:shd w:val="clear" w:color="auto" w:fill="auto"/>
        <w:ind w:firstLine="360"/>
      </w:pPr>
      <w:r>
        <w:rPr>
          <w:rStyle w:val="23"/>
          <w:color w:val="000000"/>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F271C" w:rsidRDefault="00CF271C">
      <w:pPr>
        <w:pStyle w:val="210"/>
        <w:shd w:val="clear" w:color="auto" w:fill="auto"/>
        <w:ind w:firstLine="360"/>
      </w:pPr>
      <w:r>
        <w:rPr>
          <w:rStyle w:val="23"/>
          <w:color w:val="000000"/>
        </w:rPr>
        <w:t xml:space="preserve">иные процедуры и действия, предусмотренные Федеральным законом №210- </w:t>
      </w:r>
      <w:r>
        <w:rPr>
          <w:rStyle w:val="223"/>
          <w:color w:val="000000"/>
        </w:rPr>
        <w:t>ФЗ.</w:t>
      </w:r>
    </w:p>
    <w:p w:rsidR="00CF271C" w:rsidRDefault="00CF271C">
      <w:pPr>
        <w:pStyle w:val="210"/>
        <w:shd w:val="clear" w:color="auto" w:fill="auto"/>
        <w:ind w:firstLine="360"/>
      </w:pPr>
      <w:r>
        <w:rPr>
          <w:rStyle w:val="23"/>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F271C" w:rsidRDefault="00CF271C">
      <w:pPr>
        <w:pStyle w:val="210"/>
        <w:shd w:val="clear" w:color="auto" w:fill="auto"/>
        <w:ind w:firstLine="360"/>
      </w:pPr>
      <w:r>
        <w:rPr>
          <w:rStyle w:val="23"/>
          <w:color w:val="000000"/>
        </w:rPr>
        <w:t>6.2. Информирование заявителя многофункциональными центрами осуществляется следующими способами</w:t>
      </w:r>
    </w:p>
    <w:p w:rsidR="00CF271C" w:rsidRDefault="00CF271C">
      <w:pPr>
        <w:pStyle w:val="210"/>
        <w:shd w:val="clear" w:color="auto" w:fill="auto"/>
        <w:tabs>
          <w:tab w:val="left" w:pos="1090"/>
        </w:tabs>
        <w:ind w:firstLine="360"/>
      </w:pPr>
      <w:r>
        <w:rPr>
          <w:rStyle w:val="23"/>
          <w:color w:val="000000"/>
        </w:rPr>
        <w:t>а)</w:t>
      </w:r>
      <w:r>
        <w:rPr>
          <w:rStyle w:val="23"/>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F271C" w:rsidRDefault="00CF271C">
      <w:pPr>
        <w:pStyle w:val="210"/>
        <w:shd w:val="clear" w:color="auto" w:fill="auto"/>
        <w:tabs>
          <w:tab w:val="left" w:pos="1090"/>
        </w:tabs>
        <w:ind w:firstLine="360"/>
      </w:pPr>
      <w:r>
        <w:rPr>
          <w:rStyle w:val="23"/>
          <w:color w:val="000000"/>
        </w:rPr>
        <w:t>б)</w:t>
      </w:r>
      <w:r>
        <w:rPr>
          <w:rStyle w:val="23"/>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CF271C" w:rsidRDefault="00CF271C">
      <w:pPr>
        <w:pStyle w:val="210"/>
        <w:shd w:val="clear" w:color="auto" w:fill="auto"/>
        <w:ind w:firstLine="360"/>
      </w:pPr>
      <w:r>
        <w:rPr>
          <w:rStyle w:val="23"/>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F271C" w:rsidRDefault="00CF271C">
      <w:pPr>
        <w:pStyle w:val="210"/>
        <w:shd w:val="clear" w:color="auto" w:fill="auto"/>
        <w:ind w:firstLine="360"/>
      </w:pPr>
      <w:r>
        <w:rPr>
          <w:rStyle w:val="23"/>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F271C" w:rsidRDefault="00CF271C">
      <w:pPr>
        <w:pStyle w:val="210"/>
        <w:shd w:val="clear" w:color="auto" w:fill="auto"/>
        <w:ind w:firstLine="360"/>
      </w:pPr>
      <w:r>
        <w:rPr>
          <w:rStyle w:val="23"/>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F271C" w:rsidRDefault="00CF271C">
      <w:pPr>
        <w:pStyle w:val="210"/>
        <w:shd w:val="clear" w:color="auto" w:fill="auto"/>
        <w:ind w:firstLine="360"/>
      </w:pPr>
      <w:r>
        <w:rPr>
          <w:rStyle w:val="23"/>
          <w:color w:val="000000"/>
        </w:rPr>
        <w:t>изложить обращение в письменной форме (ответ, направляе</w:t>
      </w:r>
      <w:r>
        <w:rPr>
          <w:rStyle w:val="24"/>
          <w:color w:val="000000"/>
        </w:rPr>
        <w:t>тся</w:t>
      </w:r>
      <w:r>
        <w:rPr>
          <w:rStyle w:val="23"/>
          <w:color w:val="000000"/>
        </w:rPr>
        <w:t xml:space="preserve"> Заявителю в соответствии со способом, указанным в обращении);</w:t>
      </w:r>
    </w:p>
    <w:p w:rsidR="00CF271C" w:rsidRDefault="00CF271C">
      <w:pPr>
        <w:pStyle w:val="210"/>
        <w:shd w:val="clear" w:color="auto" w:fill="auto"/>
        <w:ind w:firstLine="360"/>
      </w:pPr>
      <w:r>
        <w:rPr>
          <w:rStyle w:val="23"/>
          <w:color w:val="000000"/>
        </w:rPr>
        <w:t>назначить другое время для консультаций.</w:t>
      </w:r>
    </w:p>
    <w:p w:rsidR="00CF271C" w:rsidRDefault="00CF271C" w:rsidP="004C14BD">
      <w:pPr>
        <w:pStyle w:val="210"/>
        <w:shd w:val="clear" w:color="auto" w:fill="auto"/>
        <w:tabs>
          <w:tab w:val="left" w:pos="7651"/>
          <w:tab w:val="left" w:pos="9902"/>
        </w:tabs>
        <w:spacing w:line="365" w:lineRule="exact"/>
        <w:ind w:firstLine="360"/>
      </w:pPr>
      <w:r>
        <w:rPr>
          <w:rStyle w:val="23"/>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sidR="004C14BD">
        <w:rPr>
          <w:rStyle w:val="23"/>
          <w:color w:val="000000"/>
        </w:rPr>
        <w:t xml:space="preserve"> почты, указанному в обращении, поступившем </w:t>
      </w:r>
      <w:r>
        <w:rPr>
          <w:rStyle w:val="23"/>
          <w:color w:val="000000"/>
        </w:rPr>
        <w:t>в</w:t>
      </w:r>
      <w:r w:rsidR="004C14BD">
        <w:t xml:space="preserve"> </w:t>
      </w:r>
      <w:r>
        <w:rPr>
          <w:rStyle w:val="23"/>
          <w:color w:val="000000"/>
        </w:rPr>
        <w:t xml:space="preserve">многофункциональный центр в </w:t>
      </w:r>
      <w:r w:rsidR="004C14BD">
        <w:rPr>
          <w:rStyle w:val="23"/>
          <w:color w:val="000000"/>
        </w:rPr>
        <w:t>форме</w:t>
      </w:r>
      <w:r w:rsidR="004C14BD">
        <w:rPr>
          <w:rStyle w:val="23"/>
          <w:color w:val="000000"/>
        </w:rPr>
        <w:tab/>
        <w:t xml:space="preserve">электронного документа, и </w:t>
      </w:r>
      <w:r>
        <w:rPr>
          <w:rStyle w:val="23"/>
          <w:color w:val="000000"/>
        </w:rPr>
        <w:t>в</w:t>
      </w:r>
      <w:r w:rsidR="004C14BD">
        <w:t xml:space="preserve"> </w:t>
      </w:r>
      <w:r>
        <w:rPr>
          <w:rStyle w:val="23"/>
          <w:color w:val="000000"/>
        </w:rPr>
        <w:t>письменной форме по почтовому адресу, указанному в обращении, поступившем в многофункциональный центр в письменной форме.</w:t>
      </w:r>
    </w:p>
    <w:p w:rsidR="00CF271C" w:rsidRDefault="00CF271C">
      <w:pPr>
        <w:pStyle w:val="210"/>
        <w:numPr>
          <w:ilvl w:val="0"/>
          <w:numId w:val="50"/>
        </w:numPr>
        <w:shd w:val="clear" w:color="auto" w:fill="auto"/>
        <w:tabs>
          <w:tab w:val="left" w:pos="1310"/>
        </w:tabs>
        <w:ind w:firstLine="360"/>
      </w:pPr>
      <w:r>
        <w:rPr>
          <w:rStyle w:val="23"/>
          <w:color w:val="000000"/>
        </w:rP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Pr>
          <w:rStyle w:val="23"/>
          <w:color w:val="000000"/>
        </w:rPr>
        <w:lastRenderedPageBreak/>
        <w:t>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F271C" w:rsidRDefault="00CF271C">
      <w:pPr>
        <w:pStyle w:val="210"/>
        <w:shd w:val="clear" w:color="auto" w:fill="auto"/>
        <w:ind w:firstLine="360"/>
      </w:pPr>
      <w:r>
        <w:rPr>
          <w:rStyle w:val="23"/>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F271C" w:rsidRDefault="00CF271C">
      <w:pPr>
        <w:pStyle w:val="210"/>
        <w:numPr>
          <w:ilvl w:val="0"/>
          <w:numId w:val="50"/>
        </w:numPr>
        <w:shd w:val="clear" w:color="auto" w:fill="auto"/>
        <w:tabs>
          <w:tab w:val="left" w:pos="1310"/>
        </w:tabs>
        <w:ind w:firstLine="360"/>
      </w:pPr>
      <w:r>
        <w:rPr>
          <w:rStyle w:val="23"/>
          <w:color w:val="00000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F271C" w:rsidRDefault="00CF271C">
      <w:pPr>
        <w:pStyle w:val="210"/>
        <w:shd w:val="clear" w:color="auto" w:fill="auto"/>
        <w:ind w:firstLine="360"/>
      </w:pPr>
      <w:r>
        <w:rPr>
          <w:rStyle w:val="23"/>
          <w:color w:val="000000"/>
        </w:rPr>
        <w:t>Работник многофункционального центра осуществляет следующие действия:</w:t>
      </w:r>
    </w:p>
    <w:p w:rsidR="00CF271C" w:rsidRDefault="00CF271C">
      <w:pPr>
        <w:pStyle w:val="210"/>
        <w:shd w:val="clear" w:color="auto" w:fill="auto"/>
        <w:ind w:firstLine="360"/>
      </w:pPr>
      <w:r>
        <w:rPr>
          <w:rStyle w:val="23"/>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F271C" w:rsidRDefault="00CF271C">
      <w:pPr>
        <w:pStyle w:val="210"/>
        <w:shd w:val="clear" w:color="auto" w:fill="auto"/>
        <w:ind w:firstLine="360"/>
      </w:pPr>
      <w:r>
        <w:rPr>
          <w:rStyle w:val="23"/>
          <w:color w:val="000000"/>
        </w:rPr>
        <w:t>проверяет полномочия представителя заявителя (в случае обращения представителя заявителя);</w:t>
      </w:r>
    </w:p>
    <w:p w:rsidR="00CF271C" w:rsidRDefault="00CF271C">
      <w:pPr>
        <w:pStyle w:val="210"/>
        <w:shd w:val="clear" w:color="auto" w:fill="auto"/>
        <w:ind w:firstLine="360"/>
      </w:pPr>
      <w:r>
        <w:rPr>
          <w:rStyle w:val="23"/>
          <w:color w:val="000000"/>
        </w:rPr>
        <w:t>определяет статус исполнения уведомления об окончании строительства в</w:t>
      </w:r>
    </w:p>
    <w:p w:rsidR="00CF271C" w:rsidRDefault="00CF271C">
      <w:pPr>
        <w:pStyle w:val="210"/>
        <w:shd w:val="clear" w:color="auto" w:fill="auto"/>
      </w:pPr>
      <w:r>
        <w:rPr>
          <w:rStyle w:val="23"/>
          <w:color w:val="000000"/>
        </w:rPr>
        <w:t>ГИС;</w:t>
      </w:r>
    </w:p>
    <w:p w:rsidR="00CF271C" w:rsidRDefault="00CF271C">
      <w:pPr>
        <w:pStyle w:val="210"/>
        <w:shd w:val="clear" w:color="auto" w:fill="auto"/>
        <w:ind w:firstLine="360"/>
      </w:pPr>
      <w:r>
        <w:rPr>
          <w:rStyle w:val="23"/>
          <w:color w:val="000000"/>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F271C" w:rsidRDefault="00CF271C">
      <w:pPr>
        <w:pStyle w:val="210"/>
        <w:shd w:val="clear" w:color="auto" w:fill="auto"/>
        <w:ind w:firstLine="360"/>
      </w:pPr>
      <w:r>
        <w:rPr>
          <w:rStyle w:val="23"/>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F271C" w:rsidRDefault="00CF271C">
      <w:pPr>
        <w:pStyle w:val="210"/>
        <w:shd w:val="clear" w:color="auto" w:fill="auto"/>
        <w:ind w:firstLine="360"/>
      </w:pPr>
      <w:r>
        <w:rPr>
          <w:rStyle w:val="23"/>
          <w:color w:val="000000"/>
        </w:rPr>
        <w:t>выдает документы заявителю, при необходимости запрашивает у заявителя подписи за каждый выданный документ;</w:t>
      </w:r>
    </w:p>
    <w:p w:rsidR="00CF271C" w:rsidRDefault="00CF271C">
      <w:pPr>
        <w:pStyle w:val="210"/>
        <w:shd w:val="clear" w:color="auto" w:fill="auto"/>
        <w:ind w:firstLine="360"/>
        <w:sectPr w:rsidR="00CF271C">
          <w:pgSz w:w="11909" w:h="16840"/>
          <w:pgMar w:top="1216" w:right="360" w:bottom="1055" w:left="1440" w:header="0" w:footer="3" w:gutter="0"/>
          <w:cols w:space="720"/>
          <w:noEndnote/>
          <w:docGrid w:linePitch="360"/>
        </w:sectPr>
      </w:pPr>
      <w:r>
        <w:rPr>
          <w:rStyle w:val="23"/>
          <w:color w:val="000000"/>
        </w:rPr>
        <w:t>запрашивает согласие заявит</w:t>
      </w:r>
      <w:r w:rsidR="004C14BD">
        <w:rPr>
          <w:rStyle w:val="23"/>
          <w:color w:val="000000"/>
        </w:rPr>
        <w:t xml:space="preserve">еля на участие в смс - </w:t>
      </w:r>
      <w:r>
        <w:rPr>
          <w:rStyle w:val="23"/>
          <w:color w:val="000000"/>
        </w:rPr>
        <w:t>опросе для оценки качества предоставленных услуг многофункциональным центром.</w:t>
      </w:r>
    </w:p>
    <w:p w:rsidR="00CB7C2D" w:rsidRDefault="00CF271C" w:rsidP="00CB7C2D">
      <w:pPr>
        <w:pStyle w:val="210"/>
        <w:shd w:val="clear" w:color="auto" w:fill="auto"/>
        <w:jc w:val="right"/>
        <w:rPr>
          <w:rStyle w:val="23"/>
          <w:color w:val="000000"/>
        </w:rPr>
      </w:pPr>
      <w:r>
        <w:rPr>
          <w:rStyle w:val="23"/>
          <w:color w:val="000000"/>
        </w:rPr>
        <w:lastRenderedPageBreak/>
        <w:t xml:space="preserve">Приложение № 1 </w:t>
      </w:r>
    </w:p>
    <w:p w:rsidR="00CB7C2D" w:rsidRDefault="00CF271C" w:rsidP="00CB7C2D">
      <w:pPr>
        <w:pStyle w:val="210"/>
        <w:shd w:val="clear" w:color="auto" w:fill="auto"/>
        <w:jc w:val="right"/>
        <w:rPr>
          <w:rStyle w:val="23"/>
          <w:color w:val="000000"/>
        </w:rPr>
      </w:pPr>
      <w:r>
        <w:rPr>
          <w:rStyle w:val="23"/>
          <w:color w:val="000000"/>
        </w:rPr>
        <w:t xml:space="preserve">к Административному регламенту </w:t>
      </w:r>
    </w:p>
    <w:p w:rsidR="00CB7C2D" w:rsidRDefault="00CF271C" w:rsidP="00CB7C2D">
      <w:pPr>
        <w:pStyle w:val="210"/>
        <w:shd w:val="clear" w:color="auto" w:fill="auto"/>
        <w:jc w:val="right"/>
        <w:rPr>
          <w:rStyle w:val="23"/>
          <w:color w:val="000000"/>
        </w:rPr>
      </w:pPr>
      <w:r>
        <w:rPr>
          <w:rStyle w:val="23"/>
          <w:color w:val="000000"/>
        </w:rPr>
        <w:t xml:space="preserve">по предоставлению государственной </w:t>
      </w:r>
    </w:p>
    <w:p w:rsidR="00CF271C" w:rsidRDefault="00CF271C" w:rsidP="00CB7C2D">
      <w:pPr>
        <w:pStyle w:val="210"/>
        <w:shd w:val="clear" w:color="auto" w:fill="auto"/>
        <w:jc w:val="right"/>
        <w:rPr>
          <w:rStyle w:val="23"/>
          <w:color w:val="000000"/>
        </w:rPr>
      </w:pPr>
      <w:r>
        <w:rPr>
          <w:rStyle w:val="23"/>
          <w:color w:val="000000"/>
        </w:rPr>
        <w:t>(муниципальной) услуги</w:t>
      </w:r>
    </w:p>
    <w:p w:rsidR="00CB7C2D" w:rsidRDefault="00CB7C2D" w:rsidP="00CB7C2D">
      <w:pPr>
        <w:pStyle w:val="210"/>
        <w:shd w:val="clear" w:color="auto" w:fill="auto"/>
        <w:jc w:val="right"/>
      </w:pPr>
    </w:p>
    <w:p w:rsidR="00CF271C" w:rsidRDefault="00CF271C" w:rsidP="00CB7C2D">
      <w:pPr>
        <w:pStyle w:val="210"/>
        <w:shd w:val="clear" w:color="auto" w:fill="auto"/>
        <w:spacing w:line="260" w:lineRule="exact"/>
        <w:jc w:val="right"/>
      </w:pPr>
      <w:r>
        <w:rPr>
          <w:rStyle w:val="23"/>
          <w:color w:val="000000"/>
        </w:rPr>
        <w:t>ФОРМА</w:t>
      </w:r>
    </w:p>
    <w:p w:rsidR="00CF271C" w:rsidRDefault="00CB7C2D" w:rsidP="00CB7C2D">
      <w:pPr>
        <w:pStyle w:val="210"/>
        <w:shd w:val="clear" w:color="auto" w:fill="auto"/>
        <w:tabs>
          <w:tab w:val="left" w:leader="underscore" w:pos="9162"/>
        </w:tabs>
        <w:spacing w:line="331" w:lineRule="exact"/>
        <w:jc w:val="right"/>
      </w:pPr>
      <w:r>
        <w:rPr>
          <w:rStyle w:val="23"/>
          <w:color w:val="000000"/>
        </w:rPr>
        <w:t xml:space="preserve">                                                     </w:t>
      </w:r>
      <w:r w:rsidR="00CF271C">
        <w:rPr>
          <w:rStyle w:val="23"/>
          <w:color w:val="000000"/>
        </w:rPr>
        <w:t>Кому</w:t>
      </w:r>
      <w:r w:rsidR="00CF271C">
        <w:rPr>
          <w:rStyle w:val="23"/>
          <w:color w:val="000000"/>
        </w:rPr>
        <w:tab/>
      </w:r>
    </w:p>
    <w:p w:rsidR="00CB7C2D" w:rsidRDefault="00CF271C" w:rsidP="00CB7C2D">
      <w:pPr>
        <w:pStyle w:val="210"/>
        <w:shd w:val="clear" w:color="auto" w:fill="auto"/>
        <w:spacing w:line="331" w:lineRule="exact"/>
        <w:jc w:val="right"/>
        <w:rPr>
          <w:rStyle w:val="23"/>
          <w:color w:val="000000"/>
        </w:rPr>
      </w:pPr>
      <w:r>
        <w:rPr>
          <w:rStyle w:val="23"/>
          <w:color w:val="000000"/>
        </w:rPr>
        <w:t xml:space="preserve">(фамилия, </w:t>
      </w:r>
      <w:r w:rsidR="004C14BD">
        <w:rPr>
          <w:rStyle w:val="23"/>
          <w:color w:val="000000"/>
        </w:rPr>
        <w:t xml:space="preserve"> </w:t>
      </w:r>
      <w:r>
        <w:rPr>
          <w:rStyle w:val="23"/>
          <w:color w:val="000000"/>
        </w:rPr>
        <w:t>имя</w:t>
      </w:r>
      <w:r w:rsidR="004C14BD">
        <w:rPr>
          <w:rStyle w:val="23"/>
          <w:color w:val="000000"/>
        </w:rPr>
        <w:t xml:space="preserve"> </w:t>
      </w:r>
      <w:r>
        <w:rPr>
          <w:rStyle w:val="23"/>
          <w:color w:val="000000"/>
        </w:rPr>
        <w:t xml:space="preserve">, отчество (при наличии) </w:t>
      </w:r>
    </w:p>
    <w:p w:rsidR="00CB7C2D" w:rsidRDefault="00CF271C" w:rsidP="00CB7C2D">
      <w:pPr>
        <w:pStyle w:val="210"/>
        <w:shd w:val="clear" w:color="auto" w:fill="auto"/>
        <w:spacing w:line="331" w:lineRule="exact"/>
        <w:jc w:val="right"/>
        <w:rPr>
          <w:rStyle w:val="23"/>
          <w:color w:val="000000"/>
        </w:rPr>
      </w:pPr>
      <w:r>
        <w:rPr>
          <w:rStyle w:val="23"/>
          <w:color w:val="000000"/>
        </w:rPr>
        <w:t xml:space="preserve">застройщика, ОГРНИП (для физического лица, </w:t>
      </w:r>
    </w:p>
    <w:p w:rsidR="00CB7C2D" w:rsidRDefault="00CF271C" w:rsidP="00CB7C2D">
      <w:pPr>
        <w:pStyle w:val="210"/>
        <w:shd w:val="clear" w:color="auto" w:fill="auto"/>
        <w:spacing w:line="331" w:lineRule="exact"/>
        <w:jc w:val="right"/>
        <w:rPr>
          <w:rStyle w:val="23"/>
          <w:color w:val="000000"/>
        </w:rPr>
      </w:pPr>
      <w:r>
        <w:rPr>
          <w:rStyle w:val="23"/>
          <w:color w:val="000000"/>
        </w:rPr>
        <w:t>зарегистрированного в качестве индивидуального</w:t>
      </w:r>
    </w:p>
    <w:p w:rsidR="00CB7C2D" w:rsidRDefault="00CF271C" w:rsidP="00CB7C2D">
      <w:pPr>
        <w:pStyle w:val="210"/>
        <w:shd w:val="clear" w:color="auto" w:fill="auto"/>
        <w:spacing w:line="331" w:lineRule="exact"/>
        <w:jc w:val="right"/>
        <w:rPr>
          <w:rStyle w:val="23"/>
          <w:color w:val="000000"/>
        </w:rPr>
      </w:pPr>
      <w:r>
        <w:rPr>
          <w:rStyle w:val="23"/>
          <w:color w:val="000000"/>
        </w:rPr>
        <w:t xml:space="preserve"> предпринимателя) - для физического лица, </w:t>
      </w:r>
    </w:p>
    <w:p w:rsidR="00CB7C2D" w:rsidRDefault="00CF271C" w:rsidP="00CB7C2D">
      <w:pPr>
        <w:pStyle w:val="210"/>
        <w:shd w:val="clear" w:color="auto" w:fill="auto"/>
        <w:spacing w:line="331" w:lineRule="exact"/>
        <w:jc w:val="right"/>
        <w:rPr>
          <w:rStyle w:val="23"/>
          <w:color w:val="000000"/>
        </w:rPr>
      </w:pPr>
      <w:r>
        <w:rPr>
          <w:rStyle w:val="23"/>
          <w:color w:val="000000"/>
        </w:rPr>
        <w:t>полное наименование застройщика, ИНН*, ОГРН</w:t>
      </w:r>
    </w:p>
    <w:p w:rsidR="00CF271C" w:rsidRDefault="00CF271C" w:rsidP="00CB7C2D">
      <w:pPr>
        <w:pStyle w:val="210"/>
        <w:shd w:val="clear" w:color="auto" w:fill="auto"/>
        <w:spacing w:line="331" w:lineRule="exact"/>
        <w:jc w:val="right"/>
        <w:rPr>
          <w:rStyle w:val="23"/>
          <w:color w:val="000000"/>
        </w:rPr>
      </w:pPr>
      <w:r>
        <w:rPr>
          <w:rStyle w:val="23"/>
          <w:color w:val="000000"/>
        </w:rPr>
        <w:t xml:space="preserve"> - для юридического лица</w:t>
      </w:r>
    </w:p>
    <w:p w:rsidR="00CB7C2D" w:rsidRPr="00CB7C2D" w:rsidRDefault="00CB7C2D" w:rsidP="00CB7C2D">
      <w:pPr>
        <w:pStyle w:val="210"/>
        <w:shd w:val="clear" w:color="auto" w:fill="auto"/>
        <w:tabs>
          <w:tab w:val="left" w:pos="4401"/>
          <w:tab w:val="left" w:pos="4433"/>
        </w:tabs>
        <w:spacing w:line="331" w:lineRule="exact"/>
        <w:rPr>
          <w:rStyle w:val="23"/>
          <w:color w:val="000000"/>
          <w:u w:val="single"/>
        </w:rPr>
      </w:pPr>
      <w:r>
        <w:rPr>
          <w:rStyle w:val="23"/>
          <w:color w:val="000000"/>
        </w:rPr>
        <w:t xml:space="preserve">              </w:t>
      </w:r>
      <w:r>
        <w:rPr>
          <w:rStyle w:val="23"/>
          <w:color w:val="000000"/>
        </w:rPr>
        <w:tab/>
      </w:r>
      <w:r>
        <w:rPr>
          <w:rStyle w:val="23"/>
          <w:color w:val="000000"/>
          <w:u w:val="single"/>
        </w:rPr>
        <w:t xml:space="preserve">                                                                                 </w:t>
      </w:r>
      <w:r>
        <w:rPr>
          <w:rStyle w:val="23"/>
          <w:color w:val="000000"/>
        </w:rPr>
        <w:tab/>
        <w:t xml:space="preserve">             </w:t>
      </w:r>
      <w:r>
        <w:rPr>
          <w:rStyle w:val="23"/>
          <w:color w:val="000000"/>
          <w:u w:val="single"/>
        </w:rPr>
        <w:t xml:space="preserve">       </w:t>
      </w:r>
    </w:p>
    <w:p w:rsidR="00CB7C2D" w:rsidRDefault="00CF271C" w:rsidP="00CB7C2D">
      <w:pPr>
        <w:pStyle w:val="210"/>
        <w:shd w:val="clear" w:color="auto" w:fill="auto"/>
        <w:spacing w:line="326" w:lineRule="exact"/>
        <w:jc w:val="right"/>
        <w:rPr>
          <w:rStyle w:val="23"/>
          <w:color w:val="000000"/>
        </w:rPr>
      </w:pPr>
      <w:r>
        <w:rPr>
          <w:rStyle w:val="23"/>
          <w:color w:val="000000"/>
        </w:rPr>
        <w:t>почтовый индекс и адрес, телефон, адрес электронной</w:t>
      </w:r>
    </w:p>
    <w:p w:rsidR="00CF271C" w:rsidRDefault="00CF271C" w:rsidP="00CB7C2D">
      <w:pPr>
        <w:pStyle w:val="210"/>
        <w:shd w:val="clear" w:color="auto" w:fill="auto"/>
        <w:spacing w:line="326" w:lineRule="exact"/>
        <w:jc w:val="right"/>
        <w:rPr>
          <w:rStyle w:val="23"/>
          <w:color w:val="000000"/>
        </w:rPr>
      </w:pPr>
      <w:r>
        <w:rPr>
          <w:rStyle w:val="23"/>
          <w:color w:val="000000"/>
        </w:rPr>
        <w:t xml:space="preserve"> почты застройщика)</w:t>
      </w:r>
    </w:p>
    <w:p w:rsidR="00CB7C2D" w:rsidRDefault="00CB7C2D" w:rsidP="00CB7C2D">
      <w:pPr>
        <w:pStyle w:val="210"/>
        <w:shd w:val="clear" w:color="auto" w:fill="auto"/>
        <w:spacing w:line="326" w:lineRule="exact"/>
        <w:jc w:val="right"/>
      </w:pPr>
    </w:p>
    <w:p w:rsidR="00CF271C" w:rsidRDefault="00CF271C" w:rsidP="00CB7C2D">
      <w:pPr>
        <w:pStyle w:val="210"/>
        <w:shd w:val="clear" w:color="auto" w:fill="auto"/>
        <w:spacing w:line="260" w:lineRule="exact"/>
        <w:jc w:val="center"/>
        <w:rPr>
          <w:rStyle w:val="23pt"/>
          <w:color w:val="000000"/>
        </w:rPr>
      </w:pPr>
      <w:r>
        <w:rPr>
          <w:rStyle w:val="23pt"/>
          <w:color w:val="000000"/>
        </w:rPr>
        <w:t>РЕШЕНИЕ</w:t>
      </w:r>
    </w:p>
    <w:p w:rsidR="00CB7C2D" w:rsidRPr="00CB7C2D" w:rsidRDefault="00CB7C2D" w:rsidP="00CB7C2D">
      <w:pPr>
        <w:pStyle w:val="210"/>
        <w:shd w:val="clear" w:color="auto" w:fill="auto"/>
        <w:tabs>
          <w:tab w:val="left" w:pos="4352"/>
        </w:tabs>
        <w:spacing w:line="260" w:lineRule="exact"/>
        <w:rPr>
          <w:u w:val="single"/>
        </w:rPr>
      </w:pPr>
      <w:r>
        <w:t xml:space="preserve">   </w:t>
      </w:r>
      <w:r>
        <w:rPr>
          <w:u w:val="single"/>
        </w:rPr>
        <w:t xml:space="preserve">                                                                                                                                                    </w:t>
      </w:r>
      <w:r>
        <w:tab/>
      </w:r>
      <w:r>
        <w:rPr>
          <w:u w:val="single"/>
        </w:rPr>
        <w:t xml:space="preserve">    </w:t>
      </w:r>
    </w:p>
    <w:p w:rsidR="00CF271C" w:rsidRDefault="00CF271C" w:rsidP="00CB7C2D">
      <w:pPr>
        <w:pStyle w:val="210"/>
        <w:shd w:val="clear" w:color="auto" w:fill="auto"/>
        <w:spacing w:line="260" w:lineRule="exact"/>
        <w:jc w:val="center"/>
        <w:rPr>
          <w:rStyle w:val="23"/>
          <w:color w:val="000000"/>
        </w:rPr>
      </w:pPr>
      <w:r>
        <w:rPr>
          <w:rStyle w:val="23"/>
          <w:color w:val="000000"/>
        </w:rPr>
        <w:t>об отказе в приеме документов</w:t>
      </w:r>
    </w:p>
    <w:p w:rsidR="00CB7C2D" w:rsidRDefault="00CB7C2D" w:rsidP="00CB7C2D">
      <w:pPr>
        <w:pStyle w:val="210"/>
        <w:shd w:val="clear" w:color="auto" w:fill="auto"/>
        <w:spacing w:line="260" w:lineRule="exact"/>
        <w:jc w:val="center"/>
      </w:pPr>
    </w:p>
    <w:p w:rsidR="00CF271C" w:rsidRDefault="00CF271C">
      <w:pPr>
        <w:pStyle w:val="210"/>
        <w:shd w:val="clear" w:color="auto" w:fill="auto"/>
        <w:spacing w:line="260" w:lineRule="exact"/>
        <w:ind w:firstLine="360"/>
      </w:pPr>
      <w:r>
        <w:rPr>
          <w:rStyle w:val="23"/>
          <w:color w:val="000000"/>
        </w:rPr>
        <w:t>(наименование уполномоченного органа местного самоуправления)</w:t>
      </w:r>
    </w:p>
    <w:p w:rsidR="00CF271C" w:rsidRDefault="00CF271C">
      <w:pPr>
        <w:pStyle w:val="210"/>
        <w:shd w:val="clear" w:color="auto" w:fill="auto"/>
        <w:spacing w:line="322" w:lineRule="exact"/>
        <w:ind w:firstLine="360"/>
        <w:rPr>
          <w:rStyle w:val="23"/>
          <w:color w:val="000000"/>
        </w:rPr>
      </w:pPr>
      <w:r>
        <w:rPr>
          <w:rStyle w:val="23"/>
          <w:color w:val="000000"/>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rsidR="00CB7C2D" w:rsidRDefault="00CB7C2D">
      <w:pPr>
        <w:pStyle w:val="210"/>
        <w:shd w:val="clear" w:color="auto" w:fill="auto"/>
        <w:spacing w:line="322" w:lineRule="exact"/>
        <w:ind w:firstLine="360"/>
      </w:pPr>
    </w:p>
    <w:tbl>
      <w:tblPr>
        <w:tblW w:w="0" w:type="auto"/>
        <w:tblInd w:w="5" w:type="dxa"/>
        <w:tblLayout w:type="fixed"/>
        <w:tblCellMar>
          <w:left w:w="0" w:type="dxa"/>
          <w:right w:w="0" w:type="dxa"/>
        </w:tblCellMar>
        <w:tblLook w:val="0000" w:firstRow="0" w:lastRow="0" w:firstColumn="0" w:lastColumn="0" w:noHBand="0" w:noVBand="0"/>
      </w:tblPr>
      <w:tblGrid>
        <w:gridCol w:w="2717"/>
        <w:gridCol w:w="3706"/>
        <w:gridCol w:w="3898"/>
      </w:tblGrid>
      <w:tr w:rsidR="00CF271C">
        <w:tblPrEx>
          <w:tblCellMar>
            <w:top w:w="0" w:type="dxa"/>
            <w:left w:w="0" w:type="dxa"/>
            <w:bottom w:w="0" w:type="dxa"/>
            <w:right w:w="0" w:type="dxa"/>
          </w:tblCellMar>
        </w:tblPrEx>
        <w:trPr>
          <w:trHeight w:val="1498"/>
        </w:trPr>
        <w:tc>
          <w:tcPr>
            <w:tcW w:w="2717"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312" w:lineRule="exact"/>
              <w:jc w:val="left"/>
            </w:pPr>
            <w:r w:rsidRPr="00CD35DE">
              <w:rPr>
                <w:rStyle w:val="1413pt1"/>
                <w:color w:val="000000"/>
              </w:rPr>
              <w:t>№ пункта</w:t>
            </w:r>
          </w:p>
          <w:p w:rsidR="00CF271C" w:rsidRDefault="00CF271C">
            <w:pPr>
              <w:pStyle w:val="140"/>
              <w:shd w:val="clear" w:color="auto" w:fill="auto"/>
              <w:spacing w:line="312" w:lineRule="exact"/>
              <w:jc w:val="left"/>
            </w:pPr>
            <w:r w:rsidRPr="00CD35DE">
              <w:rPr>
                <w:rStyle w:val="1413pt1"/>
                <w:color w:val="000000"/>
              </w:rPr>
              <w:t>Административного</w:t>
            </w:r>
          </w:p>
          <w:p w:rsidR="00CF271C" w:rsidRDefault="00CF271C">
            <w:pPr>
              <w:pStyle w:val="140"/>
              <w:shd w:val="clear" w:color="auto" w:fill="auto"/>
              <w:spacing w:line="312" w:lineRule="exact"/>
              <w:jc w:val="left"/>
            </w:pPr>
            <w:r w:rsidRPr="00CD35DE">
              <w:rPr>
                <w:rStyle w:val="1413pt1"/>
                <w:color w:val="000000"/>
              </w:rPr>
              <w:t>регламента</w:t>
            </w:r>
          </w:p>
        </w:tc>
        <w:tc>
          <w:tcPr>
            <w:tcW w:w="3701"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jc w:val="left"/>
            </w:pPr>
            <w:r w:rsidRPr="00CD35DE">
              <w:rPr>
                <w:rStyle w:val="1413pt1"/>
                <w:color w:val="000000"/>
              </w:rPr>
              <w:t>Наименование основания для отказа в соответствии с Административным регламентом</w:t>
            </w:r>
          </w:p>
        </w:tc>
        <w:tc>
          <w:tcPr>
            <w:tcW w:w="3898" w:type="dxa"/>
            <w:tcBorders>
              <w:top w:val="single" w:sz="4" w:space="0" w:color="auto"/>
              <w:left w:val="single" w:sz="4" w:space="0" w:color="auto"/>
              <w:bottom w:val="nil"/>
              <w:right w:val="single" w:sz="4" w:space="0" w:color="auto"/>
            </w:tcBorders>
            <w:shd w:val="clear" w:color="auto" w:fill="FFFFFF"/>
            <w:vAlign w:val="center"/>
          </w:tcPr>
          <w:p w:rsidR="00CF271C" w:rsidRDefault="00CF271C">
            <w:pPr>
              <w:pStyle w:val="140"/>
              <w:shd w:val="clear" w:color="auto" w:fill="auto"/>
              <w:ind w:left="360" w:hanging="360"/>
              <w:jc w:val="left"/>
            </w:pPr>
            <w:r w:rsidRPr="00CD35DE">
              <w:rPr>
                <w:rStyle w:val="1413pt1"/>
                <w:color w:val="000000"/>
              </w:rPr>
              <w:t>Разъяснение причин отказа в приеме документов</w:t>
            </w:r>
          </w:p>
        </w:tc>
      </w:tr>
      <w:tr w:rsidR="00CF271C">
        <w:tblPrEx>
          <w:tblCellMar>
            <w:top w:w="0" w:type="dxa"/>
            <w:left w:w="0" w:type="dxa"/>
            <w:bottom w:w="0" w:type="dxa"/>
            <w:right w:w="0" w:type="dxa"/>
          </w:tblCellMar>
        </w:tblPrEx>
        <w:trPr>
          <w:trHeight w:val="4138"/>
        </w:trPr>
        <w:tc>
          <w:tcPr>
            <w:tcW w:w="2717" w:type="dxa"/>
            <w:tcBorders>
              <w:top w:val="single" w:sz="4" w:space="0" w:color="auto"/>
              <w:left w:val="single" w:sz="4" w:space="0" w:color="auto"/>
              <w:bottom w:val="single" w:sz="4" w:space="0" w:color="auto"/>
              <w:right w:val="nil"/>
            </w:tcBorders>
            <w:shd w:val="clear" w:color="auto" w:fill="FFFFFF"/>
          </w:tcPr>
          <w:p w:rsidR="00CB7C2D" w:rsidRDefault="00CB7C2D">
            <w:pPr>
              <w:pStyle w:val="140"/>
              <w:shd w:val="clear" w:color="auto" w:fill="auto"/>
              <w:jc w:val="left"/>
              <w:rPr>
                <w:rStyle w:val="1413pt1"/>
                <w:color w:val="000000"/>
              </w:rPr>
            </w:pPr>
            <w:r w:rsidRPr="00CD35DE">
              <w:rPr>
                <w:rStyle w:val="1413pt1"/>
                <w:color w:val="000000"/>
              </w:rPr>
              <w:t>П</w:t>
            </w:r>
            <w:r w:rsidR="00CF271C" w:rsidRPr="00CD35DE">
              <w:rPr>
                <w:rStyle w:val="1413pt1"/>
                <w:color w:val="000000"/>
              </w:rPr>
              <w:t>одпункт</w:t>
            </w:r>
            <w:r>
              <w:rPr>
                <w:rStyle w:val="1413pt1"/>
                <w:color w:val="000000"/>
              </w:rPr>
              <w:t xml:space="preserve"> </w:t>
            </w:r>
            <w:r w:rsidR="00CF271C" w:rsidRPr="00CD35DE">
              <w:rPr>
                <w:rStyle w:val="1413pt1"/>
                <w:color w:val="000000"/>
              </w:rPr>
              <w:t>"а"</w:t>
            </w:r>
          </w:p>
          <w:p w:rsidR="00CF271C" w:rsidRDefault="00CF271C">
            <w:pPr>
              <w:pStyle w:val="140"/>
              <w:shd w:val="clear" w:color="auto" w:fill="auto"/>
              <w:jc w:val="left"/>
            </w:pPr>
            <w:r w:rsidRPr="00CD35DE">
              <w:rPr>
                <w:rStyle w:val="1413pt1"/>
                <w:color w:val="000000"/>
              </w:rPr>
              <w:t xml:space="preserve"> пункта 2.13</w:t>
            </w:r>
          </w:p>
        </w:tc>
        <w:tc>
          <w:tcPr>
            <w:tcW w:w="3701" w:type="dxa"/>
            <w:tcBorders>
              <w:top w:val="single" w:sz="4" w:space="0" w:color="auto"/>
              <w:left w:val="single" w:sz="4" w:space="0" w:color="auto"/>
              <w:bottom w:val="single" w:sz="4" w:space="0" w:color="auto"/>
              <w:right w:val="nil"/>
            </w:tcBorders>
            <w:shd w:val="clear" w:color="auto" w:fill="FFFFFF"/>
          </w:tcPr>
          <w:p w:rsidR="00CF271C" w:rsidRDefault="00CF271C">
            <w:pPr>
              <w:pStyle w:val="140"/>
              <w:shd w:val="clear" w:color="auto" w:fill="auto"/>
              <w:jc w:val="left"/>
            </w:pPr>
            <w:r w:rsidRPr="00CD35DE">
              <w:rPr>
                <w:rStyle w:val="1413pt1"/>
                <w:color w:val="000000"/>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CF271C" w:rsidRDefault="00CF271C">
            <w:pPr>
              <w:pStyle w:val="140"/>
              <w:shd w:val="clear" w:color="auto" w:fill="auto"/>
              <w:jc w:val="left"/>
            </w:pPr>
            <w:r w:rsidRPr="00CD35DE">
              <w:rPr>
                <w:rStyle w:val="1413pt1"/>
                <w:color w:val="000000"/>
              </w:rPr>
              <w:t>Указывается, какое ведомство предоставляет услугу, информация о его местонахождении</w:t>
            </w:r>
          </w:p>
        </w:tc>
      </w:tr>
      <w:tr w:rsidR="00CF271C">
        <w:tblPrEx>
          <w:tblCellMar>
            <w:top w:w="0" w:type="dxa"/>
            <w:left w:w="0" w:type="dxa"/>
            <w:bottom w:w="0" w:type="dxa"/>
            <w:right w:w="0" w:type="dxa"/>
          </w:tblCellMar>
        </w:tblPrEx>
        <w:trPr>
          <w:trHeight w:val="1378"/>
        </w:trPr>
        <w:tc>
          <w:tcPr>
            <w:tcW w:w="2717" w:type="dxa"/>
            <w:tcBorders>
              <w:top w:val="single" w:sz="4" w:space="0" w:color="auto"/>
              <w:left w:val="single" w:sz="4" w:space="0" w:color="auto"/>
              <w:bottom w:val="nil"/>
              <w:right w:val="nil"/>
            </w:tcBorders>
            <w:shd w:val="clear" w:color="auto" w:fill="FFFFFF"/>
          </w:tcPr>
          <w:p w:rsidR="00CF271C" w:rsidRDefault="00CF271C">
            <w:pPr>
              <w:pStyle w:val="101"/>
              <w:shd w:val="clear" w:color="auto" w:fill="auto"/>
              <w:spacing w:line="317" w:lineRule="exact"/>
            </w:pPr>
            <w:r w:rsidRPr="00CD35DE">
              <w:rPr>
                <w:rStyle w:val="10TimesNewRoman"/>
                <w:color w:val="000000"/>
              </w:rPr>
              <w:lastRenderedPageBreak/>
              <w:t>№ пункта</w:t>
            </w:r>
          </w:p>
          <w:p w:rsidR="00CF271C" w:rsidRDefault="00CF271C">
            <w:pPr>
              <w:pStyle w:val="101"/>
              <w:shd w:val="clear" w:color="auto" w:fill="auto"/>
              <w:spacing w:line="317" w:lineRule="exact"/>
            </w:pPr>
            <w:r w:rsidRPr="00CD35DE">
              <w:rPr>
                <w:rStyle w:val="10TimesNewRoman"/>
                <w:color w:val="000000"/>
              </w:rPr>
              <w:t>Административного</w:t>
            </w:r>
          </w:p>
          <w:p w:rsidR="00CF271C" w:rsidRDefault="00CF271C">
            <w:pPr>
              <w:pStyle w:val="101"/>
              <w:shd w:val="clear" w:color="auto" w:fill="auto"/>
              <w:spacing w:line="317" w:lineRule="exact"/>
            </w:pPr>
            <w:r w:rsidRPr="00CD35DE">
              <w:rPr>
                <w:rStyle w:val="10TimesNewRoman"/>
                <w:color w:val="000000"/>
              </w:rPr>
              <w:t>регламента</w:t>
            </w:r>
          </w:p>
        </w:tc>
        <w:tc>
          <w:tcPr>
            <w:tcW w:w="3706"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322" w:lineRule="exact"/>
            </w:pPr>
            <w:r w:rsidRPr="00CD35DE">
              <w:rPr>
                <w:rStyle w:val="10TimesNewRoman"/>
                <w:color w:val="000000"/>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CF271C" w:rsidRDefault="00CF271C">
            <w:pPr>
              <w:pStyle w:val="101"/>
              <w:shd w:val="clear" w:color="auto" w:fill="auto"/>
              <w:spacing w:line="322" w:lineRule="exact"/>
              <w:ind w:left="360" w:hanging="360"/>
            </w:pPr>
            <w:r w:rsidRPr="00CD35DE">
              <w:rPr>
                <w:rStyle w:val="10TimesNewRoman"/>
                <w:color w:val="000000"/>
              </w:rPr>
              <w:t>Разъяснение причин отказа в приеме документов</w:t>
            </w:r>
          </w:p>
        </w:tc>
      </w:tr>
      <w:tr w:rsidR="00CF271C">
        <w:tblPrEx>
          <w:tblCellMar>
            <w:top w:w="0" w:type="dxa"/>
            <w:left w:w="0" w:type="dxa"/>
            <w:bottom w:w="0" w:type="dxa"/>
            <w:right w:w="0" w:type="dxa"/>
          </w:tblCellMar>
        </w:tblPrEx>
        <w:trPr>
          <w:trHeight w:val="3672"/>
        </w:trPr>
        <w:tc>
          <w:tcPr>
            <w:tcW w:w="2717" w:type="dxa"/>
            <w:tcBorders>
              <w:top w:val="single" w:sz="4" w:space="0" w:color="auto"/>
              <w:left w:val="single" w:sz="4" w:space="0" w:color="auto"/>
              <w:bottom w:val="nil"/>
              <w:right w:val="nil"/>
            </w:tcBorders>
            <w:shd w:val="clear" w:color="auto" w:fill="FFFFFF"/>
          </w:tcPr>
          <w:p w:rsidR="00CB7C2D" w:rsidRDefault="00CF271C">
            <w:pPr>
              <w:pStyle w:val="101"/>
              <w:shd w:val="clear" w:color="auto" w:fill="auto"/>
              <w:spacing w:line="317" w:lineRule="exact"/>
              <w:rPr>
                <w:rStyle w:val="10TimesNewRoman"/>
                <w:color w:val="000000"/>
              </w:rPr>
            </w:pPr>
            <w:r w:rsidRPr="00CD35DE">
              <w:rPr>
                <w:rStyle w:val="10TimesNewRoman"/>
                <w:color w:val="000000"/>
              </w:rPr>
              <w:t xml:space="preserve">подпункт </w:t>
            </w:r>
            <w:r w:rsidR="00CB7C2D">
              <w:rPr>
                <w:rStyle w:val="10TimesNewRoman"/>
                <w:color w:val="000000"/>
              </w:rPr>
              <w:t xml:space="preserve"> </w:t>
            </w:r>
            <w:r w:rsidRPr="00CD35DE">
              <w:rPr>
                <w:rStyle w:val="10TimesNewRoman"/>
                <w:color w:val="000000"/>
              </w:rPr>
              <w:t xml:space="preserve">"б" </w:t>
            </w:r>
          </w:p>
          <w:p w:rsidR="00CF271C" w:rsidRDefault="00CB7C2D">
            <w:pPr>
              <w:pStyle w:val="101"/>
              <w:shd w:val="clear" w:color="auto" w:fill="auto"/>
              <w:spacing w:line="317" w:lineRule="exact"/>
            </w:pPr>
            <w:r>
              <w:rPr>
                <w:rStyle w:val="10TimesNewRoman"/>
                <w:color w:val="000000"/>
              </w:rPr>
              <w:t xml:space="preserve">  </w:t>
            </w:r>
            <w:r w:rsidR="00CF271C" w:rsidRPr="00CD35DE">
              <w:rPr>
                <w:rStyle w:val="10TimesNewRoman"/>
                <w:color w:val="000000"/>
              </w:rPr>
              <w:t>пункта 2.13</w:t>
            </w:r>
          </w:p>
        </w:tc>
        <w:tc>
          <w:tcPr>
            <w:tcW w:w="3706" w:type="dxa"/>
            <w:tcBorders>
              <w:top w:val="single" w:sz="4" w:space="0" w:color="auto"/>
              <w:left w:val="single" w:sz="4" w:space="0" w:color="auto"/>
              <w:bottom w:val="nil"/>
              <w:right w:val="nil"/>
            </w:tcBorders>
            <w:shd w:val="clear" w:color="auto" w:fill="FFFFFF"/>
          </w:tcPr>
          <w:p w:rsidR="00CF271C" w:rsidRDefault="00CF271C">
            <w:pPr>
              <w:pStyle w:val="101"/>
              <w:shd w:val="clear" w:color="auto" w:fill="auto"/>
              <w:spacing w:line="317" w:lineRule="exact"/>
            </w:pPr>
            <w:r w:rsidRPr="00CD35DE">
              <w:rPr>
                <w:rStyle w:val="10TimesNewRoman"/>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bottom w:val="nil"/>
              <w:right w:val="single" w:sz="4" w:space="0" w:color="auto"/>
            </w:tcBorders>
            <w:shd w:val="clear" w:color="auto" w:fill="FFFFFF"/>
          </w:tcPr>
          <w:p w:rsidR="00CF271C" w:rsidRDefault="00CF271C">
            <w:pPr>
              <w:pStyle w:val="101"/>
              <w:shd w:val="clear" w:color="auto" w:fill="auto"/>
              <w:spacing w:line="322" w:lineRule="exact"/>
            </w:pPr>
            <w:r w:rsidRPr="00CD35DE">
              <w:rPr>
                <w:rStyle w:val="10TimesNewRoman"/>
                <w:color w:val="000000"/>
              </w:rPr>
              <w:t>Указывается исчерпывающий перечень документов, утративших силу</w:t>
            </w:r>
          </w:p>
        </w:tc>
      </w:tr>
      <w:tr w:rsidR="00CF271C">
        <w:tblPrEx>
          <w:tblCellMar>
            <w:top w:w="0" w:type="dxa"/>
            <w:left w:w="0" w:type="dxa"/>
            <w:bottom w:w="0" w:type="dxa"/>
            <w:right w:w="0" w:type="dxa"/>
          </w:tblCellMar>
        </w:tblPrEx>
        <w:trPr>
          <w:trHeight w:val="2688"/>
        </w:trPr>
        <w:tc>
          <w:tcPr>
            <w:tcW w:w="2717" w:type="dxa"/>
            <w:tcBorders>
              <w:top w:val="single" w:sz="4" w:space="0" w:color="auto"/>
              <w:left w:val="single" w:sz="4" w:space="0" w:color="auto"/>
              <w:bottom w:val="nil"/>
              <w:right w:val="nil"/>
            </w:tcBorders>
            <w:shd w:val="clear" w:color="auto" w:fill="FFFFFF"/>
          </w:tcPr>
          <w:p w:rsidR="00CF271C" w:rsidRDefault="00CF271C">
            <w:pPr>
              <w:pStyle w:val="101"/>
              <w:shd w:val="clear" w:color="auto" w:fill="auto"/>
              <w:spacing w:line="322" w:lineRule="exact"/>
            </w:pPr>
            <w:r w:rsidRPr="00CD35DE">
              <w:rPr>
                <w:rStyle w:val="10TimesNewRoman"/>
                <w:color w:val="000000"/>
              </w:rPr>
              <w:t>подпункт "в" пункта 2.13</w:t>
            </w:r>
          </w:p>
        </w:tc>
        <w:tc>
          <w:tcPr>
            <w:tcW w:w="3706" w:type="dxa"/>
            <w:tcBorders>
              <w:top w:val="single" w:sz="4" w:space="0" w:color="auto"/>
              <w:left w:val="single" w:sz="4" w:space="0" w:color="auto"/>
              <w:bottom w:val="nil"/>
              <w:right w:val="nil"/>
            </w:tcBorders>
            <w:shd w:val="clear" w:color="auto" w:fill="FFFFFF"/>
          </w:tcPr>
          <w:p w:rsidR="00CF271C" w:rsidRDefault="00CF271C">
            <w:pPr>
              <w:pStyle w:val="101"/>
              <w:shd w:val="clear" w:color="auto" w:fill="auto"/>
              <w:spacing w:line="322" w:lineRule="exact"/>
            </w:pPr>
            <w:r w:rsidRPr="00CD35DE">
              <w:rPr>
                <w:rStyle w:val="10TimesNewRoman"/>
                <w:color w:val="000000"/>
              </w:rPr>
              <w:t>представленные документы содержат</w:t>
            </w:r>
          </w:p>
          <w:p w:rsidR="00CF271C" w:rsidRDefault="00CF271C">
            <w:pPr>
              <w:pStyle w:val="101"/>
              <w:shd w:val="clear" w:color="auto" w:fill="auto"/>
              <w:spacing w:line="322" w:lineRule="exact"/>
            </w:pPr>
            <w:r w:rsidRPr="00CD35DE">
              <w:rPr>
                <w:rStyle w:val="10TimesNewRoman"/>
                <w:color w:val="000000"/>
              </w:rPr>
              <w:t>подчистки и исправления текста</w:t>
            </w:r>
          </w:p>
        </w:tc>
        <w:tc>
          <w:tcPr>
            <w:tcW w:w="3893" w:type="dxa"/>
            <w:tcBorders>
              <w:top w:val="single" w:sz="4" w:space="0" w:color="auto"/>
              <w:left w:val="single" w:sz="4" w:space="0" w:color="auto"/>
              <w:bottom w:val="nil"/>
              <w:right w:val="single" w:sz="4" w:space="0" w:color="auto"/>
            </w:tcBorders>
            <w:shd w:val="clear" w:color="auto" w:fill="FFFFFF"/>
          </w:tcPr>
          <w:p w:rsidR="00CF271C" w:rsidRDefault="00CF271C">
            <w:pPr>
              <w:pStyle w:val="101"/>
              <w:shd w:val="clear" w:color="auto" w:fill="auto"/>
              <w:spacing w:line="322" w:lineRule="exact"/>
            </w:pPr>
            <w:r w:rsidRPr="00CD35DE">
              <w:rPr>
                <w:rStyle w:val="10TimesNewRoman"/>
                <w:color w:val="000000"/>
              </w:rPr>
              <w:t>Указывается исчерпывающий перечень документов, содержащих</w:t>
            </w:r>
          </w:p>
          <w:p w:rsidR="00CF271C" w:rsidRDefault="00CF271C">
            <w:pPr>
              <w:pStyle w:val="101"/>
              <w:shd w:val="clear" w:color="auto" w:fill="auto"/>
              <w:spacing w:line="322" w:lineRule="exact"/>
            </w:pPr>
            <w:r w:rsidRPr="00CD35DE">
              <w:rPr>
                <w:rStyle w:val="10TimesNewRoman"/>
                <w:color w:val="000000"/>
              </w:rPr>
              <w:t>подчистки и исправления текста, не заверенные в порядке, установленном законодательством Российской Федерации</w:t>
            </w:r>
          </w:p>
        </w:tc>
      </w:tr>
      <w:tr w:rsidR="00CF271C">
        <w:tblPrEx>
          <w:tblCellMar>
            <w:top w:w="0" w:type="dxa"/>
            <w:left w:w="0" w:type="dxa"/>
            <w:bottom w:w="0" w:type="dxa"/>
            <w:right w:w="0" w:type="dxa"/>
          </w:tblCellMar>
        </w:tblPrEx>
        <w:trPr>
          <w:trHeight w:val="2966"/>
        </w:trPr>
        <w:tc>
          <w:tcPr>
            <w:tcW w:w="2717" w:type="dxa"/>
            <w:tcBorders>
              <w:top w:val="single" w:sz="4" w:space="0" w:color="auto"/>
              <w:left w:val="single" w:sz="4" w:space="0" w:color="auto"/>
              <w:bottom w:val="nil"/>
              <w:right w:val="nil"/>
            </w:tcBorders>
            <w:shd w:val="clear" w:color="auto" w:fill="FFFFFF"/>
          </w:tcPr>
          <w:p w:rsidR="00CF271C" w:rsidRDefault="00CF271C">
            <w:pPr>
              <w:pStyle w:val="101"/>
              <w:shd w:val="clear" w:color="auto" w:fill="auto"/>
              <w:spacing w:line="322" w:lineRule="exact"/>
            </w:pPr>
            <w:r w:rsidRPr="00CD35DE">
              <w:rPr>
                <w:rStyle w:val="10TimesNewRoman"/>
                <w:color w:val="000000"/>
              </w:rPr>
              <w:t>подпункт "г" пункта 2.13</w:t>
            </w:r>
          </w:p>
        </w:tc>
        <w:tc>
          <w:tcPr>
            <w:tcW w:w="3706"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322" w:lineRule="exact"/>
            </w:pPr>
            <w:r w:rsidRPr="00CD35DE">
              <w:rPr>
                <w:rStyle w:val="10TimesNewRoman"/>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bottom w:val="nil"/>
              <w:right w:val="single" w:sz="4" w:space="0" w:color="auto"/>
            </w:tcBorders>
            <w:shd w:val="clear" w:color="auto" w:fill="FFFFFF"/>
          </w:tcPr>
          <w:p w:rsidR="00CF271C" w:rsidRDefault="00CF271C">
            <w:pPr>
              <w:pStyle w:val="101"/>
              <w:shd w:val="clear" w:color="auto" w:fill="auto"/>
              <w:spacing w:line="322" w:lineRule="exact"/>
            </w:pPr>
            <w:r w:rsidRPr="00CD35DE">
              <w:rPr>
                <w:rStyle w:val="10TimesNewRoman"/>
                <w:color w:val="000000"/>
              </w:rPr>
              <w:t>Указывается исчерпывающий перечень документов, содержащих повреждения</w:t>
            </w:r>
          </w:p>
        </w:tc>
      </w:tr>
      <w:tr w:rsidR="00CF271C">
        <w:tblPrEx>
          <w:tblCellMar>
            <w:top w:w="0" w:type="dxa"/>
            <w:left w:w="0" w:type="dxa"/>
            <w:bottom w:w="0" w:type="dxa"/>
            <w:right w:w="0" w:type="dxa"/>
          </w:tblCellMar>
        </w:tblPrEx>
        <w:trPr>
          <w:trHeight w:val="3629"/>
        </w:trPr>
        <w:tc>
          <w:tcPr>
            <w:tcW w:w="2717" w:type="dxa"/>
            <w:tcBorders>
              <w:top w:val="single" w:sz="4" w:space="0" w:color="auto"/>
              <w:left w:val="single" w:sz="4" w:space="0" w:color="auto"/>
              <w:bottom w:val="single" w:sz="4" w:space="0" w:color="auto"/>
              <w:right w:val="nil"/>
            </w:tcBorders>
            <w:shd w:val="clear" w:color="auto" w:fill="FFFFFF"/>
          </w:tcPr>
          <w:p w:rsidR="00CF271C" w:rsidRDefault="00CF271C">
            <w:pPr>
              <w:pStyle w:val="101"/>
              <w:shd w:val="clear" w:color="auto" w:fill="auto"/>
              <w:spacing w:line="260" w:lineRule="exact"/>
            </w:pPr>
            <w:r w:rsidRPr="00CD35DE">
              <w:rPr>
                <w:rStyle w:val="10TimesNewRoman"/>
                <w:color w:val="000000"/>
              </w:rPr>
              <w:t>подпункт"д"</w:t>
            </w:r>
          </w:p>
        </w:tc>
        <w:tc>
          <w:tcPr>
            <w:tcW w:w="3706" w:type="dxa"/>
            <w:tcBorders>
              <w:top w:val="single" w:sz="4" w:space="0" w:color="auto"/>
              <w:left w:val="single" w:sz="4" w:space="0" w:color="auto"/>
              <w:bottom w:val="single" w:sz="4" w:space="0" w:color="auto"/>
              <w:right w:val="nil"/>
            </w:tcBorders>
            <w:shd w:val="clear" w:color="auto" w:fill="FFFFFF"/>
            <w:vAlign w:val="bottom"/>
          </w:tcPr>
          <w:p w:rsidR="00CF271C" w:rsidRDefault="00CF271C">
            <w:pPr>
              <w:pStyle w:val="101"/>
              <w:shd w:val="clear" w:color="auto" w:fill="auto"/>
              <w:spacing w:line="322" w:lineRule="exact"/>
            </w:pPr>
            <w:r w:rsidRPr="00CD35DE">
              <w:rPr>
                <w:rStyle w:val="10TimesNewRoman"/>
                <w:color w:val="000000"/>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CF271C" w:rsidRDefault="00CF271C">
            <w:pPr>
              <w:pStyle w:val="101"/>
              <w:shd w:val="clear" w:color="auto" w:fill="auto"/>
              <w:spacing w:line="317" w:lineRule="exact"/>
            </w:pPr>
            <w:r w:rsidRPr="00CD35DE">
              <w:rPr>
                <w:rStyle w:val="10TimesNewRoman"/>
                <w:color w:val="000000"/>
              </w:rPr>
              <w:t>Указывается исчерпывающий перечень документов, поданных с нарушением указанных требований, а также нарушенные требования</w:t>
            </w:r>
          </w:p>
        </w:tc>
      </w:tr>
      <w:tr w:rsidR="00CF271C">
        <w:tblPrEx>
          <w:tblCellMar>
            <w:top w:w="0" w:type="dxa"/>
            <w:left w:w="0" w:type="dxa"/>
            <w:bottom w:w="0" w:type="dxa"/>
            <w:right w:w="0" w:type="dxa"/>
          </w:tblCellMar>
        </w:tblPrEx>
        <w:trPr>
          <w:trHeight w:val="1296"/>
        </w:trPr>
        <w:tc>
          <w:tcPr>
            <w:tcW w:w="2712" w:type="dxa"/>
            <w:tcBorders>
              <w:top w:val="single" w:sz="4" w:space="0" w:color="auto"/>
              <w:left w:val="single" w:sz="4" w:space="0" w:color="auto"/>
              <w:bottom w:val="nil"/>
              <w:right w:val="nil"/>
            </w:tcBorders>
            <w:shd w:val="clear" w:color="auto" w:fill="FFFFFF"/>
          </w:tcPr>
          <w:p w:rsidR="00CF271C" w:rsidRDefault="00CF271C">
            <w:pPr>
              <w:pStyle w:val="101"/>
              <w:shd w:val="clear" w:color="auto" w:fill="auto"/>
              <w:spacing w:line="317" w:lineRule="exact"/>
            </w:pPr>
            <w:r w:rsidRPr="00CD35DE">
              <w:rPr>
                <w:rStyle w:val="10TimesNewRoman"/>
                <w:color w:val="000000"/>
              </w:rPr>
              <w:lastRenderedPageBreak/>
              <w:t>№ пункта</w:t>
            </w:r>
          </w:p>
          <w:p w:rsidR="00CF271C" w:rsidRDefault="00CF271C">
            <w:pPr>
              <w:pStyle w:val="101"/>
              <w:shd w:val="clear" w:color="auto" w:fill="auto"/>
              <w:spacing w:line="317" w:lineRule="exact"/>
            </w:pPr>
            <w:r w:rsidRPr="00CD35DE">
              <w:rPr>
                <w:rStyle w:val="10TimesNewRoman"/>
                <w:color w:val="000000"/>
              </w:rPr>
              <w:t>Административного</w:t>
            </w:r>
          </w:p>
          <w:p w:rsidR="00CF271C" w:rsidRDefault="00CF271C">
            <w:pPr>
              <w:pStyle w:val="101"/>
              <w:shd w:val="clear" w:color="auto" w:fill="auto"/>
              <w:spacing w:line="317" w:lineRule="exact"/>
            </w:pPr>
            <w:r w:rsidRPr="00CD35DE">
              <w:rPr>
                <w:rStyle w:val="10TimesNewRoman"/>
                <w:color w:val="000000"/>
              </w:rPr>
              <w:t>регламента</w:t>
            </w:r>
          </w:p>
        </w:tc>
        <w:tc>
          <w:tcPr>
            <w:tcW w:w="3706"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322" w:lineRule="exact"/>
            </w:pPr>
            <w:r w:rsidRPr="00CD35DE">
              <w:rPr>
                <w:rStyle w:val="10TimesNewRoman"/>
                <w:color w:val="000000"/>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CF271C" w:rsidRDefault="00CF271C">
            <w:pPr>
              <w:pStyle w:val="101"/>
              <w:shd w:val="clear" w:color="auto" w:fill="auto"/>
              <w:spacing w:line="322" w:lineRule="exact"/>
              <w:ind w:left="360" w:hanging="360"/>
            </w:pPr>
            <w:r w:rsidRPr="00CD35DE">
              <w:rPr>
                <w:rStyle w:val="10TimesNewRoman"/>
                <w:color w:val="000000"/>
              </w:rPr>
              <w:t>Разъяснение причин отказа в приеме документов</w:t>
            </w:r>
          </w:p>
        </w:tc>
      </w:tr>
      <w:tr w:rsidR="00CF271C">
        <w:tblPrEx>
          <w:tblCellMar>
            <w:top w:w="0" w:type="dxa"/>
            <w:left w:w="0" w:type="dxa"/>
            <w:bottom w:w="0" w:type="dxa"/>
            <w:right w:w="0" w:type="dxa"/>
          </w:tblCellMar>
        </w:tblPrEx>
        <w:trPr>
          <w:trHeight w:val="1286"/>
        </w:trPr>
        <w:tc>
          <w:tcPr>
            <w:tcW w:w="2712" w:type="dxa"/>
            <w:tcBorders>
              <w:top w:val="single" w:sz="4" w:space="0" w:color="auto"/>
              <w:left w:val="single" w:sz="4" w:space="0" w:color="auto"/>
              <w:bottom w:val="nil"/>
              <w:right w:val="nil"/>
            </w:tcBorders>
            <w:shd w:val="clear" w:color="auto" w:fill="FFFFFF"/>
          </w:tcPr>
          <w:p w:rsidR="00CF271C" w:rsidRDefault="00CF271C">
            <w:pPr>
              <w:pStyle w:val="101"/>
              <w:shd w:val="clear" w:color="auto" w:fill="auto"/>
              <w:spacing w:line="260" w:lineRule="exact"/>
            </w:pPr>
            <w:r w:rsidRPr="00CD35DE">
              <w:rPr>
                <w:rStyle w:val="10TimesNewRoman"/>
                <w:color w:val="000000"/>
              </w:rPr>
              <w:t>пункта 2.13</w:t>
            </w:r>
          </w:p>
        </w:tc>
        <w:tc>
          <w:tcPr>
            <w:tcW w:w="3706" w:type="dxa"/>
            <w:tcBorders>
              <w:top w:val="single" w:sz="4" w:space="0" w:color="auto"/>
              <w:left w:val="single" w:sz="4" w:space="0" w:color="auto"/>
              <w:bottom w:val="nil"/>
              <w:right w:val="nil"/>
            </w:tcBorders>
            <w:shd w:val="clear" w:color="auto" w:fill="FFFFFF"/>
          </w:tcPr>
          <w:p w:rsidR="00CF271C" w:rsidRDefault="00CF271C">
            <w:pPr>
              <w:pStyle w:val="101"/>
              <w:shd w:val="clear" w:color="auto" w:fill="auto"/>
              <w:spacing w:line="322" w:lineRule="exact"/>
            </w:pPr>
            <w:r w:rsidRPr="00CD35DE">
              <w:rPr>
                <w:rStyle w:val="10TimesNewRoman"/>
                <w:color w:val="000000"/>
              </w:rPr>
              <w:t>пунктами 2.5-2.7</w:t>
            </w:r>
          </w:p>
          <w:p w:rsidR="00CF271C" w:rsidRDefault="00CF271C">
            <w:pPr>
              <w:pStyle w:val="101"/>
              <w:shd w:val="clear" w:color="auto" w:fill="auto"/>
              <w:spacing w:line="322" w:lineRule="exact"/>
            </w:pPr>
            <w:r w:rsidRPr="00CD35DE">
              <w:rPr>
                <w:rStyle w:val="10TimesNewRoman"/>
                <w:color w:val="000000"/>
              </w:rPr>
              <w:t>Административного</w:t>
            </w:r>
          </w:p>
          <w:p w:rsidR="00CF271C" w:rsidRDefault="00CF271C">
            <w:pPr>
              <w:pStyle w:val="101"/>
              <w:shd w:val="clear" w:color="auto" w:fill="auto"/>
              <w:spacing w:line="322" w:lineRule="exact"/>
            </w:pPr>
            <w:r w:rsidRPr="00CD35DE">
              <w:rPr>
                <w:rStyle w:val="10TimesNewRoman"/>
                <w:color w:val="000000"/>
              </w:rPr>
              <w:t>регламента</w:t>
            </w:r>
          </w:p>
        </w:tc>
        <w:tc>
          <w:tcPr>
            <w:tcW w:w="3893" w:type="dxa"/>
            <w:tcBorders>
              <w:top w:val="single" w:sz="4" w:space="0" w:color="auto"/>
              <w:left w:val="single" w:sz="4" w:space="0" w:color="auto"/>
              <w:bottom w:val="nil"/>
              <w:right w:val="single" w:sz="4" w:space="0" w:color="auto"/>
            </w:tcBorders>
            <w:shd w:val="clear" w:color="auto" w:fill="FFFFFF"/>
          </w:tcPr>
          <w:p w:rsidR="00CF271C" w:rsidRDefault="00CF271C">
            <w:pPr>
              <w:rPr>
                <w:color w:val="auto"/>
                <w:sz w:val="10"/>
                <w:szCs w:val="10"/>
              </w:rPr>
            </w:pPr>
          </w:p>
        </w:tc>
      </w:tr>
      <w:tr w:rsidR="00CF271C">
        <w:tblPrEx>
          <w:tblCellMar>
            <w:top w:w="0" w:type="dxa"/>
            <w:left w:w="0" w:type="dxa"/>
            <w:bottom w:w="0" w:type="dxa"/>
            <w:right w:w="0" w:type="dxa"/>
          </w:tblCellMar>
        </w:tblPrEx>
        <w:trPr>
          <w:trHeight w:val="3269"/>
        </w:trPr>
        <w:tc>
          <w:tcPr>
            <w:tcW w:w="2712" w:type="dxa"/>
            <w:tcBorders>
              <w:top w:val="single" w:sz="4" w:space="0" w:color="auto"/>
              <w:left w:val="single" w:sz="4" w:space="0" w:color="auto"/>
              <w:bottom w:val="single" w:sz="4" w:space="0" w:color="auto"/>
              <w:right w:val="nil"/>
            </w:tcBorders>
            <w:shd w:val="clear" w:color="auto" w:fill="FFFFFF"/>
          </w:tcPr>
          <w:p w:rsidR="00CF271C" w:rsidRDefault="004C14BD">
            <w:pPr>
              <w:pStyle w:val="101"/>
              <w:shd w:val="clear" w:color="auto" w:fill="auto"/>
              <w:spacing w:line="322" w:lineRule="exact"/>
            </w:pPr>
            <w:r w:rsidRPr="00CD35DE">
              <w:rPr>
                <w:rStyle w:val="10TimesNewRoman"/>
                <w:color w:val="000000"/>
              </w:rPr>
              <w:t>П</w:t>
            </w:r>
            <w:r w:rsidR="00CF271C" w:rsidRPr="00CD35DE">
              <w:rPr>
                <w:rStyle w:val="10TimesNewRoman"/>
                <w:color w:val="000000"/>
              </w:rPr>
              <w:t>одпункт</w:t>
            </w:r>
            <w:r>
              <w:rPr>
                <w:rStyle w:val="10TimesNewRoman"/>
                <w:color w:val="000000"/>
              </w:rPr>
              <w:t xml:space="preserve"> </w:t>
            </w:r>
            <w:r w:rsidR="00CF271C" w:rsidRPr="00CD35DE">
              <w:rPr>
                <w:rStyle w:val="10TimesNewRoman"/>
                <w:color w:val="000000"/>
              </w:rPr>
              <w:t>"е" пункта 2.13</w:t>
            </w:r>
          </w:p>
        </w:tc>
        <w:tc>
          <w:tcPr>
            <w:tcW w:w="3706" w:type="dxa"/>
            <w:tcBorders>
              <w:top w:val="single" w:sz="4" w:space="0" w:color="auto"/>
              <w:left w:val="single" w:sz="4" w:space="0" w:color="auto"/>
              <w:bottom w:val="single" w:sz="4" w:space="0" w:color="auto"/>
              <w:right w:val="nil"/>
            </w:tcBorders>
            <w:shd w:val="clear" w:color="auto" w:fill="FFFFFF"/>
            <w:vAlign w:val="bottom"/>
          </w:tcPr>
          <w:p w:rsidR="00CF271C" w:rsidRDefault="00CF271C">
            <w:pPr>
              <w:pStyle w:val="101"/>
              <w:shd w:val="clear" w:color="auto" w:fill="auto"/>
              <w:spacing w:line="317" w:lineRule="exact"/>
            </w:pPr>
            <w:r w:rsidRPr="00CD35DE">
              <w:rPr>
                <w:rStyle w:val="10TimesNewRoman"/>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CF271C" w:rsidRDefault="00CF271C">
            <w:pPr>
              <w:pStyle w:val="101"/>
              <w:shd w:val="clear" w:color="auto" w:fill="auto"/>
              <w:spacing w:line="317" w:lineRule="exact"/>
            </w:pPr>
            <w:r w:rsidRPr="00CD35DE">
              <w:rPr>
                <w:rStyle w:val="10TimesNewRoman"/>
                <w:color w:val="000000"/>
              </w:rPr>
              <w:t>Указывается исчерпывающий перечень электронных документов, не соответствующих указанному критерию</w:t>
            </w:r>
          </w:p>
        </w:tc>
      </w:tr>
    </w:tbl>
    <w:p w:rsidR="00CB7C2D" w:rsidRDefault="00CF271C" w:rsidP="00CB7C2D">
      <w:pPr>
        <w:pStyle w:val="210"/>
        <w:shd w:val="clear" w:color="auto" w:fill="auto"/>
        <w:tabs>
          <w:tab w:val="left" w:leader="underscore" w:pos="9072"/>
        </w:tabs>
        <w:spacing w:line="326" w:lineRule="exact"/>
      </w:pPr>
      <w:r>
        <w:rPr>
          <w:rStyle w:val="2b"/>
          <w:color w:val="000000"/>
        </w:rPr>
        <w:t>Дополнительно информируем</w:t>
      </w:r>
      <w:r w:rsidR="00CB7C2D">
        <w:rPr>
          <w:rStyle w:val="2b"/>
          <w:color w:val="000000"/>
        </w:rPr>
        <w:t xml:space="preserve"> :</w:t>
      </w:r>
      <w:r w:rsidR="00CB7C2D">
        <w:rPr>
          <w:rStyle w:val="23"/>
          <w:color w:val="000000"/>
        </w:rPr>
        <w:tab/>
      </w:r>
    </w:p>
    <w:p w:rsidR="00CF271C" w:rsidRPr="00CB7C2D" w:rsidRDefault="00CB7C2D">
      <w:pPr>
        <w:pStyle w:val="2c"/>
        <w:shd w:val="clear" w:color="auto" w:fill="auto"/>
        <w:spacing w:line="260" w:lineRule="exact"/>
        <w:rPr>
          <w:u w:val="single"/>
        </w:rPr>
      </w:pPr>
      <w:r>
        <w:rPr>
          <w:rStyle w:val="2b"/>
          <w:color w:val="000000"/>
          <w:u w:val="single"/>
        </w:rPr>
        <w:t xml:space="preserve">                                                                                                                                                        </w:t>
      </w:r>
      <w:r>
        <w:rPr>
          <w:rStyle w:val="23"/>
          <w:color w:val="000000"/>
        </w:rPr>
        <w:tab/>
      </w:r>
      <w:r>
        <w:rPr>
          <w:rStyle w:val="2b"/>
          <w:color w:val="000000"/>
          <w:u w:val="single"/>
        </w:rPr>
        <w:t xml:space="preserve">                                        </w:t>
      </w:r>
      <w:r>
        <w:rPr>
          <w:rStyle w:val="2b"/>
          <w:color w:val="000000"/>
        </w:rPr>
        <w:t xml:space="preserve">   </w:t>
      </w:r>
      <w:r>
        <w:rPr>
          <w:rStyle w:val="2b"/>
          <w:color w:val="000000"/>
          <w:u w:val="single"/>
        </w:rPr>
        <w:t xml:space="preserve"> </w:t>
      </w:r>
      <w:r>
        <w:rPr>
          <w:rStyle w:val="2b"/>
          <w:color w:val="000000"/>
        </w:rPr>
        <w:t xml:space="preserve"> </w:t>
      </w:r>
      <w:r>
        <w:rPr>
          <w:rStyle w:val="2b"/>
          <w:color w:val="000000"/>
          <w:u w:val="single"/>
        </w:rPr>
        <w:t xml:space="preserve">        </w:t>
      </w:r>
    </w:p>
    <w:p w:rsidR="00CF271C" w:rsidRDefault="00CF271C">
      <w:pPr>
        <w:pStyle w:val="210"/>
        <w:shd w:val="clear" w:color="auto" w:fill="auto"/>
        <w:spacing w:line="326" w:lineRule="exact"/>
        <w:ind w:left="360" w:hanging="360"/>
      </w:pPr>
      <w:r>
        <w:rPr>
          <w:rStyle w:val="23"/>
          <w:color w:val="00000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F271C" w:rsidRDefault="00CF271C">
      <w:pPr>
        <w:pStyle w:val="210"/>
        <w:shd w:val="clear" w:color="auto" w:fill="auto"/>
        <w:tabs>
          <w:tab w:val="left" w:leader="underscore" w:pos="9072"/>
        </w:tabs>
        <w:spacing w:line="326" w:lineRule="exact"/>
        <w:rPr>
          <w:rStyle w:val="23"/>
          <w:color w:val="000000"/>
        </w:rPr>
      </w:pPr>
      <w:r>
        <w:rPr>
          <w:rStyle w:val="23"/>
          <w:color w:val="000000"/>
        </w:rPr>
        <w:t>Приложение:</w:t>
      </w:r>
      <w:r>
        <w:rPr>
          <w:rStyle w:val="23"/>
          <w:color w:val="000000"/>
        </w:rPr>
        <w:tab/>
      </w:r>
    </w:p>
    <w:p w:rsidR="00CB7C2D" w:rsidRDefault="00CB7C2D">
      <w:pPr>
        <w:pStyle w:val="210"/>
        <w:shd w:val="clear" w:color="auto" w:fill="auto"/>
        <w:tabs>
          <w:tab w:val="left" w:leader="underscore" w:pos="9072"/>
        </w:tabs>
        <w:spacing w:line="326" w:lineRule="exact"/>
      </w:pPr>
      <w:r>
        <w:rPr>
          <w:rStyle w:val="23"/>
          <w:color w:val="000000"/>
        </w:rPr>
        <w:tab/>
      </w:r>
    </w:p>
    <w:p w:rsidR="00CF271C" w:rsidRDefault="00CF271C" w:rsidP="00CB7C2D">
      <w:pPr>
        <w:pStyle w:val="210"/>
        <w:shd w:val="clear" w:color="auto" w:fill="auto"/>
        <w:spacing w:line="260" w:lineRule="exact"/>
        <w:jc w:val="center"/>
        <w:rPr>
          <w:rStyle w:val="23"/>
          <w:color w:val="000000"/>
        </w:rPr>
      </w:pPr>
      <w:r>
        <w:rPr>
          <w:rStyle w:val="23"/>
          <w:color w:val="000000"/>
        </w:rPr>
        <w:t>(прилагаются документы, представленные заявителем)</w:t>
      </w:r>
    </w:p>
    <w:p w:rsidR="00CB7C2D" w:rsidRDefault="00CB7C2D" w:rsidP="00CB7C2D">
      <w:pPr>
        <w:pStyle w:val="210"/>
        <w:shd w:val="clear" w:color="auto" w:fill="auto"/>
        <w:spacing w:line="260" w:lineRule="exact"/>
        <w:jc w:val="center"/>
        <w:rPr>
          <w:rStyle w:val="23"/>
          <w:color w:val="000000"/>
        </w:rPr>
      </w:pPr>
    </w:p>
    <w:p w:rsidR="00CB7C2D" w:rsidRDefault="00CB7C2D" w:rsidP="00CB7C2D">
      <w:pPr>
        <w:pStyle w:val="210"/>
        <w:shd w:val="clear" w:color="auto" w:fill="auto"/>
        <w:spacing w:line="260" w:lineRule="exact"/>
        <w:jc w:val="center"/>
        <w:rPr>
          <w:rStyle w:val="23"/>
          <w:color w:val="000000"/>
        </w:rPr>
      </w:pPr>
    </w:p>
    <w:p w:rsidR="00CB7C2D" w:rsidRPr="00CB7C2D" w:rsidRDefault="00CB7C2D" w:rsidP="00CB7C2D">
      <w:pPr>
        <w:pStyle w:val="210"/>
        <w:pBdr>
          <w:bottom w:val="single" w:sz="4" w:space="1" w:color="auto"/>
        </w:pBdr>
        <w:shd w:val="clear" w:color="auto" w:fill="auto"/>
        <w:spacing w:line="260" w:lineRule="exact"/>
        <w:rPr>
          <w:u w:val="single"/>
        </w:rPr>
      </w:pPr>
      <w:r>
        <w:rPr>
          <w:rStyle w:val="23"/>
          <w:color w:val="000000"/>
        </w:rPr>
        <w:tab/>
      </w:r>
      <w:r>
        <w:rPr>
          <w:rStyle w:val="23"/>
          <w:color w:val="000000"/>
        </w:rPr>
        <w:tab/>
      </w:r>
      <w:r>
        <w:rPr>
          <w:rStyle w:val="23"/>
          <w:color w:val="000000"/>
          <w:u w:val="single"/>
        </w:rPr>
        <w:t xml:space="preserve">        </w:t>
      </w:r>
      <w:r>
        <w:rPr>
          <w:rStyle w:val="23"/>
          <w:color w:val="000000"/>
        </w:rPr>
        <w:t xml:space="preserve"> </w:t>
      </w:r>
      <w:r>
        <w:rPr>
          <w:rStyle w:val="23"/>
          <w:color w:val="000000"/>
          <w:u w:val="single"/>
        </w:rPr>
        <w:t xml:space="preserve">    </w:t>
      </w:r>
      <w:r>
        <w:rPr>
          <w:rStyle w:val="23"/>
          <w:color w:val="000000"/>
        </w:rPr>
        <w:t xml:space="preserve"> </w:t>
      </w:r>
      <w:r>
        <w:rPr>
          <w:rStyle w:val="23"/>
          <w:color w:val="000000"/>
          <w:u w:val="single"/>
        </w:rPr>
        <w:t xml:space="preserve">  </w:t>
      </w:r>
    </w:p>
    <w:p w:rsidR="00CF271C" w:rsidRDefault="00CF271C">
      <w:pPr>
        <w:pStyle w:val="210"/>
        <w:shd w:val="clear" w:color="auto" w:fill="auto"/>
        <w:tabs>
          <w:tab w:val="left" w:pos="4394"/>
        </w:tabs>
        <w:spacing w:line="260" w:lineRule="exact"/>
      </w:pPr>
      <w:r>
        <w:rPr>
          <w:rStyle w:val="23"/>
          <w:color w:val="000000"/>
        </w:rPr>
        <w:t>(должность)</w:t>
      </w:r>
      <w:r>
        <w:rPr>
          <w:rStyle w:val="23"/>
          <w:color w:val="000000"/>
        </w:rPr>
        <w:tab/>
        <w:t xml:space="preserve">(подпись) </w:t>
      </w:r>
      <w:r w:rsidR="00CB7C2D">
        <w:rPr>
          <w:rStyle w:val="23"/>
          <w:color w:val="000000"/>
        </w:rPr>
        <w:t xml:space="preserve">    </w:t>
      </w:r>
      <w:r>
        <w:rPr>
          <w:rStyle w:val="23"/>
          <w:color w:val="000000"/>
        </w:rPr>
        <w:t>(фамилия, имя, отчество</w:t>
      </w:r>
      <w:r w:rsidR="004C14BD">
        <w:rPr>
          <w:rStyle w:val="23"/>
          <w:color w:val="000000"/>
        </w:rPr>
        <w:t>)</w:t>
      </w:r>
    </w:p>
    <w:p w:rsidR="00CF271C" w:rsidRDefault="00CB7C2D">
      <w:pPr>
        <w:pStyle w:val="210"/>
        <w:shd w:val="clear" w:color="auto" w:fill="auto"/>
        <w:spacing w:line="260" w:lineRule="exact"/>
      </w:pPr>
      <w:r>
        <w:rPr>
          <w:rStyle w:val="23"/>
          <w:color w:val="000000"/>
        </w:rPr>
        <w:t xml:space="preserve">                                                                                                              </w:t>
      </w:r>
      <w:r w:rsidR="00CF271C">
        <w:rPr>
          <w:rStyle w:val="23"/>
          <w:color w:val="000000"/>
        </w:rPr>
        <w:t>при наличии)</w:t>
      </w:r>
    </w:p>
    <w:p w:rsidR="00CF271C" w:rsidRDefault="00CF271C">
      <w:pPr>
        <w:pStyle w:val="210"/>
        <w:shd w:val="clear" w:color="auto" w:fill="auto"/>
        <w:spacing w:line="260" w:lineRule="exact"/>
      </w:pPr>
      <w:r>
        <w:rPr>
          <w:rStyle w:val="23"/>
          <w:color w:val="000000"/>
        </w:rPr>
        <w:t>Дата</w:t>
      </w:r>
    </w:p>
    <w:p w:rsidR="00CF271C" w:rsidRDefault="00CB7C2D" w:rsidP="00CB7C2D">
      <w:pPr>
        <w:pStyle w:val="210"/>
        <w:shd w:val="clear" w:color="auto" w:fill="auto"/>
        <w:spacing w:line="260" w:lineRule="exact"/>
        <w:sectPr w:rsidR="00CF271C">
          <w:pgSz w:w="11909" w:h="16840"/>
          <w:pgMar w:top="1203" w:right="469" w:bottom="1237" w:left="1067" w:header="0" w:footer="3" w:gutter="0"/>
          <w:cols w:space="720"/>
          <w:noEndnote/>
          <w:docGrid w:linePitch="360"/>
        </w:sectPr>
      </w:pPr>
      <w:r>
        <w:rPr>
          <w:rStyle w:val="23"/>
          <w:color w:val="000000"/>
        </w:rPr>
        <w:t>*Сведения об ИНН в</w:t>
      </w:r>
      <w:r w:rsidR="00CF271C">
        <w:rPr>
          <w:rStyle w:val="23"/>
          <w:color w:val="000000"/>
        </w:rPr>
        <w:t xml:space="preserve"> отношении иностранного юридического лица не указываются.</w:t>
      </w:r>
    </w:p>
    <w:p w:rsidR="00CB7C2D" w:rsidRDefault="00CF271C" w:rsidP="00CB7C2D">
      <w:pPr>
        <w:pStyle w:val="210"/>
        <w:shd w:val="clear" w:color="auto" w:fill="auto"/>
        <w:tabs>
          <w:tab w:val="left" w:pos="5539"/>
        </w:tabs>
        <w:spacing w:line="307" w:lineRule="exact"/>
        <w:ind w:firstLine="360"/>
        <w:jc w:val="center"/>
        <w:rPr>
          <w:rStyle w:val="23"/>
          <w:color w:val="000000"/>
        </w:rPr>
      </w:pPr>
      <w:r>
        <w:rPr>
          <w:rStyle w:val="23"/>
          <w:color w:val="000000"/>
        </w:rPr>
        <w:lastRenderedPageBreak/>
        <w:t>Список рассылки</w:t>
      </w:r>
    </w:p>
    <w:p w:rsidR="00CF271C" w:rsidRDefault="00CB7C2D">
      <w:pPr>
        <w:pStyle w:val="210"/>
        <w:shd w:val="clear" w:color="auto" w:fill="auto"/>
        <w:tabs>
          <w:tab w:val="left" w:pos="5539"/>
        </w:tabs>
        <w:spacing w:line="307" w:lineRule="exact"/>
        <w:ind w:firstLine="360"/>
      </w:pPr>
      <w:r>
        <w:rPr>
          <w:rStyle w:val="23"/>
          <w:color w:val="000000"/>
        </w:rPr>
        <w:t xml:space="preserve">       </w:t>
      </w:r>
      <w:r w:rsidR="00CF271C">
        <w:rPr>
          <w:rStyle w:val="23"/>
          <w:color w:val="000000"/>
        </w:rPr>
        <w:t>к исх. №</w:t>
      </w:r>
      <w:r w:rsidR="00CF271C">
        <w:rPr>
          <w:rStyle w:val="23"/>
          <w:color w:val="000000"/>
        </w:rPr>
        <w:tab/>
        <w:t>от</w:t>
      </w:r>
      <w:r>
        <w:rPr>
          <w:rStyle w:val="23"/>
          <w:color w:val="000000"/>
        </w:rPr>
        <w:t xml:space="preserve"> </w:t>
      </w:r>
      <w:r w:rsidR="00AC21C6">
        <w:rPr>
          <w:rStyle w:val="23"/>
          <w:noProof/>
        </w:rPr>
        <w:drawing>
          <wp:inline distT="0" distB="0" distL="0" distR="0">
            <wp:extent cx="1504950" cy="38100"/>
            <wp:effectExtent l="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04950" cy="38100"/>
                    </a:xfrm>
                    <a:prstGeom prst="rect">
                      <a:avLst/>
                    </a:prstGeom>
                    <a:noFill/>
                    <a:ln>
                      <a:noFill/>
                    </a:ln>
                  </pic:spPr>
                </pic:pic>
              </a:graphicData>
            </a:graphic>
          </wp:inline>
        </w:drawing>
      </w:r>
      <w:r>
        <w:rPr>
          <w:rStyle w:val="23"/>
          <w:color w:val="000000"/>
        </w:rPr>
        <w:tab/>
      </w:r>
      <w:r>
        <w:rPr>
          <w:rStyle w:val="23"/>
          <w:color w:val="000000"/>
        </w:rPr>
        <w:tab/>
      </w:r>
    </w:p>
    <w:tbl>
      <w:tblPr>
        <w:tblW w:w="0" w:type="auto"/>
        <w:tblInd w:w="108" w:type="dxa"/>
        <w:tblBorders>
          <w:top w:val="single" w:sz="4" w:space="0" w:color="auto"/>
        </w:tblBorders>
        <w:tblLook w:val="0000" w:firstRow="0" w:lastRow="0" w:firstColumn="0" w:lastColumn="0" w:noHBand="0" w:noVBand="0"/>
      </w:tblPr>
      <w:tblGrid>
        <w:gridCol w:w="1008"/>
        <w:gridCol w:w="874"/>
        <w:gridCol w:w="3074"/>
        <w:gridCol w:w="4591"/>
      </w:tblGrid>
      <w:tr w:rsidR="00CB7C2D" w:rsidTr="00CB7C2D">
        <w:tblPrEx>
          <w:tblCellMar>
            <w:top w:w="0" w:type="dxa"/>
            <w:bottom w:w="0" w:type="dxa"/>
          </w:tblCellMar>
        </w:tblPrEx>
        <w:trPr>
          <w:gridBefore w:val="2"/>
          <w:gridAfter w:val="1"/>
          <w:wBefore w:w="1882" w:type="dxa"/>
          <w:wAfter w:w="4591" w:type="dxa"/>
          <w:trHeight w:val="100"/>
        </w:trPr>
        <w:tc>
          <w:tcPr>
            <w:tcW w:w="3074" w:type="dxa"/>
            <w:tcBorders>
              <w:top w:val="single" w:sz="4" w:space="0" w:color="auto"/>
            </w:tcBorders>
          </w:tcPr>
          <w:p w:rsidR="00CB7C2D" w:rsidRDefault="00CB7C2D" w:rsidP="00CB7C2D">
            <w:pPr>
              <w:pStyle w:val="101"/>
              <w:shd w:val="clear" w:color="auto" w:fill="auto"/>
              <w:spacing w:line="260" w:lineRule="exact"/>
              <w:rPr>
                <w:rStyle w:val="10TimesNewRoman"/>
                <w:color w:val="000000"/>
              </w:rPr>
            </w:pPr>
          </w:p>
        </w:tc>
      </w:tr>
      <w:tr w:rsidR="00CF271C" w:rsidTr="00CB7C2D">
        <w:tblPrEx>
          <w:tblBorders>
            <w:top w:val="none" w:sz="0" w:space="0" w:color="auto"/>
          </w:tblBorders>
          <w:tblCellMar>
            <w:top w:w="0" w:type="dxa"/>
            <w:left w:w="0" w:type="dxa"/>
            <w:bottom w:w="0" w:type="dxa"/>
            <w:right w:w="0" w:type="dxa"/>
          </w:tblCellMar>
        </w:tblPrEx>
        <w:trPr>
          <w:trHeight w:val="470"/>
        </w:trPr>
        <w:tc>
          <w:tcPr>
            <w:tcW w:w="1008" w:type="dxa"/>
            <w:tcBorders>
              <w:top w:val="single" w:sz="4" w:space="0" w:color="auto"/>
              <w:left w:val="single" w:sz="4" w:space="0" w:color="auto"/>
              <w:bottom w:val="nil"/>
              <w:right w:val="nil"/>
            </w:tcBorders>
            <w:shd w:val="clear" w:color="auto" w:fill="FFFFFF"/>
            <w:vAlign w:val="center"/>
          </w:tcPr>
          <w:p w:rsidR="00CF271C" w:rsidRDefault="00CF271C" w:rsidP="00CB7C2D">
            <w:pPr>
              <w:pStyle w:val="101"/>
              <w:shd w:val="clear" w:color="auto" w:fill="auto"/>
              <w:spacing w:line="260" w:lineRule="exact"/>
            </w:pPr>
            <w:r w:rsidRPr="00CD35DE">
              <w:rPr>
                <w:rStyle w:val="10TimesNewRoman"/>
                <w:color w:val="000000"/>
              </w:rPr>
              <w:t>№</w:t>
            </w:r>
          </w:p>
        </w:tc>
        <w:tc>
          <w:tcPr>
            <w:tcW w:w="8539" w:type="dxa"/>
            <w:gridSpan w:val="3"/>
            <w:tcBorders>
              <w:top w:val="single" w:sz="4" w:space="0" w:color="auto"/>
              <w:left w:val="single" w:sz="4" w:space="0" w:color="auto"/>
              <w:bottom w:val="nil"/>
              <w:right w:val="single" w:sz="4" w:space="0" w:color="auto"/>
            </w:tcBorders>
            <w:shd w:val="clear" w:color="auto" w:fill="FFFFFF"/>
            <w:vAlign w:val="center"/>
          </w:tcPr>
          <w:p w:rsidR="00CF271C" w:rsidRDefault="00CF271C" w:rsidP="00CB7C2D">
            <w:pPr>
              <w:pStyle w:val="101"/>
              <w:shd w:val="clear" w:color="auto" w:fill="auto"/>
              <w:spacing w:line="260" w:lineRule="exact"/>
            </w:pPr>
            <w:r w:rsidRPr="00CD35DE">
              <w:rPr>
                <w:rStyle w:val="10TimesNewRoman"/>
                <w:color w:val="000000"/>
              </w:rPr>
              <w:t>Субъекты Российской Федерации</w:t>
            </w:r>
          </w:p>
        </w:tc>
      </w:tr>
      <w:tr w:rsidR="00CF271C" w:rsidTr="00CB7C2D">
        <w:tblPrEx>
          <w:tblBorders>
            <w:top w:val="none" w:sz="0" w:space="0" w:color="auto"/>
          </w:tblBorders>
          <w:tblCellMar>
            <w:top w:w="0" w:type="dxa"/>
            <w:left w:w="0" w:type="dxa"/>
            <w:bottom w:w="0" w:type="dxa"/>
            <w:right w:w="0" w:type="dxa"/>
          </w:tblCellMar>
        </w:tblPrEx>
        <w:trPr>
          <w:trHeight w:val="331"/>
        </w:trPr>
        <w:tc>
          <w:tcPr>
            <w:tcW w:w="1008" w:type="dxa"/>
            <w:tcBorders>
              <w:top w:val="single" w:sz="4" w:space="0" w:color="auto"/>
              <w:left w:val="single" w:sz="4" w:space="0" w:color="auto"/>
              <w:bottom w:val="nil"/>
              <w:right w:val="nil"/>
            </w:tcBorders>
            <w:shd w:val="clear" w:color="auto" w:fill="FFFFFF"/>
            <w:vAlign w:val="bottom"/>
          </w:tcPr>
          <w:p w:rsidR="00CF271C" w:rsidRPr="00CB7C2D" w:rsidRDefault="00CF271C" w:rsidP="00CB7C2D">
            <w:pPr>
              <w:pStyle w:val="101"/>
              <w:shd w:val="clear" w:color="auto" w:fill="auto"/>
              <w:spacing w:line="400" w:lineRule="exact"/>
            </w:pPr>
            <w:r w:rsidRPr="00CB7C2D">
              <w:rPr>
                <w:rStyle w:val="10CordiaUPC"/>
                <w:bCs/>
                <w:color w:val="000000"/>
              </w:rPr>
              <w:t>1</w:t>
            </w:r>
            <w:r w:rsidRPr="00CB7C2D">
              <w:rPr>
                <w:rStyle w:val="10CordiaUPC1"/>
                <w:color w:val="000000"/>
              </w:rPr>
              <w:t>.</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Белгородская область</w:t>
            </w:r>
          </w:p>
        </w:tc>
      </w:tr>
      <w:tr w:rsidR="00CF271C" w:rsidTr="00CB7C2D">
        <w:tblPrEx>
          <w:tblBorders>
            <w:top w:val="none" w:sz="0" w:space="0" w:color="auto"/>
          </w:tblBorders>
          <w:tblCellMar>
            <w:top w:w="0" w:type="dxa"/>
            <w:left w:w="0" w:type="dxa"/>
            <w:bottom w:w="0" w:type="dxa"/>
            <w:right w:w="0" w:type="dxa"/>
          </w:tblCellMar>
        </w:tblPrEx>
        <w:trPr>
          <w:trHeight w:val="477"/>
        </w:trPr>
        <w:tc>
          <w:tcPr>
            <w:tcW w:w="1008" w:type="dxa"/>
            <w:tcBorders>
              <w:top w:val="single" w:sz="4" w:space="0" w:color="auto"/>
              <w:left w:val="single" w:sz="4" w:space="0" w:color="auto"/>
              <w:bottom w:val="nil"/>
              <w:right w:val="nil"/>
            </w:tcBorders>
            <w:shd w:val="clear" w:color="auto" w:fill="FFFFFF"/>
            <w:vAlign w:val="bottom"/>
          </w:tcPr>
          <w:p w:rsidR="00CF271C" w:rsidRPr="00CB7C2D" w:rsidRDefault="00CB7C2D" w:rsidP="00CB7C2D">
            <w:pPr>
              <w:pStyle w:val="101"/>
              <w:shd w:val="clear" w:color="auto" w:fill="auto"/>
              <w:spacing w:line="560" w:lineRule="exact"/>
              <w:rPr>
                <w:b w:val="0"/>
                <w:sz w:val="22"/>
                <w:szCs w:val="22"/>
              </w:rPr>
            </w:pPr>
            <w:r w:rsidRPr="00CB7C2D">
              <w:rPr>
                <w:b w:val="0"/>
                <w:sz w:val="22"/>
                <w:szCs w:val="22"/>
                <w:lang w:val="en-US"/>
              </w:rPr>
              <w:t>2.</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Брянская область</w:t>
            </w:r>
          </w:p>
        </w:tc>
      </w:tr>
      <w:tr w:rsidR="00CF271C" w:rsidTr="00CB7C2D">
        <w:tblPrEx>
          <w:tblBorders>
            <w:top w:val="none" w:sz="0" w:space="0" w:color="auto"/>
          </w:tblBorders>
          <w:tblCellMar>
            <w:top w:w="0" w:type="dxa"/>
            <w:left w:w="0" w:type="dxa"/>
            <w:bottom w:w="0" w:type="dxa"/>
            <w:right w:w="0" w:type="dxa"/>
          </w:tblCellMar>
        </w:tblPrEx>
        <w:trPr>
          <w:trHeight w:val="326"/>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3.</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Владимирская область</w:t>
            </w:r>
          </w:p>
        </w:tc>
      </w:tr>
      <w:tr w:rsidR="00CF271C" w:rsidTr="00CB7C2D">
        <w:tblPrEx>
          <w:tblBorders>
            <w:top w:val="none" w:sz="0" w:space="0" w:color="auto"/>
          </w:tblBorders>
          <w:tblCellMar>
            <w:top w:w="0" w:type="dxa"/>
            <w:left w:w="0" w:type="dxa"/>
            <w:bottom w:w="0" w:type="dxa"/>
            <w:right w:w="0" w:type="dxa"/>
          </w:tblCellMar>
        </w:tblPrEx>
        <w:trPr>
          <w:trHeight w:val="326"/>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4.</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Воронежская область</w:t>
            </w:r>
          </w:p>
        </w:tc>
      </w:tr>
      <w:tr w:rsidR="00CF271C" w:rsidTr="00CB7C2D">
        <w:tblPrEx>
          <w:tblBorders>
            <w:top w:val="none" w:sz="0" w:space="0" w:color="auto"/>
          </w:tblBorders>
          <w:tblCellMar>
            <w:top w:w="0" w:type="dxa"/>
            <w:left w:w="0" w:type="dxa"/>
            <w:bottom w:w="0" w:type="dxa"/>
            <w:right w:w="0" w:type="dxa"/>
          </w:tblCellMar>
        </w:tblPrEx>
        <w:trPr>
          <w:trHeight w:val="326"/>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5.</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Ивановская область</w:t>
            </w:r>
          </w:p>
        </w:tc>
      </w:tr>
      <w:tr w:rsidR="00CF271C" w:rsidTr="00CB7C2D">
        <w:tblPrEx>
          <w:tblBorders>
            <w:top w:val="none" w:sz="0" w:space="0" w:color="auto"/>
          </w:tblBorders>
          <w:tblCellMar>
            <w:top w:w="0" w:type="dxa"/>
            <w:left w:w="0" w:type="dxa"/>
            <w:bottom w:w="0" w:type="dxa"/>
            <w:right w:w="0" w:type="dxa"/>
          </w:tblCellMar>
        </w:tblPrEx>
        <w:trPr>
          <w:trHeight w:val="471"/>
        </w:trPr>
        <w:tc>
          <w:tcPr>
            <w:tcW w:w="1008" w:type="dxa"/>
            <w:tcBorders>
              <w:top w:val="single" w:sz="4" w:space="0" w:color="auto"/>
              <w:left w:val="single" w:sz="4" w:space="0" w:color="auto"/>
              <w:bottom w:val="nil"/>
              <w:right w:val="nil"/>
            </w:tcBorders>
            <w:shd w:val="clear" w:color="auto" w:fill="FFFFFF"/>
            <w:vAlign w:val="bottom"/>
          </w:tcPr>
          <w:p w:rsidR="00CF271C" w:rsidRPr="00CB7C2D" w:rsidRDefault="00CB7C2D" w:rsidP="00CB7C2D">
            <w:pPr>
              <w:pStyle w:val="101"/>
              <w:shd w:val="clear" w:color="auto" w:fill="auto"/>
              <w:spacing w:line="560" w:lineRule="exact"/>
              <w:rPr>
                <w:b w:val="0"/>
                <w:sz w:val="24"/>
                <w:szCs w:val="24"/>
              </w:rPr>
            </w:pPr>
            <w:r w:rsidRPr="00CB7C2D">
              <w:rPr>
                <w:b w:val="0"/>
                <w:sz w:val="24"/>
                <w:szCs w:val="24"/>
              </w:rPr>
              <w:t>6</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Калужская область</w:t>
            </w:r>
          </w:p>
        </w:tc>
      </w:tr>
      <w:tr w:rsidR="00CF271C" w:rsidTr="00CB7C2D">
        <w:tblPrEx>
          <w:tblBorders>
            <w:top w:val="none" w:sz="0" w:space="0" w:color="auto"/>
          </w:tblBorders>
          <w:tblCellMar>
            <w:top w:w="0" w:type="dxa"/>
            <w:left w:w="0" w:type="dxa"/>
            <w:bottom w:w="0" w:type="dxa"/>
            <w:right w:w="0" w:type="dxa"/>
          </w:tblCellMar>
        </w:tblPrEx>
        <w:trPr>
          <w:trHeight w:val="326"/>
        </w:trPr>
        <w:tc>
          <w:tcPr>
            <w:tcW w:w="1008" w:type="dxa"/>
            <w:tcBorders>
              <w:top w:val="single" w:sz="4" w:space="0" w:color="auto"/>
              <w:left w:val="single" w:sz="4" w:space="0" w:color="auto"/>
              <w:bottom w:val="nil"/>
              <w:right w:val="nil"/>
            </w:tcBorders>
            <w:shd w:val="clear" w:color="auto" w:fill="FFFFFF"/>
            <w:vAlign w:val="bottom"/>
          </w:tcPr>
          <w:p w:rsidR="00CF271C" w:rsidRPr="00CB7C2D" w:rsidRDefault="00CF271C" w:rsidP="00CB7C2D">
            <w:pPr>
              <w:pStyle w:val="101"/>
              <w:shd w:val="clear" w:color="auto" w:fill="auto"/>
              <w:spacing w:line="260" w:lineRule="exact"/>
            </w:pPr>
            <w:r w:rsidRPr="00CB7C2D">
              <w:rPr>
                <w:rStyle w:val="10TimesNewRoman"/>
                <w:color w:val="000000"/>
              </w:rPr>
              <w:t>7.</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Костромская область</w:t>
            </w:r>
          </w:p>
        </w:tc>
      </w:tr>
      <w:tr w:rsidR="00CF271C" w:rsidTr="004C14BD">
        <w:tblPrEx>
          <w:tblBorders>
            <w:top w:val="none" w:sz="0" w:space="0" w:color="auto"/>
          </w:tblBorders>
          <w:tblCellMar>
            <w:top w:w="0" w:type="dxa"/>
            <w:left w:w="0" w:type="dxa"/>
            <w:bottom w:w="0" w:type="dxa"/>
            <w:right w:w="0" w:type="dxa"/>
          </w:tblCellMar>
        </w:tblPrEx>
        <w:trPr>
          <w:trHeight w:val="412"/>
        </w:trPr>
        <w:tc>
          <w:tcPr>
            <w:tcW w:w="1008" w:type="dxa"/>
            <w:tcBorders>
              <w:top w:val="single" w:sz="4" w:space="0" w:color="auto"/>
              <w:left w:val="single" w:sz="4" w:space="0" w:color="auto"/>
              <w:bottom w:val="nil"/>
              <w:right w:val="nil"/>
            </w:tcBorders>
            <w:shd w:val="clear" w:color="auto" w:fill="FFFFFF"/>
            <w:vAlign w:val="bottom"/>
          </w:tcPr>
          <w:p w:rsidR="00CF271C" w:rsidRPr="00CB7C2D" w:rsidRDefault="00CB7C2D" w:rsidP="00CB7C2D">
            <w:pPr>
              <w:pStyle w:val="101"/>
              <w:shd w:val="clear" w:color="auto" w:fill="auto"/>
              <w:spacing w:line="560" w:lineRule="exact"/>
            </w:pPr>
            <w:r>
              <w:rPr>
                <w:rStyle w:val="10TimesNewRoman"/>
                <w:color w:val="000000"/>
              </w:rPr>
              <w:t>8.</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Курская область</w:t>
            </w:r>
          </w:p>
        </w:tc>
      </w:tr>
      <w:tr w:rsidR="00CF271C" w:rsidTr="00CB7C2D">
        <w:tblPrEx>
          <w:tblBorders>
            <w:top w:val="none" w:sz="0" w:space="0" w:color="auto"/>
          </w:tblBorders>
          <w:tblCellMar>
            <w:top w:w="0" w:type="dxa"/>
            <w:left w:w="0" w:type="dxa"/>
            <w:bottom w:w="0" w:type="dxa"/>
            <w:right w:w="0" w:type="dxa"/>
          </w:tblCellMar>
        </w:tblPrEx>
        <w:trPr>
          <w:trHeight w:val="331"/>
        </w:trPr>
        <w:tc>
          <w:tcPr>
            <w:tcW w:w="1008" w:type="dxa"/>
            <w:tcBorders>
              <w:top w:val="single" w:sz="4" w:space="0" w:color="auto"/>
              <w:left w:val="single" w:sz="4" w:space="0" w:color="auto"/>
              <w:bottom w:val="nil"/>
              <w:right w:val="nil"/>
            </w:tcBorders>
            <w:shd w:val="clear" w:color="auto" w:fill="FFFFFF"/>
            <w:vAlign w:val="bottom"/>
          </w:tcPr>
          <w:p w:rsidR="00CF271C" w:rsidRPr="00CB7C2D" w:rsidRDefault="00CF271C" w:rsidP="00CB7C2D">
            <w:pPr>
              <w:pStyle w:val="101"/>
              <w:shd w:val="clear" w:color="auto" w:fill="auto"/>
              <w:spacing w:line="260" w:lineRule="exact"/>
            </w:pPr>
            <w:r w:rsidRPr="00CB7C2D">
              <w:rPr>
                <w:rStyle w:val="10TimesNewRoman"/>
                <w:color w:val="000000"/>
              </w:rPr>
              <w:t>9.</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Липецкая область</w:t>
            </w:r>
          </w:p>
        </w:tc>
      </w:tr>
      <w:tr w:rsidR="00CF271C" w:rsidTr="00CB7C2D">
        <w:tblPrEx>
          <w:tblBorders>
            <w:top w:val="none" w:sz="0" w:space="0" w:color="auto"/>
          </w:tblBorders>
          <w:tblCellMar>
            <w:top w:w="0" w:type="dxa"/>
            <w:left w:w="0" w:type="dxa"/>
            <w:bottom w:w="0" w:type="dxa"/>
            <w:right w:w="0" w:type="dxa"/>
          </w:tblCellMar>
        </w:tblPrEx>
        <w:trPr>
          <w:trHeight w:val="483"/>
        </w:trPr>
        <w:tc>
          <w:tcPr>
            <w:tcW w:w="1008" w:type="dxa"/>
            <w:tcBorders>
              <w:top w:val="single" w:sz="4" w:space="0" w:color="auto"/>
              <w:left w:val="single" w:sz="4" w:space="0" w:color="auto"/>
              <w:bottom w:val="nil"/>
              <w:right w:val="nil"/>
            </w:tcBorders>
            <w:shd w:val="clear" w:color="auto" w:fill="FFFFFF"/>
            <w:vAlign w:val="bottom"/>
          </w:tcPr>
          <w:p w:rsidR="00CF271C" w:rsidRPr="00CB7C2D" w:rsidRDefault="00CB7C2D" w:rsidP="00CB7C2D">
            <w:pPr>
              <w:pStyle w:val="101"/>
              <w:shd w:val="clear" w:color="auto" w:fill="auto"/>
              <w:spacing w:line="560" w:lineRule="exact"/>
            </w:pPr>
            <w:r>
              <w:rPr>
                <w:rStyle w:val="10TimesNewRoman"/>
                <w:color w:val="000000"/>
              </w:rPr>
              <w:t>10.</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Город Москва</w:t>
            </w:r>
          </w:p>
        </w:tc>
      </w:tr>
      <w:tr w:rsidR="00CF271C" w:rsidTr="00CB7C2D">
        <w:tblPrEx>
          <w:tblBorders>
            <w:top w:val="none" w:sz="0" w:space="0" w:color="auto"/>
          </w:tblBorders>
          <w:tblCellMar>
            <w:top w:w="0" w:type="dxa"/>
            <w:left w:w="0" w:type="dxa"/>
            <w:bottom w:w="0" w:type="dxa"/>
            <w:right w:w="0" w:type="dxa"/>
          </w:tblCellMar>
        </w:tblPrEx>
        <w:trPr>
          <w:trHeight w:val="331"/>
        </w:trPr>
        <w:tc>
          <w:tcPr>
            <w:tcW w:w="1008" w:type="dxa"/>
            <w:tcBorders>
              <w:top w:val="single" w:sz="4" w:space="0" w:color="auto"/>
              <w:left w:val="single" w:sz="4" w:space="0" w:color="auto"/>
              <w:bottom w:val="nil"/>
              <w:right w:val="nil"/>
            </w:tcBorders>
            <w:shd w:val="clear" w:color="auto" w:fill="FFFFFF"/>
            <w:vAlign w:val="bottom"/>
          </w:tcPr>
          <w:p w:rsidR="00CF271C" w:rsidRPr="00CB7C2D" w:rsidRDefault="00CB7C2D" w:rsidP="00CB7C2D">
            <w:pPr>
              <w:pStyle w:val="101"/>
              <w:shd w:val="clear" w:color="auto" w:fill="auto"/>
              <w:spacing w:line="560" w:lineRule="exact"/>
              <w:rPr>
                <w:b w:val="0"/>
                <w:sz w:val="24"/>
                <w:szCs w:val="24"/>
              </w:rPr>
            </w:pPr>
            <w:r>
              <w:rPr>
                <w:b w:val="0"/>
                <w:sz w:val="24"/>
                <w:szCs w:val="24"/>
              </w:rPr>
              <w:t>11.</w:t>
            </w:r>
          </w:p>
        </w:tc>
        <w:tc>
          <w:tcPr>
            <w:tcW w:w="8539" w:type="dxa"/>
            <w:gridSpan w:val="3"/>
            <w:tcBorders>
              <w:top w:val="single" w:sz="4" w:space="0" w:color="auto"/>
              <w:left w:val="single" w:sz="4" w:space="0" w:color="auto"/>
              <w:bottom w:val="nil"/>
              <w:right w:val="single" w:sz="4" w:space="0" w:color="auto"/>
            </w:tcBorders>
            <w:shd w:val="clear" w:color="auto" w:fill="FFFFFF"/>
            <w:vAlign w:val="center"/>
          </w:tcPr>
          <w:p w:rsidR="00CF271C" w:rsidRDefault="00CF271C" w:rsidP="00CB7C2D">
            <w:pPr>
              <w:pStyle w:val="101"/>
              <w:shd w:val="clear" w:color="auto" w:fill="auto"/>
              <w:spacing w:line="260" w:lineRule="exact"/>
            </w:pPr>
            <w:r w:rsidRPr="00CD35DE">
              <w:rPr>
                <w:rStyle w:val="10TimesNewRoman"/>
                <w:color w:val="000000"/>
              </w:rPr>
              <w:t>Московская область</w:t>
            </w:r>
          </w:p>
        </w:tc>
      </w:tr>
      <w:tr w:rsidR="00CF271C" w:rsidTr="00CB7C2D">
        <w:tblPrEx>
          <w:tblBorders>
            <w:top w:val="none" w:sz="0" w:space="0" w:color="auto"/>
          </w:tblBorders>
          <w:tblCellMar>
            <w:top w:w="0" w:type="dxa"/>
            <w:left w:w="0" w:type="dxa"/>
            <w:bottom w:w="0" w:type="dxa"/>
            <w:right w:w="0" w:type="dxa"/>
          </w:tblCellMar>
        </w:tblPrEx>
        <w:trPr>
          <w:trHeight w:val="331"/>
        </w:trPr>
        <w:tc>
          <w:tcPr>
            <w:tcW w:w="1008" w:type="dxa"/>
            <w:tcBorders>
              <w:top w:val="single" w:sz="4" w:space="0" w:color="auto"/>
              <w:left w:val="single" w:sz="4" w:space="0" w:color="auto"/>
              <w:bottom w:val="nil"/>
              <w:right w:val="nil"/>
            </w:tcBorders>
            <w:shd w:val="clear" w:color="auto" w:fill="FFFFFF"/>
            <w:vAlign w:val="bottom"/>
          </w:tcPr>
          <w:p w:rsidR="00CF271C" w:rsidRPr="00CB7C2D" w:rsidRDefault="00CB7C2D" w:rsidP="00CB7C2D">
            <w:pPr>
              <w:pStyle w:val="101"/>
              <w:shd w:val="clear" w:color="auto" w:fill="auto"/>
              <w:spacing w:line="560" w:lineRule="exact"/>
            </w:pPr>
            <w:r>
              <w:rPr>
                <w:rStyle w:val="10TimesNewRoman"/>
                <w:color w:val="000000"/>
              </w:rPr>
              <w:t>12.</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Орловская область</w:t>
            </w:r>
          </w:p>
        </w:tc>
      </w:tr>
      <w:tr w:rsidR="00CF271C" w:rsidTr="00CB7C2D">
        <w:tblPrEx>
          <w:tblBorders>
            <w:top w:val="none" w:sz="0" w:space="0" w:color="auto"/>
          </w:tblBorders>
          <w:tblCellMar>
            <w:top w:w="0" w:type="dxa"/>
            <w:left w:w="0" w:type="dxa"/>
            <w:bottom w:w="0" w:type="dxa"/>
            <w:right w:w="0" w:type="dxa"/>
          </w:tblCellMar>
        </w:tblPrEx>
        <w:trPr>
          <w:trHeight w:val="326"/>
        </w:trPr>
        <w:tc>
          <w:tcPr>
            <w:tcW w:w="1008" w:type="dxa"/>
            <w:tcBorders>
              <w:top w:val="single" w:sz="4" w:space="0" w:color="auto"/>
              <w:left w:val="single" w:sz="4" w:space="0" w:color="auto"/>
              <w:bottom w:val="nil"/>
              <w:right w:val="nil"/>
            </w:tcBorders>
            <w:shd w:val="clear" w:color="auto" w:fill="FFFFFF"/>
            <w:vAlign w:val="bottom"/>
          </w:tcPr>
          <w:p w:rsidR="00CF271C" w:rsidRPr="00CB7C2D" w:rsidRDefault="00CF271C" w:rsidP="00CB7C2D">
            <w:pPr>
              <w:pStyle w:val="101"/>
              <w:shd w:val="clear" w:color="auto" w:fill="auto"/>
              <w:spacing w:line="260" w:lineRule="exact"/>
            </w:pPr>
            <w:r w:rsidRPr="00CB7C2D">
              <w:rPr>
                <w:rStyle w:val="10TimesNewRoman"/>
                <w:color w:val="000000"/>
              </w:rPr>
              <w:t>13.</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Рязанская область</w:t>
            </w:r>
          </w:p>
        </w:tc>
      </w:tr>
      <w:tr w:rsidR="00CF271C" w:rsidTr="00CB7C2D">
        <w:tblPrEx>
          <w:tblBorders>
            <w:top w:val="none" w:sz="0" w:space="0" w:color="auto"/>
          </w:tblBorders>
          <w:tblCellMar>
            <w:top w:w="0" w:type="dxa"/>
            <w:left w:w="0" w:type="dxa"/>
            <w:bottom w:w="0" w:type="dxa"/>
            <w:right w:w="0" w:type="dxa"/>
          </w:tblCellMar>
        </w:tblPrEx>
        <w:trPr>
          <w:trHeight w:val="331"/>
        </w:trPr>
        <w:tc>
          <w:tcPr>
            <w:tcW w:w="1008" w:type="dxa"/>
            <w:tcBorders>
              <w:top w:val="single" w:sz="4" w:space="0" w:color="auto"/>
              <w:left w:val="single" w:sz="4" w:space="0" w:color="auto"/>
              <w:bottom w:val="nil"/>
              <w:right w:val="nil"/>
            </w:tcBorders>
            <w:shd w:val="clear" w:color="auto" w:fill="FFFFFF"/>
          </w:tcPr>
          <w:p w:rsidR="00CF271C" w:rsidRPr="00CB7C2D" w:rsidRDefault="00CF271C" w:rsidP="00CB7C2D">
            <w:pPr>
              <w:pStyle w:val="101"/>
              <w:shd w:val="clear" w:color="auto" w:fill="auto"/>
              <w:spacing w:line="260" w:lineRule="exact"/>
            </w:pPr>
            <w:r w:rsidRPr="00CB7C2D">
              <w:rPr>
                <w:rStyle w:val="10TimesNewRoman"/>
                <w:color w:val="000000"/>
              </w:rPr>
              <w:t>14.</w:t>
            </w:r>
          </w:p>
        </w:tc>
        <w:tc>
          <w:tcPr>
            <w:tcW w:w="8539" w:type="dxa"/>
            <w:gridSpan w:val="3"/>
            <w:tcBorders>
              <w:top w:val="single" w:sz="4" w:space="0" w:color="auto"/>
              <w:left w:val="single" w:sz="4" w:space="0" w:color="auto"/>
              <w:bottom w:val="nil"/>
              <w:right w:val="single" w:sz="4" w:space="0" w:color="auto"/>
            </w:tcBorders>
            <w:shd w:val="clear" w:color="auto" w:fill="FFFFFF"/>
          </w:tcPr>
          <w:p w:rsidR="00CF271C" w:rsidRDefault="00CF271C" w:rsidP="00CB7C2D">
            <w:pPr>
              <w:pStyle w:val="101"/>
              <w:shd w:val="clear" w:color="auto" w:fill="auto"/>
              <w:spacing w:line="260" w:lineRule="exact"/>
            </w:pPr>
            <w:r w:rsidRPr="00CD35DE">
              <w:rPr>
                <w:rStyle w:val="10TimesNewRoman"/>
                <w:color w:val="000000"/>
              </w:rPr>
              <w:t>Смоленская область</w:t>
            </w:r>
          </w:p>
        </w:tc>
      </w:tr>
      <w:tr w:rsidR="00CF271C" w:rsidTr="00CB7C2D">
        <w:tblPrEx>
          <w:tblBorders>
            <w:top w:val="none" w:sz="0" w:space="0" w:color="auto"/>
          </w:tblBorders>
          <w:tblCellMar>
            <w:top w:w="0" w:type="dxa"/>
            <w:left w:w="0" w:type="dxa"/>
            <w:bottom w:w="0" w:type="dxa"/>
            <w:right w:w="0" w:type="dxa"/>
          </w:tblCellMar>
        </w:tblPrEx>
        <w:trPr>
          <w:trHeight w:val="326"/>
        </w:trPr>
        <w:tc>
          <w:tcPr>
            <w:tcW w:w="1008" w:type="dxa"/>
            <w:tcBorders>
              <w:top w:val="single" w:sz="4" w:space="0" w:color="auto"/>
              <w:left w:val="single" w:sz="4" w:space="0" w:color="auto"/>
              <w:bottom w:val="nil"/>
              <w:right w:val="nil"/>
            </w:tcBorders>
            <w:shd w:val="clear" w:color="auto" w:fill="FFFFFF"/>
          </w:tcPr>
          <w:p w:rsidR="00CF271C" w:rsidRPr="00CB7C2D" w:rsidRDefault="00CF271C" w:rsidP="00CB7C2D">
            <w:pPr>
              <w:pStyle w:val="101"/>
              <w:shd w:val="clear" w:color="auto" w:fill="auto"/>
              <w:spacing w:line="260" w:lineRule="exact"/>
            </w:pPr>
            <w:r w:rsidRPr="00CB7C2D">
              <w:rPr>
                <w:rStyle w:val="10TimesNewRoman"/>
                <w:color w:val="000000"/>
              </w:rPr>
              <w:t>15.</w:t>
            </w:r>
          </w:p>
        </w:tc>
        <w:tc>
          <w:tcPr>
            <w:tcW w:w="8539" w:type="dxa"/>
            <w:gridSpan w:val="3"/>
            <w:tcBorders>
              <w:top w:val="single" w:sz="4" w:space="0" w:color="auto"/>
              <w:left w:val="single" w:sz="4" w:space="0" w:color="auto"/>
              <w:bottom w:val="nil"/>
              <w:right w:val="single" w:sz="4" w:space="0" w:color="auto"/>
            </w:tcBorders>
            <w:shd w:val="clear" w:color="auto" w:fill="FFFFFF"/>
          </w:tcPr>
          <w:p w:rsidR="00CF271C" w:rsidRDefault="00CF271C" w:rsidP="00CB7C2D">
            <w:pPr>
              <w:pStyle w:val="101"/>
              <w:shd w:val="clear" w:color="auto" w:fill="auto"/>
              <w:spacing w:line="260" w:lineRule="exact"/>
            </w:pPr>
            <w:r w:rsidRPr="00CD35DE">
              <w:rPr>
                <w:rStyle w:val="10TimesNewRoman"/>
                <w:color w:val="000000"/>
              </w:rPr>
              <w:t>Тамбовская область</w:t>
            </w:r>
          </w:p>
        </w:tc>
      </w:tr>
      <w:tr w:rsidR="00CF271C" w:rsidTr="00CB7C2D">
        <w:tblPrEx>
          <w:tblBorders>
            <w:top w:val="none" w:sz="0" w:space="0" w:color="auto"/>
          </w:tblBorders>
          <w:tblCellMar>
            <w:top w:w="0" w:type="dxa"/>
            <w:left w:w="0" w:type="dxa"/>
            <w:bottom w:w="0" w:type="dxa"/>
            <w:right w:w="0" w:type="dxa"/>
          </w:tblCellMar>
        </w:tblPrEx>
        <w:trPr>
          <w:trHeight w:val="331"/>
        </w:trPr>
        <w:tc>
          <w:tcPr>
            <w:tcW w:w="1008" w:type="dxa"/>
            <w:tcBorders>
              <w:top w:val="single" w:sz="4" w:space="0" w:color="auto"/>
              <w:left w:val="single" w:sz="4" w:space="0" w:color="auto"/>
              <w:bottom w:val="nil"/>
              <w:right w:val="nil"/>
            </w:tcBorders>
            <w:shd w:val="clear" w:color="auto" w:fill="FFFFFF"/>
            <w:vAlign w:val="bottom"/>
          </w:tcPr>
          <w:p w:rsidR="00CF271C" w:rsidRPr="00CB7C2D" w:rsidRDefault="00CF271C" w:rsidP="00CB7C2D">
            <w:pPr>
              <w:pStyle w:val="101"/>
              <w:shd w:val="clear" w:color="auto" w:fill="auto"/>
              <w:spacing w:line="260" w:lineRule="exact"/>
            </w:pPr>
            <w:r w:rsidRPr="00CB7C2D">
              <w:rPr>
                <w:rStyle w:val="10TimesNewRoman"/>
                <w:color w:val="000000"/>
              </w:rPr>
              <w:t>16.</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 xml:space="preserve">Тверская область </w:t>
            </w:r>
            <w:r w:rsidRPr="00CD35DE">
              <w:rPr>
                <w:rStyle w:val="10TimesNewRoman2"/>
                <w:color w:val="000000"/>
              </w:rPr>
              <w:t>&gt;</w:t>
            </w:r>
          </w:p>
        </w:tc>
      </w:tr>
      <w:tr w:rsidR="00CF271C" w:rsidTr="00CB7C2D">
        <w:tblPrEx>
          <w:tblBorders>
            <w:top w:val="none" w:sz="0" w:space="0" w:color="auto"/>
          </w:tblBorders>
          <w:tblCellMar>
            <w:top w:w="0" w:type="dxa"/>
            <w:left w:w="0" w:type="dxa"/>
            <w:bottom w:w="0" w:type="dxa"/>
            <w:right w:w="0" w:type="dxa"/>
          </w:tblCellMar>
        </w:tblPrEx>
        <w:trPr>
          <w:trHeight w:val="326"/>
        </w:trPr>
        <w:tc>
          <w:tcPr>
            <w:tcW w:w="1008" w:type="dxa"/>
            <w:tcBorders>
              <w:top w:val="single" w:sz="4" w:space="0" w:color="auto"/>
              <w:left w:val="single" w:sz="4" w:space="0" w:color="auto"/>
              <w:bottom w:val="nil"/>
              <w:right w:val="nil"/>
            </w:tcBorders>
            <w:shd w:val="clear" w:color="auto" w:fill="FFFFFF"/>
            <w:vAlign w:val="bottom"/>
          </w:tcPr>
          <w:p w:rsidR="00CF271C" w:rsidRPr="00CB7C2D" w:rsidRDefault="00CF271C" w:rsidP="00CB7C2D">
            <w:pPr>
              <w:pStyle w:val="101"/>
              <w:shd w:val="clear" w:color="auto" w:fill="auto"/>
              <w:spacing w:line="260" w:lineRule="exact"/>
            </w:pPr>
            <w:r w:rsidRPr="00CB7C2D">
              <w:rPr>
                <w:rStyle w:val="10TimesNewRoman"/>
                <w:color w:val="000000"/>
              </w:rPr>
              <w:t>17.</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Тульская область</w:t>
            </w:r>
          </w:p>
        </w:tc>
      </w:tr>
      <w:tr w:rsidR="00CF271C" w:rsidTr="00CB7C2D">
        <w:tblPrEx>
          <w:tblBorders>
            <w:top w:val="none" w:sz="0" w:space="0" w:color="auto"/>
          </w:tblBorders>
          <w:tblCellMar>
            <w:top w:w="0" w:type="dxa"/>
            <w:left w:w="0" w:type="dxa"/>
            <w:bottom w:w="0" w:type="dxa"/>
            <w:right w:w="0" w:type="dxa"/>
          </w:tblCellMar>
        </w:tblPrEx>
        <w:trPr>
          <w:trHeight w:val="326"/>
        </w:trPr>
        <w:tc>
          <w:tcPr>
            <w:tcW w:w="1008" w:type="dxa"/>
            <w:tcBorders>
              <w:top w:val="single" w:sz="4" w:space="0" w:color="auto"/>
              <w:left w:val="single" w:sz="4" w:space="0" w:color="auto"/>
              <w:bottom w:val="nil"/>
              <w:right w:val="nil"/>
            </w:tcBorders>
            <w:shd w:val="clear" w:color="auto" w:fill="FFFFFF"/>
            <w:vAlign w:val="bottom"/>
          </w:tcPr>
          <w:p w:rsidR="00CF271C" w:rsidRPr="00CB7C2D" w:rsidRDefault="00CF271C" w:rsidP="00CB7C2D">
            <w:pPr>
              <w:pStyle w:val="101"/>
              <w:shd w:val="clear" w:color="auto" w:fill="auto"/>
              <w:spacing w:line="260" w:lineRule="exact"/>
            </w:pPr>
            <w:r w:rsidRPr="00CB7C2D">
              <w:rPr>
                <w:rStyle w:val="10TimesNewRoman"/>
                <w:color w:val="000000"/>
              </w:rPr>
              <w:t>18.</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Ярославская область</w:t>
            </w:r>
          </w:p>
        </w:tc>
      </w:tr>
      <w:tr w:rsidR="00CF271C" w:rsidTr="00CB7C2D">
        <w:tblPrEx>
          <w:tblBorders>
            <w:top w:val="none" w:sz="0" w:space="0" w:color="auto"/>
          </w:tblBorders>
          <w:tblCellMar>
            <w:top w:w="0" w:type="dxa"/>
            <w:left w:w="0" w:type="dxa"/>
            <w:bottom w:w="0" w:type="dxa"/>
            <w:right w:w="0" w:type="dxa"/>
          </w:tblCellMar>
        </w:tblPrEx>
        <w:trPr>
          <w:trHeight w:val="331"/>
        </w:trPr>
        <w:tc>
          <w:tcPr>
            <w:tcW w:w="1008" w:type="dxa"/>
            <w:tcBorders>
              <w:top w:val="single" w:sz="4" w:space="0" w:color="auto"/>
              <w:left w:val="single" w:sz="4" w:space="0" w:color="auto"/>
              <w:bottom w:val="nil"/>
              <w:right w:val="nil"/>
            </w:tcBorders>
            <w:shd w:val="clear" w:color="auto" w:fill="FFFFFF"/>
            <w:vAlign w:val="bottom"/>
          </w:tcPr>
          <w:p w:rsidR="00CF271C" w:rsidRPr="00CB7C2D" w:rsidRDefault="00CF271C" w:rsidP="00CB7C2D">
            <w:pPr>
              <w:pStyle w:val="101"/>
              <w:shd w:val="clear" w:color="auto" w:fill="auto"/>
              <w:spacing w:line="260" w:lineRule="exact"/>
            </w:pPr>
            <w:r w:rsidRPr="00CB7C2D">
              <w:rPr>
                <w:rStyle w:val="10TimesNewRoman"/>
                <w:color w:val="000000"/>
              </w:rPr>
              <w:t>19.</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Республика Карелия</w:t>
            </w:r>
          </w:p>
        </w:tc>
      </w:tr>
      <w:tr w:rsidR="00CF271C" w:rsidTr="00CB7C2D">
        <w:tblPrEx>
          <w:tblBorders>
            <w:top w:val="none" w:sz="0" w:space="0" w:color="auto"/>
          </w:tblBorders>
          <w:tblCellMar>
            <w:top w:w="0" w:type="dxa"/>
            <w:left w:w="0" w:type="dxa"/>
            <w:bottom w:w="0" w:type="dxa"/>
            <w:right w:w="0" w:type="dxa"/>
          </w:tblCellMar>
        </w:tblPrEx>
        <w:trPr>
          <w:trHeight w:val="326"/>
        </w:trPr>
        <w:tc>
          <w:tcPr>
            <w:tcW w:w="1008" w:type="dxa"/>
            <w:tcBorders>
              <w:top w:val="single" w:sz="4" w:space="0" w:color="auto"/>
              <w:left w:val="single" w:sz="4" w:space="0" w:color="auto"/>
              <w:bottom w:val="nil"/>
              <w:right w:val="nil"/>
            </w:tcBorders>
            <w:shd w:val="clear" w:color="auto" w:fill="FFFFFF"/>
            <w:vAlign w:val="bottom"/>
          </w:tcPr>
          <w:p w:rsidR="00CF271C" w:rsidRPr="00CB7C2D" w:rsidRDefault="00CB7C2D" w:rsidP="00CB7C2D">
            <w:pPr>
              <w:pStyle w:val="101"/>
              <w:shd w:val="clear" w:color="auto" w:fill="auto"/>
              <w:spacing w:line="560" w:lineRule="exact"/>
              <w:rPr>
                <w:b w:val="0"/>
                <w:sz w:val="24"/>
                <w:szCs w:val="24"/>
              </w:rPr>
            </w:pPr>
            <w:r w:rsidRPr="00CB7C2D">
              <w:rPr>
                <w:b w:val="0"/>
                <w:sz w:val="24"/>
                <w:szCs w:val="24"/>
              </w:rPr>
              <w:t>20.</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Республика Коми</w:t>
            </w:r>
          </w:p>
        </w:tc>
      </w:tr>
      <w:tr w:rsidR="00CF271C" w:rsidTr="00CB7C2D">
        <w:tblPrEx>
          <w:tblBorders>
            <w:top w:val="none" w:sz="0" w:space="0" w:color="auto"/>
          </w:tblBorders>
          <w:tblCellMar>
            <w:top w:w="0" w:type="dxa"/>
            <w:left w:w="0" w:type="dxa"/>
            <w:bottom w:w="0" w:type="dxa"/>
            <w:right w:w="0" w:type="dxa"/>
          </w:tblCellMar>
        </w:tblPrEx>
        <w:trPr>
          <w:trHeight w:val="331"/>
        </w:trPr>
        <w:tc>
          <w:tcPr>
            <w:tcW w:w="1008" w:type="dxa"/>
            <w:tcBorders>
              <w:top w:val="single" w:sz="4" w:space="0" w:color="auto"/>
              <w:left w:val="single" w:sz="4" w:space="0" w:color="auto"/>
              <w:bottom w:val="nil"/>
              <w:right w:val="nil"/>
            </w:tcBorders>
            <w:shd w:val="clear" w:color="auto" w:fill="FFFFFF"/>
            <w:vAlign w:val="bottom"/>
          </w:tcPr>
          <w:p w:rsidR="00CF271C" w:rsidRPr="00CB7C2D" w:rsidRDefault="00CB7C2D" w:rsidP="00CB7C2D">
            <w:pPr>
              <w:pStyle w:val="101"/>
              <w:shd w:val="clear" w:color="auto" w:fill="auto"/>
              <w:spacing w:line="560" w:lineRule="exact"/>
            </w:pPr>
            <w:r>
              <w:rPr>
                <w:rStyle w:val="10TimesNewRoman"/>
                <w:color w:val="000000"/>
              </w:rPr>
              <w:t>21.</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Архангельская область</w:t>
            </w:r>
          </w:p>
        </w:tc>
      </w:tr>
      <w:tr w:rsidR="00CF271C" w:rsidTr="00CB7C2D">
        <w:tblPrEx>
          <w:tblBorders>
            <w:top w:val="none" w:sz="0" w:space="0" w:color="auto"/>
          </w:tblBorders>
          <w:tblCellMar>
            <w:top w:w="0" w:type="dxa"/>
            <w:left w:w="0" w:type="dxa"/>
            <w:bottom w:w="0" w:type="dxa"/>
            <w:right w:w="0" w:type="dxa"/>
          </w:tblCellMar>
        </w:tblPrEx>
        <w:trPr>
          <w:trHeight w:val="387"/>
        </w:trPr>
        <w:tc>
          <w:tcPr>
            <w:tcW w:w="1008" w:type="dxa"/>
            <w:tcBorders>
              <w:top w:val="single" w:sz="4" w:space="0" w:color="auto"/>
              <w:left w:val="single" w:sz="4" w:space="0" w:color="auto"/>
              <w:bottom w:val="nil"/>
              <w:right w:val="nil"/>
            </w:tcBorders>
            <w:shd w:val="clear" w:color="auto" w:fill="FFFFFF"/>
            <w:vAlign w:val="bottom"/>
          </w:tcPr>
          <w:p w:rsidR="00CF271C" w:rsidRPr="00CB7C2D" w:rsidRDefault="00CB7C2D" w:rsidP="00CB7C2D">
            <w:pPr>
              <w:pStyle w:val="101"/>
              <w:shd w:val="clear" w:color="auto" w:fill="auto"/>
              <w:spacing w:line="560" w:lineRule="exact"/>
              <w:rPr>
                <w:b w:val="0"/>
                <w:sz w:val="24"/>
                <w:szCs w:val="24"/>
              </w:rPr>
            </w:pPr>
            <w:r w:rsidRPr="00CB7C2D">
              <w:rPr>
                <w:b w:val="0"/>
                <w:sz w:val="24"/>
                <w:szCs w:val="24"/>
              </w:rPr>
              <w:t>22.</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Волгоградская область</w:t>
            </w:r>
          </w:p>
        </w:tc>
      </w:tr>
      <w:tr w:rsidR="00CF271C" w:rsidTr="00CB7C2D">
        <w:tblPrEx>
          <w:tblBorders>
            <w:top w:val="none" w:sz="0" w:space="0" w:color="auto"/>
          </w:tblBorders>
          <w:tblCellMar>
            <w:top w:w="0" w:type="dxa"/>
            <w:left w:w="0" w:type="dxa"/>
            <w:bottom w:w="0" w:type="dxa"/>
            <w:right w:w="0" w:type="dxa"/>
          </w:tblCellMar>
        </w:tblPrEx>
        <w:trPr>
          <w:trHeight w:val="331"/>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23.</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Калининградская область</w:t>
            </w:r>
          </w:p>
        </w:tc>
      </w:tr>
      <w:tr w:rsidR="00CF271C" w:rsidTr="00CB7C2D">
        <w:tblPrEx>
          <w:tblBorders>
            <w:top w:val="none" w:sz="0" w:space="0" w:color="auto"/>
          </w:tblBorders>
          <w:tblCellMar>
            <w:top w:w="0" w:type="dxa"/>
            <w:left w:w="0" w:type="dxa"/>
            <w:bottom w:w="0" w:type="dxa"/>
            <w:right w:w="0" w:type="dxa"/>
          </w:tblCellMar>
        </w:tblPrEx>
        <w:trPr>
          <w:trHeight w:val="326"/>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24.</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Ленинградская область</w:t>
            </w:r>
          </w:p>
        </w:tc>
      </w:tr>
      <w:tr w:rsidR="00CF271C" w:rsidTr="00CB7C2D">
        <w:tblPrEx>
          <w:tblBorders>
            <w:top w:val="none" w:sz="0" w:space="0" w:color="auto"/>
          </w:tblBorders>
          <w:tblCellMar>
            <w:top w:w="0" w:type="dxa"/>
            <w:left w:w="0" w:type="dxa"/>
            <w:bottom w:w="0" w:type="dxa"/>
            <w:right w:w="0" w:type="dxa"/>
          </w:tblCellMar>
        </w:tblPrEx>
        <w:trPr>
          <w:trHeight w:val="322"/>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25.</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Мурманская область</w:t>
            </w:r>
          </w:p>
        </w:tc>
      </w:tr>
      <w:tr w:rsidR="00CF271C" w:rsidTr="00CB7C2D">
        <w:tblPrEx>
          <w:tblBorders>
            <w:top w:val="none" w:sz="0" w:space="0" w:color="auto"/>
          </w:tblBorders>
          <w:tblCellMar>
            <w:top w:w="0" w:type="dxa"/>
            <w:left w:w="0" w:type="dxa"/>
            <w:bottom w:w="0" w:type="dxa"/>
            <w:right w:w="0" w:type="dxa"/>
          </w:tblCellMar>
        </w:tblPrEx>
        <w:trPr>
          <w:trHeight w:val="331"/>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26.</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Новгородская область</w:t>
            </w:r>
          </w:p>
        </w:tc>
      </w:tr>
      <w:tr w:rsidR="00CF271C" w:rsidTr="00CB7C2D">
        <w:tblPrEx>
          <w:tblBorders>
            <w:top w:val="none" w:sz="0" w:space="0" w:color="auto"/>
          </w:tblBorders>
          <w:tblCellMar>
            <w:top w:w="0" w:type="dxa"/>
            <w:left w:w="0" w:type="dxa"/>
            <w:bottom w:w="0" w:type="dxa"/>
            <w:right w:w="0" w:type="dxa"/>
          </w:tblCellMar>
        </w:tblPrEx>
        <w:trPr>
          <w:trHeight w:val="331"/>
        </w:trPr>
        <w:tc>
          <w:tcPr>
            <w:tcW w:w="1008" w:type="dxa"/>
            <w:tcBorders>
              <w:top w:val="single" w:sz="4" w:space="0" w:color="auto"/>
              <w:left w:val="single" w:sz="4" w:space="0" w:color="auto"/>
              <w:bottom w:val="nil"/>
              <w:right w:val="nil"/>
            </w:tcBorders>
            <w:shd w:val="clear" w:color="auto" w:fill="FFFFFF"/>
          </w:tcPr>
          <w:p w:rsidR="00CF271C" w:rsidRDefault="00CF271C" w:rsidP="00CB7C2D">
            <w:pPr>
              <w:pStyle w:val="101"/>
              <w:shd w:val="clear" w:color="auto" w:fill="auto"/>
              <w:spacing w:line="260" w:lineRule="exact"/>
            </w:pPr>
            <w:r w:rsidRPr="00CD35DE">
              <w:rPr>
                <w:rStyle w:val="10TimesNewRoman"/>
                <w:color w:val="000000"/>
              </w:rPr>
              <w:t>27.</w:t>
            </w:r>
          </w:p>
        </w:tc>
        <w:tc>
          <w:tcPr>
            <w:tcW w:w="8539" w:type="dxa"/>
            <w:gridSpan w:val="3"/>
            <w:tcBorders>
              <w:top w:val="single" w:sz="4" w:space="0" w:color="auto"/>
              <w:left w:val="single" w:sz="4" w:space="0" w:color="auto"/>
              <w:bottom w:val="nil"/>
              <w:right w:val="single" w:sz="4" w:space="0" w:color="auto"/>
            </w:tcBorders>
            <w:shd w:val="clear" w:color="auto" w:fill="FFFFFF"/>
          </w:tcPr>
          <w:p w:rsidR="00CF271C" w:rsidRDefault="00CF271C" w:rsidP="00CB7C2D">
            <w:pPr>
              <w:pStyle w:val="101"/>
              <w:shd w:val="clear" w:color="auto" w:fill="auto"/>
              <w:spacing w:line="260" w:lineRule="exact"/>
            </w:pPr>
            <w:r w:rsidRPr="00CD35DE">
              <w:rPr>
                <w:rStyle w:val="10TimesNewRoman"/>
                <w:color w:val="000000"/>
              </w:rPr>
              <w:t>Псковская область</w:t>
            </w:r>
          </w:p>
        </w:tc>
      </w:tr>
      <w:tr w:rsidR="00CF271C" w:rsidTr="00CB7C2D">
        <w:tblPrEx>
          <w:tblBorders>
            <w:top w:val="none" w:sz="0" w:space="0" w:color="auto"/>
          </w:tblBorders>
          <w:tblCellMar>
            <w:top w:w="0" w:type="dxa"/>
            <w:left w:w="0" w:type="dxa"/>
            <w:bottom w:w="0" w:type="dxa"/>
            <w:right w:w="0" w:type="dxa"/>
          </w:tblCellMar>
        </w:tblPrEx>
        <w:trPr>
          <w:trHeight w:val="326"/>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28.</w:t>
            </w:r>
          </w:p>
        </w:tc>
        <w:tc>
          <w:tcPr>
            <w:tcW w:w="8539" w:type="dxa"/>
            <w:gridSpan w:val="3"/>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Г ород Санкт-Петербург</w:t>
            </w:r>
          </w:p>
        </w:tc>
      </w:tr>
      <w:tr w:rsidR="00CF271C" w:rsidTr="00CB7C2D">
        <w:tblPrEx>
          <w:tblBorders>
            <w:top w:val="none" w:sz="0" w:space="0" w:color="auto"/>
          </w:tblBorders>
          <w:tblCellMar>
            <w:top w:w="0" w:type="dxa"/>
            <w:left w:w="0" w:type="dxa"/>
            <w:bottom w:w="0" w:type="dxa"/>
            <w:right w:w="0" w:type="dxa"/>
          </w:tblCellMar>
        </w:tblPrEx>
        <w:trPr>
          <w:trHeight w:val="326"/>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29.</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Ненецкий автономный округ</w:t>
            </w:r>
          </w:p>
        </w:tc>
      </w:tr>
      <w:tr w:rsidR="00CF271C" w:rsidTr="00CB7C2D">
        <w:tblPrEx>
          <w:tblBorders>
            <w:top w:val="none" w:sz="0" w:space="0" w:color="auto"/>
          </w:tblBorders>
          <w:tblCellMar>
            <w:top w:w="0" w:type="dxa"/>
            <w:left w:w="0" w:type="dxa"/>
            <w:bottom w:w="0" w:type="dxa"/>
            <w:right w:w="0" w:type="dxa"/>
          </w:tblCellMar>
        </w:tblPrEx>
        <w:trPr>
          <w:trHeight w:val="326"/>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30.</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Республика Адыгея</w:t>
            </w:r>
          </w:p>
        </w:tc>
      </w:tr>
      <w:tr w:rsidR="00CF271C" w:rsidTr="00CB7C2D">
        <w:tblPrEx>
          <w:tblBorders>
            <w:top w:val="none" w:sz="0" w:space="0" w:color="auto"/>
          </w:tblBorders>
          <w:tblCellMar>
            <w:top w:w="0" w:type="dxa"/>
            <w:left w:w="0" w:type="dxa"/>
            <w:bottom w:w="0" w:type="dxa"/>
            <w:right w:w="0" w:type="dxa"/>
          </w:tblCellMar>
        </w:tblPrEx>
        <w:trPr>
          <w:trHeight w:val="331"/>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31.</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Республика Дагестан</w:t>
            </w:r>
          </w:p>
        </w:tc>
      </w:tr>
      <w:tr w:rsidR="00CF271C" w:rsidTr="00CB7C2D">
        <w:tblPrEx>
          <w:tblBorders>
            <w:top w:val="none" w:sz="0" w:space="0" w:color="auto"/>
          </w:tblBorders>
          <w:tblCellMar>
            <w:top w:w="0" w:type="dxa"/>
            <w:left w:w="0" w:type="dxa"/>
            <w:bottom w:w="0" w:type="dxa"/>
            <w:right w:w="0" w:type="dxa"/>
          </w:tblCellMar>
        </w:tblPrEx>
        <w:trPr>
          <w:trHeight w:val="326"/>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32.</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Республика Ингушетия</w:t>
            </w:r>
          </w:p>
        </w:tc>
      </w:tr>
      <w:tr w:rsidR="00CF271C" w:rsidTr="00CB7C2D">
        <w:tblPrEx>
          <w:tblBorders>
            <w:top w:val="none" w:sz="0" w:space="0" w:color="auto"/>
          </w:tblBorders>
          <w:tblCellMar>
            <w:top w:w="0" w:type="dxa"/>
            <w:left w:w="0" w:type="dxa"/>
            <w:bottom w:w="0" w:type="dxa"/>
            <w:right w:w="0" w:type="dxa"/>
          </w:tblCellMar>
        </w:tblPrEx>
        <w:trPr>
          <w:trHeight w:val="326"/>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33.</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Кабардино-Балкарская Республика</w:t>
            </w:r>
          </w:p>
        </w:tc>
      </w:tr>
      <w:tr w:rsidR="00CF271C" w:rsidTr="00CB7C2D">
        <w:tblPrEx>
          <w:tblBorders>
            <w:top w:val="none" w:sz="0" w:space="0" w:color="auto"/>
          </w:tblBorders>
          <w:tblCellMar>
            <w:top w:w="0" w:type="dxa"/>
            <w:left w:w="0" w:type="dxa"/>
            <w:bottom w:w="0" w:type="dxa"/>
            <w:right w:w="0" w:type="dxa"/>
          </w:tblCellMar>
        </w:tblPrEx>
        <w:trPr>
          <w:trHeight w:val="326"/>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34.</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B7C2D" w:rsidRPr="00CB7C2D" w:rsidRDefault="00CF271C" w:rsidP="00CB7C2D">
            <w:pPr>
              <w:pStyle w:val="101"/>
              <w:shd w:val="clear" w:color="auto" w:fill="auto"/>
              <w:spacing w:line="260" w:lineRule="exact"/>
              <w:rPr>
                <w:rFonts w:ascii="Times New Roman" w:hAnsi="Times New Roman" w:cs="Times New Roman"/>
                <w:b w:val="0"/>
                <w:bCs w:val="0"/>
                <w:color w:val="000000"/>
                <w:sz w:val="26"/>
                <w:szCs w:val="26"/>
              </w:rPr>
            </w:pPr>
            <w:r w:rsidRPr="00CD35DE">
              <w:rPr>
                <w:rStyle w:val="10TimesNewRoman"/>
                <w:color w:val="000000"/>
              </w:rPr>
              <w:t>Республика Калмык</w:t>
            </w:r>
            <w:r w:rsidR="00CB7C2D">
              <w:rPr>
                <w:rStyle w:val="10TimesNewRoman"/>
                <w:color w:val="000000"/>
              </w:rPr>
              <w:t>ия</w:t>
            </w:r>
          </w:p>
        </w:tc>
      </w:tr>
      <w:tr w:rsidR="00CF271C" w:rsidTr="00CB7C2D">
        <w:tblPrEx>
          <w:tblBorders>
            <w:top w:val="none" w:sz="0" w:space="0" w:color="auto"/>
          </w:tblBorders>
          <w:tblCellMar>
            <w:top w:w="0" w:type="dxa"/>
            <w:left w:w="0" w:type="dxa"/>
            <w:bottom w:w="0" w:type="dxa"/>
            <w:right w:w="0" w:type="dxa"/>
          </w:tblCellMar>
        </w:tblPrEx>
        <w:trPr>
          <w:trHeight w:val="331"/>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lastRenderedPageBreak/>
              <w:t>35.</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Карачаево-Черкесская Республика</w:t>
            </w:r>
          </w:p>
        </w:tc>
      </w:tr>
      <w:tr w:rsidR="00CF271C" w:rsidTr="00CB7C2D">
        <w:tblPrEx>
          <w:tblBorders>
            <w:top w:val="none" w:sz="0" w:space="0" w:color="auto"/>
          </w:tblBorders>
          <w:tblCellMar>
            <w:top w:w="0" w:type="dxa"/>
            <w:left w:w="0" w:type="dxa"/>
            <w:bottom w:w="0" w:type="dxa"/>
            <w:right w:w="0" w:type="dxa"/>
          </w:tblCellMar>
        </w:tblPrEx>
        <w:trPr>
          <w:trHeight w:val="331"/>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36.</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Республика Северная Осетия - Алания</w:t>
            </w:r>
          </w:p>
        </w:tc>
      </w:tr>
      <w:tr w:rsidR="00CF271C" w:rsidTr="00CB7C2D">
        <w:tblPrEx>
          <w:tblBorders>
            <w:top w:val="none" w:sz="0" w:space="0" w:color="auto"/>
          </w:tblBorders>
          <w:tblCellMar>
            <w:top w:w="0" w:type="dxa"/>
            <w:left w:w="0" w:type="dxa"/>
            <w:bottom w:w="0" w:type="dxa"/>
            <w:right w:w="0" w:type="dxa"/>
          </w:tblCellMar>
        </w:tblPrEx>
        <w:trPr>
          <w:trHeight w:val="331"/>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37.</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Чеченская Республика</w:t>
            </w:r>
          </w:p>
        </w:tc>
      </w:tr>
      <w:tr w:rsidR="00CF271C" w:rsidTr="00CB7C2D">
        <w:tblPrEx>
          <w:tblBorders>
            <w:top w:val="none" w:sz="0" w:space="0" w:color="auto"/>
          </w:tblBorders>
          <w:tblCellMar>
            <w:top w:w="0" w:type="dxa"/>
            <w:left w:w="0" w:type="dxa"/>
            <w:bottom w:w="0" w:type="dxa"/>
            <w:right w:w="0" w:type="dxa"/>
          </w:tblCellMar>
        </w:tblPrEx>
        <w:trPr>
          <w:trHeight w:val="326"/>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38.</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Краснодарский край</w:t>
            </w:r>
          </w:p>
        </w:tc>
      </w:tr>
      <w:tr w:rsidR="00CF271C" w:rsidTr="00CB7C2D">
        <w:tblPrEx>
          <w:tblBorders>
            <w:top w:val="none" w:sz="0" w:space="0" w:color="auto"/>
          </w:tblBorders>
          <w:tblCellMar>
            <w:top w:w="0" w:type="dxa"/>
            <w:left w:w="0" w:type="dxa"/>
            <w:bottom w:w="0" w:type="dxa"/>
            <w:right w:w="0" w:type="dxa"/>
          </w:tblCellMar>
        </w:tblPrEx>
        <w:trPr>
          <w:trHeight w:val="326"/>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39.</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Ставропольский край</w:t>
            </w:r>
          </w:p>
        </w:tc>
      </w:tr>
      <w:tr w:rsidR="00CF271C" w:rsidTr="00CB7C2D">
        <w:tblPrEx>
          <w:tblBorders>
            <w:top w:val="none" w:sz="0" w:space="0" w:color="auto"/>
          </w:tblBorders>
          <w:tblCellMar>
            <w:top w:w="0" w:type="dxa"/>
            <w:left w:w="0" w:type="dxa"/>
            <w:bottom w:w="0" w:type="dxa"/>
            <w:right w:w="0" w:type="dxa"/>
          </w:tblCellMar>
        </w:tblPrEx>
        <w:trPr>
          <w:trHeight w:val="331"/>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40.</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 xml:space="preserve">Астраханская область </w:t>
            </w:r>
          </w:p>
        </w:tc>
      </w:tr>
      <w:tr w:rsidR="00CF271C" w:rsidTr="00CB7C2D">
        <w:tblPrEx>
          <w:tblBorders>
            <w:top w:val="none" w:sz="0" w:space="0" w:color="auto"/>
          </w:tblBorders>
          <w:tblCellMar>
            <w:top w:w="0" w:type="dxa"/>
            <w:left w:w="0" w:type="dxa"/>
            <w:bottom w:w="0" w:type="dxa"/>
            <w:right w:w="0" w:type="dxa"/>
          </w:tblCellMar>
        </w:tblPrEx>
        <w:trPr>
          <w:trHeight w:val="326"/>
        </w:trPr>
        <w:tc>
          <w:tcPr>
            <w:tcW w:w="1008" w:type="dxa"/>
            <w:tcBorders>
              <w:top w:val="single" w:sz="4" w:space="0" w:color="auto"/>
              <w:left w:val="single" w:sz="4" w:space="0" w:color="auto"/>
              <w:bottom w:val="nil"/>
              <w:right w:val="nil"/>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41.</w:t>
            </w:r>
          </w:p>
        </w:tc>
        <w:tc>
          <w:tcPr>
            <w:tcW w:w="8539"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Вологодская область</w:t>
            </w:r>
          </w:p>
        </w:tc>
      </w:tr>
      <w:tr w:rsidR="00CF271C" w:rsidTr="00CB7C2D">
        <w:tblPrEx>
          <w:tblBorders>
            <w:top w:val="none" w:sz="0" w:space="0" w:color="auto"/>
          </w:tblBorders>
          <w:tblCellMar>
            <w:top w:w="0" w:type="dxa"/>
            <w:left w:w="0" w:type="dxa"/>
            <w:bottom w:w="0" w:type="dxa"/>
            <w:right w:w="0" w:type="dxa"/>
          </w:tblCellMar>
        </w:tblPrEx>
        <w:trPr>
          <w:trHeight w:val="346"/>
        </w:trPr>
        <w:tc>
          <w:tcPr>
            <w:tcW w:w="1008" w:type="dxa"/>
            <w:tcBorders>
              <w:top w:val="single" w:sz="4" w:space="0" w:color="auto"/>
              <w:left w:val="single" w:sz="4" w:space="0" w:color="auto"/>
              <w:bottom w:val="single" w:sz="4" w:space="0" w:color="auto"/>
              <w:right w:val="nil"/>
            </w:tcBorders>
            <w:shd w:val="clear" w:color="auto" w:fill="FFFFFF"/>
          </w:tcPr>
          <w:p w:rsidR="00CF271C" w:rsidRDefault="00CF271C" w:rsidP="00CB7C2D">
            <w:pPr>
              <w:pStyle w:val="101"/>
              <w:shd w:val="clear" w:color="auto" w:fill="auto"/>
              <w:spacing w:line="260" w:lineRule="exact"/>
            </w:pPr>
            <w:r w:rsidRPr="00CD35DE">
              <w:rPr>
                <w:rStyle w:val="10TimesNewRoman"/>
                <w:color w:val="000000"/>
              </w:rPr>
              <w:t>42.</w:t>
            </w:r>
          </w:p>
        </w:tc>
        <w:tc>
          <w:tcPr>
            <w:tcW w:w="8539" w:type="dxa"/>
            <w:gridSpan w:val="3"/>
            <w:tcBorders>
              <w:top w:val="single" w:sz="4" w:space="0" w:color="auto"/>
              <w:left w:val="single" w:sz="4" w:space="0" w:color="auto"/>
              <w:bottom w:val="single" w:sz="4" w:space="0" w:color="auto"/>
              <w:right w:val="single" w:sz="4" w:space="0" w:color="auto"/>
            </w:tcBorders>
            <w:shd w:val="clear" w:color="auto" w:fill="FFFFFF"/>
          </w:tcPr>
          <w:p w:rsidR="00CF271C" w:rsidRDefault="00CF271C" w:rsidP="00CB7C2D">
            <w:pPr>
              <w:pStyle w:val="101"/>
              <w:shd w:val="clear" w:color="auto" w:fill="auto"/>
              <w:spacing w:line="260" w:lineRule="exact"/>
            </w:pPr>
            <w:r w:rsidRPr="00CD35DE">
              <w:rPr>
                <w:rStyle w:val="10TimesNewRoman"/>
                <w:color w:val="000000"/>
              </w:rPr>
              <w:t>Ростовская область</w:t>
            </w:r>
          </w:p>
        </w:tc>
      </w:tr>
    </w:tbl>
    <w:p w:rsidR="00CB7C2D" w:rsidRDefault="00CB7C2D">
      <w:pPr>
        <w:rPr>
          <w:color w:val="auto"/>
          <w:sz w:val="2"/>
          <w:szCs w:val="2"/>
        </w:rPr>
      </w:pPr>
    </w:p>
    <w:p w:rsidR="00CB7C2D" w:rsidRDefault="00CB7C2D">
      <w:pPr>
        <w:rPr>
          <w:color w:val="auto"/>
          <w:sz w:val="2"/>
          <w:szCs w:val="2"/>
        </w:rPr>
      </w:pPr>
    </w:p>
    <w:p w:rsidR="00CB7C2D" w:rsidRDefault="00CB7C2D">
      <w:pPr>
        <w:rPr>
          <w:color w:val="auto"/>
          <w:sz w:val="2"/>
          <w:szCs w:val="2"/>
        </w:rPr>
      </w:pPr>
    </w:p>
    <w:p w:rsidR="00CF271C" w:rsidRDefault="00CF271C">
      <w:pPr>
        <w:rPr>
          <w:color w:val="auto"/>
          <w:sz w:val="2"/>
          <w:szCs w:val="2"/>
        </w:rPr>
        <w:sectPr w:rsidR="00CF271C">
          <w:pgSz w:w="11909" w:h="16840"/>
          <w:pgMar w:top="943" w:right="360" w:bottom="809" w:left="144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923"/>
        <w:gridCol w:w="8226"/>
      </w:tblGrid>
      <w:tr w:rsidR="00CF271C" w:rsidTr="00CB7C2D">
        <w:tblPrEx>
          <w:tblCellMar>
            <w:top w:w="0" w:type="dxa"/>
            <w:left w:w="0" w:type="dxa"/>
            <w:bottom w:w="0" w:type="dxa"/>
            <w:right w:w="0" w:type="dxa"/>
          </w:tblCellMar>
        </w:tblPrEx>
        <w:trPr>
          <w:trHeight w:val="34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lastRenderedPageBreak/>
              <w:t>43.</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Республика Башкортостан</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44.</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Республика Марий Эл</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45.</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Республика Мордовия</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46.</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Республика Татарстан</w:t>
            </w:r>
          </w:p>
        </w:tc>
      </w:tr>
      <w:tr w:rsidR="00CF271C" w:rsidTr="00CB7C2D">
        <w:tblPrEx>
          <w:tblCellMar>
            <w:top w:w="0" w:type="dxa"/>
            <w:left w:w="0" w:type="dxa"/>
            <w:bottom w:w="0" w:type="dxa"/>
            <w:right w:w="0" w:type="dxa"/>
          </w:tblCellMar>
        </w:tblPrEx>
        <w:trPr>
          <w:trHeight w:val="332"/>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47.</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Удмуртская Республика</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48.</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Чувашская Республика</w:t>
            </w:r>
          </w:p>
        </w:tc>
      </w:tr>
      <w:tr w:rsidR="00CF271C" w:rsidTr="00CB7C2D">
        <w:tblPrEx>
          <w:tblCellMar>
            <w:top w:w="0" w:type="dxa"/>
            <w:left w:w="0" w:type="dxa"/>
            <w:bottom w:w="0" w:type="dxa"/>
            <w:right w:w="0" w:type="dxa"/>
          </w:tblCellMar>
        </w:tblPrEx>
        <w:trPr>
          <w:trHeight w:val="332"/>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49.</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Кировская область</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50.</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Нижегородская область</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51.</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Оренбургская область</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52.</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Пензенская область</w:t>
            </w:r>
          </w:p>
        </w:tc>
      </w:tr>
      <w:tr w:rsidR="00CF271C" w:rsidTr="00CB7C2D">
        <w:tblPrEx>
          <w:tblCellMar>
            <w:top w:w="0" w:type="dxa"/>
            <w:left w:w="0" w:type="dxa"/>
            <w:bottom w:w="0" w:type="dxa"/>
            <w:right w:w="0" w:type="dxa"/>
          </w:tblCellMar>
        </w:tblPrEx>
        <w:trPr>
          <w:trHeight w:val="332"/>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53.</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Пермский край</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54.</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Самарская область</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55.</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Саратовская область</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56.</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Ульяновская область</w:t>
            </w:r>
          </w:p>
        </w:tc>
      </w:tr>
      <w:tr w:rsidR="00CF271C" w:rsidTr="00CB7C2D">
        <w:tblPrEx>
          <w:tblCellMar>
            <w:top w:w="0" w:type="dxa"/>
            <w:left w:w="0" w:type="dxa"/>
            <w:bottom w:w="0" w:type="dxa"/>
            <w:right w:w="0" w:type="dxa"/>
          </w:tblCellMar>
        </w:tblPrEx>
        <w:trPr>
          <w:trHeight w:val="332"/>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57.</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Курганская область</w:t>
            </w:r>
          </w:p>
        </w:tc>
      </w:tr>
      <w:tr w:rsidR="00CF271C" w:rsidTr="00CB7C2D">
        <w:tblPrEx>
          <w:tblCellMar>
            <w:top w:w="0" w:type="dxa"/>
            <w:left w:w="0" w:type="dxa"/>
            <w:bottom w:w="0" w:type="dxa"/>
            <w:right w:w="0" w:type="dxa"/>
          </w:tblCellMar>
        </w:tblPrEx>
        <w:trPr>
          <w:trHeight w:val="332"/>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58.</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Свердловская область</w:t>
            </w:r>
          </w:p>
        </w:tc>
      </w:tr>
      <w:tr w:rsidR="00CF271C" w:rsidTr="00CB7C2D">
        <w:tblPrEx>
          <w:tblCellMar>
            <w:top w:w="0" w:type="dxa"/>
            <w:left w:w="0" w:type="dxa"/>
            <w:bottom w:w="0" w:type="dxa"/>
            <w:right w:w="0" w:type="dxa"/>
          </w:tblCellMar>
        </w:tblPrEx>
        <w:trPr>
          <w:trHeight w:val="332"/>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59.</w:t>
            </w:r>
          </w:p>
        </w:tc>
        <w:tc>
          <w:tcPr>
            <w:tcW w:w="8226" w:type="dxa"/>
            <w:tcBorders>
              <w:top w:val="single" w:sz="4" w:space="0" w:color="auto"/>
              <w:left w:val="single" w:sz="4" w:space="0" w:color="auto"/>
              <w:bottom w:val="single" w:sz="4" w:space="0" w:color="auto"/>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 xml:space="preserve">Тюменская область </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60.</w:t>
            </w:r>
          </w:p>
        </w:tc>
        <w:tc>
          <w:tcPr>
            <w:tcW w:w="8226" w:type="dxa"/>
            <w:tcBorders>
              <w:top w:val="single" w:sz="4" w:space="0" w:color="auto"/>
              <w:left w:val="single" w:sz="4" w:space="0" w:color="auto"/>
              <w:bottom w:val="nil"/>
              <w:right w:val="single" w:sz="4" w:space="0" w:color="auto"/>
            </w:tcBorders>
            <w:shd w:val="clear" w:color="auto" w:fill="FFFFFF"/>
            <w:vAlign w:val="center"/>
          </w:tcPr>
          <w:p w:rsidR="00CF271C" w:rsidRDefault="00CF271C">
            <w:pPr>
              <w:pStyle w:val="101"/>
              <w:shd w:val="clear" w:color="auto" w:fill="auto"/>
              <w:spacing w:line="260" w:lineRule="exact"/>
            </w:pPr>
            <w:r w:rsidRPr="00CD35DE">
              <w:rPr>
                <w:rStyle w:val="10TimesNewRoman"/>
                <w:color w:val="000000"/>
              </w:rPr>
              <w:t>Челябинская область</w:t>
            </w:r>
          </w:p>
        </w:tc>
      </w:tr>
      <w:tr w:rsidR="00CF271C" w:rsidTr="00CB7C2D">
        <w:tblPrEx>
          <w:tblCellMar>
            <w:top w:w="0" w:type="dxa"/>
            <w:left w:w="0" w:type="dxa"/>
            <w:bottom w:w="0" w:type="dxa"/>
            <w:right w:w="0" w:type="dxa"/>
          </w:tblCellMar>
        </w:tblPrEx>
        <w:trPr>
          <w:trHeight w:val="371"/>
        </w:trPr>
        <w:tc>
          <w:tcPr>
            <w:tcW w:w="923" w:type="dxa"/>
            <w:tcBorders>
              <w:top w:val="single" w:sz="4" w:space="0" w:color="auto"/>
              <w:left w:val="single" w:sz="4" w:space="0" w:color="auto"/>
              <w:bottom w:val="nil"/>
              <w:right w:val="nil"/>
            </w:tcBorders>
            <w:shd w:val="clear" w:color="auto" w:fill="FFFFFF"/>
            <w:vAlign w:val="center"/>
          </w:tcPr>
          <w:p w:rsidR="00CF271C" w:rsidRDefault="00CF271C">
            <w:pPr>
              <w:pStyle w:val="101"/>
              <w:shd w:val="clear" w:color="auto" w:fill="auto"/>
              <w:spacing w:line="260" w:lineRule="exact"/>
            </w:pPr>
            <w:r w:rsidRPr="00CD35DE">
              <w:rPr>
                <w:rStyle w:val="10TimesNewRoman"/>
                <w:color w:val="000000"/>
              </w:rPr>
              <w:t>61.</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Ханты-Мансийский автономный округ</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62.</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Ямало-Ненецкий автономный округ</w:t>
            </w:r>
          </w:p>
        </w:tc>
      </w:tr>
      <w:tr w:rsidR="00CF271C" w:rsidTr="00CB7C2D">
        <w:tblPrEx>
          <w:tblCellMar>
            <w:top w:w="0" w:type="dxa"/>
            <w:left w:w="0" w:type="dxa"/>
            <w:bottom w:w="0" w:type="dxa"/>
            <w:right w:w="0" w:type="dxa"/>
          </w:tblCellMar>
        </w:tblPrEx>
        <w:trPr>
          <w:trHeight w:val="332"/>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63.</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Республика Алтай</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64.</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Республика Бурятия</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65.</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Республика Тыва</w:t>
            </w:r>
          </w:p>
        </w:tc>
      </w:tr>
      <w:tr w:rsidR="00CF271C" w:rsidTr="00CB7C2D">
        <w:tblPrEx>
          <w:tblCellMar>
            <w:top w:w="0" w:type="dxa"/>
            <w:left w:w="0" w:type="dxa"/>
            <w:bottom w:w="0" w:type="dxa"/>
            <w:right w:w="0" w:type="dxa"/>
          </w:tblCellMar>
        </w:tblPrEx>
        <w:trPr>
          <w:trHeight w:val="332"/>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560" w:lineRule="exact"/>
            </w:pPr>
            <w:r w:rsidRPr="00CB7C2D">
              <w:rPr>
                <w:rStyle w:val="100"/>
                <w:bCs/>
                <w:color w:val="000000"/>
                <w:sz w:val="24"/>
                <w:szCs w:val="24"/>
              </w:rPr>
              <w:t>66</w:t>
            </w:r>
            <w:r w:rsidRPr="00CD35DE">
              <w:rPr>
                <w:rStyle w:val="10TimesNewRoman"/>
                <w:color w:val="000000"/>
              </w:rPr>
              <w:t>.</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Республика Хакасия</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67.</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Алтайский край</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Pr="00CB7C2D" w:rsidRDefault="00CF271C">
            <w:pPr>
              <w:pStyle w:val="101"/>
              <w:shd w:val="clear" w:color="auto" w:fill="auto"/>
              <w:spacing w:line="560" w:lineRule="exact"/>
              <w:rPr>
                <w:sz w:val="24"/>
                <w:szCs w:val="24"/>
              </w:rPr>
            </w:pPr>
            <w:r w:rsidRPr="00CB7C2D">
              <w:rPr>
                <w:rStyle w:val="100"/>
                <w:bCs/>
                <w:color w:val="000000"/>
                <w:sz w:val="24"/>
                <w:szCs w:val="24"/>
              </w:rPr>
              <w:t>68</w:t>
            </w:r>
            <w:r w:rsidRPr="00CB7C2D">
              <w:rPr>
                <w:rStyle w:val="10TimesNewRoman"/>
                <w:color w:val="000000"/>
                <w:sz w:val="24"/>
                <w:szCs w:val="24"/>
              </w:rPr>
              <w:t>.</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Красноярский край</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69.</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Иркутская область</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70.</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Кемеровская область</w:t>
            </w:r>
          </w:p>
        </w:tc>
      </w:tr>
      <w:tr w:rsidR="00CF271C" w:rsidTr="00CB7C2D">
        <w:tblPrEx>
          <w:tblCellMar>
            <w:top w:w="0" w:type="dxa"/>
            <w:left w:w="0" w:type="dxa"/>
            <w:bottom w:w="0" w:type="dxa"/>
            <w:right w:w="0" w:type="dxa"/>
          </w:tblCellMar>
        </w:tblPrEx>
        <w:trPr>
          <w:trHeight w:val="332"/>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71.</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Новосибирская область</w:t>
            </w:r>
          </w:p>
        </w:tc>
      </w:tr>
      <w:tr w:rsidR="00CF271C" w:rsidTr="00CB7C2D">
        <w:tblPrEx>
          <w:tblCellMar>
            <w:top w:w="0" w:type="dxa"/>
            <w:left w:w="0" w:type="dxa"/>
            <w:bottom w:w="0" w:type="dxa"/>
            <w:right w:w="0" w:type="dxa"/>
          </w:tblCellMar>
        </w:tblPrEx>
        <w:trPr>
          <w:trHeight w:val="332"/>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72.</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Омская область</w:t>
            </w:r>
          </w:p>
        </w:tc>
      </w:tr>
      <w:tr w:rsidR="00CF271C" w:rsidTr="00CB7C2D">
        <w:tblPrEx>
          <w:tblCellMar>
            <w:top w:w="0" w:type="dxa"/>
            <w:left w:w="0" w:type="dxa"/>
            <w:bottom w:w="0" w:type="dxa"/>
            <w:right w:w="0" w:type="dxa"/>
          </w:tblCellMar>
        </w:tblPrEx>
        <w:trPr>
          <w:trHeight w:val="332"/>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73.</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Томская область</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74.</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Забайкальский край</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75.</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Республика Саха (Якутия)</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76.</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Приморский край</w:t>
            </w:r>
          </w:p>
        </w:tc>
      </w:tr>
      <w:tr w:rsidR="00CF271C" w:rsidTr="00CB7C2D">
        <w:tblPrEx>
          <w:tblCellMar>
            <w:top w:w="0" w:type="dxa"/>
            <w:left w:w="0" w:type="dxa"/>
            <w:bottom w:w="0" w:type="dxa"/>
            <w:right w:w="0" w:type="dxa"/>
          </w:tblCellMar>
        </w:tblPrEx>
        <w:trPr>
          <w:trHeight w:val="332"/>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77.</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Хабаровский край</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78.</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Амурская область</w:t>
            </w:r>
          </w:p>
        </w:tc>
      </w:tr>
      <w:tr w:rsidR="00CF271C" w:rsidTr="00CB7C2D">
        <w:tblPrEx>
          <w:tblCellMar>
            <w:top w:w="0" w:type="dxa"/>
            <w:left w:w="0" w:type="dxa"/>
            <w:bottom w:w="0" w:type="dxa"/>
            <w:right w:w="0" w:type="dxa"/>
          </w:tblCellMar>
        </w:tblPrEx>
        <w:trPr>
          <w:trHeight w:val="332"/>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79.</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Камчатский край</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80.</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Магаданская область</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81.</w:t>
            </w:r>
          </w:p>
        </w:tc>
        <w:tc>
          <w:tcPr>
            <w:tcW w:w="8226" w:type="dxa"/>
            <w:tcBorders>
              <w:top w:val="single" w:sz="4" w:space="0" w:color="auto"/>
              <w:left w:val="single" w:sz="4" w:space="0" w:color="auto"/>
              <w:bottom w:val="nil"/>
              <w:right w:val="single" w:sz="4" w:space="0" w:color="auto"/>
            </w:tcBorders>
            <w:shd w:val="clear" w:color="auto" w:fill="FFFFFF"/>
            <w:vAlign w:val="center"/>
          </w:tcPr>
          <w:p w:rsidR="00CF271C" w:rsidRDefault="00CF271C">
            <w:pPr>
              <w:pStyle w:val="101"/>
              <w:shd w:val="clear" w:color="auto" w:fill="auto"/>
              <w:spacing w:line="260" w:lineRule="exact"/>
            </w:pPr>
            <w:r w:rsidRPr="00CD35DE">
              <w:rPr>
                <w:rStyle w:val="10TimesNewRoman"/>
                <w:color w:val="000000"/>
              </w:rPr>
              <w:t>Сахалинская область</w:t>
            </w:r>
          </w:p>
        </w:tc>
      </w:tr>
      <w:tr w:rsidR="00CF271C" w:rsidTr="00CB7C2D">
        <w:tblPrEx>
          <w:tblCellMar>
            <w:top w:w="0" w:type="dxa"/>
            <w:left w:w="0" w:type="dxa"/>
            <w:bottom w:w="0" w:type="dxa"/>
            <w:right w:w="0" w:type="dxa"/>
          </w:tblCellMar>
        </w:tblPrEx>
        <w:trPr>
          <w:trHeight w:val="332"/>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82.</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Еврейская автономная область</w:t>
            </w:r>
          </w:p>
        </w:tc>
      </w:tr>
      <w:tr w:rsidR="00CF271C" w:rsidTr="00CB7C2D">
        <w:tblPrEx>
          <w:tblCellMar>
            <w:top w:w="0" w:type="dxa"/>
            <w:left w:w="0" w:type="dxa"/>
            <w:bottom w:w="0" w:type="dxa"/>
            <w:right w:w="0" w:type="dxa"/>
          </w:tblCellMar>
        </w:tblPrEx>
        <w:trPr>
          <w:trHeight w:val="327"/>
        </w:trPr>
        <w:tc>
          <w:tcPr>
            <w:tcW w:w="923" w:type="dxa"/>
            <w:tcBorders>
              <w:top w:val="single" w:sz="4" w:space="0" w:color="auto"/>
              <w:left w:val="single" w:sz="4" w:space="0" w:color="auto"/>
              <w:bottom w:val="nil"/>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lastRenderedPageBreak/>
              <w:t>83.</w:t>
            </w:r>
          </w:p>
        </w:tc>
        <w:tc>
          <w:tcPr>
            <w:tcW w:w="8226" w:type="dxa"/>
            <w:tcBorders>
              <w:top w:val="single" w:sz="4" w:space="0" w:color="auto"/>
              <w:left w:val="single" w:sz="4" w:space="0" w:color="auto"/>
              <w:bottom w:val="nil"/>
              <w:right w:val="single" w:sz="4" w:space="0" w:color="auto"/>
            </w:tcBorders>
            <w:shd w:val="clear" w:color="auto" w:fill="FFFFFF"/>
            <w:vAlign w:val="bottom"/>
          </w:tcPr>
          <w:p w:rsidR="00CF271C" w:rsidRDefault="00CF271C" w:rsidP="00CB7C2D">
            <w:pPr>
              <w:pStyle w:val="101"/>
              <w:shd w:val="clear" w:color="auto" w:fill="auto"/>
              <w:spacing w:line="260" w:lineRule="exact"/>
            </w:pPr>
            <w:r w:rsidRPr="00CD35DE">
              <w:rPr>
                <w:rStyle w:val="10TimesNewRoman"/>
                <w:color w:val="000000"/>
              </w:rPr>
              <w:t xml:space="preserve">Чукотский автономный округ </w:t>
            </w:r>
          </w:p>
        </w:tc>
      </w:tr>
      <w:tr w:rsidR="00CF271C" w:rsidTr="00CB7C2D">
        <w:tblPrEx>
          <w:tblCellMar>
            <w:top w:w="0" w:type="dxa"/>
            <w:left w:w="0" w:type="dxa"/>
            <w:bottom w:w="0" w:type="dxa"/>
            <w:right w:w="0" w:type="dxa"/>
          </w:tblCellMar>
        </w:tblPrEx>
        <w:trPr>
          <w:trHeight w:val="347"/>
        </w:trPr>
        <w:tc>
          <w:tcPr>
            <w:tcW w:w="923" w:type="dxa"/>
            <w:tcBorders>
              <w:top w:val="single" w:sz="4" w:space="0" w:color="auto"/>
              <w:left w:val="single" w:sz="4" w:space="0" w:color="auto"/>
              <w:bottom w:val="single" w:sz="4" w:space="0" w:color="auto"/>
              <w:right w:val="nil"/>
            </w:tcBorders>
            <w:shd w:val="clear" w:color="auto" w:fill="FFFFFF"/>
            <w:vAlign w:val="bottom"/>
          </w:tcPr>
          <w:p w:rsidR="00CF271C" w:rsidRDefault="00CF271C">
            <w:pPr>
              <w:pStyle w:val="101"/>
              <w:shd w:val="clear" w:color="auto" w:fill="auto"/>
              <w:spacing w:line="260" w:lineRule="exact"/>
            </w:pPr>
            <w:r w:rsidRPr="00CD35DE">
              <w:rPr>
                <w:rStyle w:val="10TimesNewRoman"/>
                <w:color w:val="000000"/>
              </w:rPr>
              <w:t>84.</w:t>
            </w:r>
          </w:p>
        </w:tc>
        <w:tc>
          <w:tcPr>
            <w:tcW w:w="8226" w:type="dxa"/>
            <w:tcBorders>
              <w:top w:val="single" w:sz="4" w:space="0" w:color="auto"/>
              <w:left w:val="single" w:sz="4" w:space="0" w:color="auto"/>
              <w:bottom w:val="single" w:sz="4" w:space="0" w:color="auto"/>
              <w:right w:val="single" w:sz="4" w:space="0" w:color="auto"/>
            </w:tcBorders>
            <w:shd w:val="clear" w:color="auto" w:fill="FFFFFF"/>
            <w:vAlign w:val="bottom"/>
          </w:tcPr>
          <w:p w:rsidR="00CB7C2D" w:rsidRPr="00CB7C2D" w:rsidRDefault="00CF271C">
            <w:pPr>
              <w:pStyle w:val="101"/>
              <w:shd w:val="clear" w:color="auto" w:fill="auto"/>
              <w:spacing w:line="260" w:lineRule="exact"/>
              <w:rPr>
                <w:rFonts w:ascii="Times New Roman" w:hAnsi="Times New Roman" w:cs="Times New Roman"/>
                <w:b w:val="0"/>
                <w:bCs w:val="0"/>
                <w:color w:val="000000"/>
                <w:sz w:val="26"/>
                <w:szCs w:val="26"/>
              </w:rPr>
            </w:pPr>
            <w:r w:rsidRPr="00CD35DE">
              <w:rPr>
                <w:rStyle w:val="10TimesNewRoman"/>
                <w:color w:val="000000"/>
              </w:rPr>
              <w:t>Республика Крым</w:t>
            </w:r>
          </w:p>
        </w:tc>
      </w:tr>
    </w:tbl>
    <w:p w:rsidR="00CF271C" w:rsidRDefault="00CF271C">
      <w:pPr>
        <w:rPr>
          <w:color w:val="auto"/>
          <w:sz w:val="2"/>
          <w:szCs w:val="2"/>
        </w:rPr>
        <w:sectPr w:rsidR="00CF271C">
          <w:headerReference w:type="even" r:id="rId34"/>
          <w:headerReference w:type="default" r:id="rId35"/>
          <w:pgSz w:w="11909" w:h="16840"/>
          <w:pgMar w:top="1415" w:right="595" w:bottom="1168" w:left="1440" w:header="0" w:footer="3" w:gutter="0"/>
          <w:cols w:space="720"/>
          <w:noEndnote/>
          <w:docGrid w:linePitch="360"/>
        </w:sectPr>
      </w:pPr>
    </w:p>
    <w:p w:rsidR="00CF271C" w:rsidRPr="00CB7C2D" w:rsidRDefault="00CF271C" w:rsidP="00CB7C2D">
      <w:pPr>
        <w:pStyle w:val="210"/>
        <w:pBdr>
          <w:left w:val="single" w:sz="4" w:space="0" w:color="auto"/>
          <w:bottom w:val="single" w:sz="4" w:space="1" w:color="auto"/>
          <w:right w:val="single" w:sz="4" w:space="4" w:color="auto"/>
          <w:between w:val="single" w:sz="4" w:space="1" w:color="auto"/>
        </w:pBdr>
        <w:shd w:val="clear" w:color="auto" w:fill="auto"/>
        <w:spacing w:line="260" w:lineRule="exact"/>
        <w:sectPr w:rsidR="00CF271C" w:rsidRPr="00CB7C2D">
          <w:headerReference w:type="even" r:id="rId36"/>
          <w:headerReference w:type="default" r:id="rId37"/>
          <w:type w:val="continuous"/>
          <w:pgSz w:w="11909" w:h="16840"/>
          <w:pgMar w:top="1231" w:right="1440" w:bottom="1231" w:left="1440" w:header="0" w:footer="3" w:gutter="0"/>
          <w:cols w:space="720"/>
          <w:noEndnote/>
          <w:docGrid w:linePitch="360"/>
        </w:sectPr>
      </w:pPr>
      <w:r>
        <w:rPr>
          <w:rStyle w:val="2100"/>
          <w:color w:val="000000"/>
        </w:rPr>
        <w:lastRenderedPageBreak/>
        <w:t xml:space="preserve">85. </w:t>
      </w:r>
      <w:r w:rsidR="00CB7C2D">
        <w:rPr>
          <w:rStyle w:val="2100"/>
          <w:color w:val="000000"/>
        </w:rPr>
        <w:t xml:space="preserve">          </w:t>
      </w:r>
      <w:r>
        <w:rPr>
          <w:rStyle w:val="2100"/>
          <w:color w:val="000000"/>
        </w:rPr>
        <w:t>Город Севастополь</w:t>
      </w:r>
    </w:p>
    <w:p w:rsidR="00CF271C" w:rsidRDefault="00CF271C" w:rsidP="00CB7C2D">
      <w:pPr>
        <w:pStyle w:val="32"/>
        <w:shd w:val="clear" w:color="auto" w:fill="auto"/>
        <w:spacing w:line="240" w:lineRule="exact"/>
      </w:pPr>
      <w:r>
        <w:rPr>
          <w:rStyle w:val="31"/>
          <w:color w:val="000000"/>
        </w:rPr>
        <w:lastRenderedPageBreak/>
        <w:t>РОССИЙСКАЯ ФЕДЕРАЦИЯ</w:t>
      </w:r>
    </w:p>
    <w:p w:rsidR="00CF271C" w:rsidRDefault="00CF271C" w:rsidP="00CB7C2D">
      <w:pPr>
        <w:pStyle w:val="12"/>
        <w:keepNext/>
        <w:keepLines/>
        <w:shd w:val="clear" w:color="auto" w:fill="auto"/>
        <w:spacing w:line="360" w:lineRule="exact"/>
        <w:jc w:val="center"/>
        <w:rPr>
          <w:rStyle w:val="11"/>
          <w:b/>
          <w:bCs/>
          <w:color w:val="000000"/>
        </w:rPr>
      </w:pPr>
      <w:bookmarkStart w:id="28" w:name="bookmark28"/>
      <w:r>
        <w:rPr>
          <w:rStyle w:val="11"/>
          <w:b/>
          <w:bCs/>
          <w:color w:val="000000"/>
        </w:rPr>
        <w:t>АДМИНИСТРАЦИЯ КЛЕТНЯНСКОГО РАЙОНА</w:t>
      </w:r>
      <w:bookmarkEnd w:id="28"/>
    </w:p>
    <w:p w:rsidR="00CB7C2D" w:rsidRDefault="00CB7C2D" w:rsidP="00CB7C2D">
      <w:pPr>
        <w:pStyle w:val="12"/>
        <w:keepNext/>
        <w:keepLines/>
        <w:shd w:val="clear" w:color="auto" w:fill="auto"/>
        <w:spacing w:line="360" w:lineRule="exact"/>
        <w:jc w:val="center"/>
      </w:pPr>
    </w:p>
    <w:p w:rsidR="00CF271C" w:rsidRDefault="00CF271C" w:rsidP="00CB7C2D">
      <w:pPr>
        <w:pStyle w:val="410"/>
        <w:shd w:val="clear" w:color="auto" w:fill="auto"/>
        <w:spacing w:line="280" w:lineRule="exact"/>
        <w:ind w:firstLine="0"/>
        <w:jc w:val="center"/>
        <w:rPr>
          <w:rStyle w:val="43"/>
          <w:b/>
          <w:bCs/>
          <w:color w:val="000000"/>
        </w:rPr>
      </w:pPr>
      <w:r>
        <w:rPr>
          <w:rStyle w:val="43"/>
          <w:b/>
          <w:bCs/>
          <w:color w:val="000000"/>
        </w:rPr>
        <w:t>ПОСТАНОВЛЕНИЕ</w:t>
      </w:r>
    </w:p>
    <w:p w:rsidR="00CB7C2D" w:rsidRDefault="00CB7C2D" w:rsidP="00CB7C2D">
      <w:pPr>
        <w:pStyle w:val="410"/>
        <w:shd w:val="clear" w:color="auto" w:fill="auto"/>
        <w:spacing w:line="280" w:lineRule="exact"/>
        <w:ind w:firstLine="0"/>
        <w:jc w:val="center"/>
      </w:pPr>
    </w:p>
    <w:p w:rsidR="00CB7C2D" w:rsidRPr="00CB7C2D" w:rsidRDefault="00CF271C">
      <w:pPr>
        <w:pStyle w:val="81"/>
        <w:shd w:val="clear" w:color="auto" w:fill="auto"/>
        <w:spacing w:line="302" w:lineRule="exact"/>
        <w:ind w:left="360" w:hanging="360"/>
        <w:jc w:val="left"/>
        <w:rPr>
          <w:rStyle w:val="80"/>
          <w:bCs/>
          <w:color w:val="000000"/>
        </w:rPr>
      </w:pPr>
      <w:r w:rsidRPr="00CB7C2D">
        <w:rPr>
          <w:rStyle w:val="80"/>
          <w:bCs/>
          <w:color w:val="000000"/>
        </w:rPr>
        <w:t xml:space="preserve">От «23» марта 2022 № 170 </w:t>
      </w:r>
    </w:p>
    <w:p w:rsidR="00CF271C" w:rsidRDefault="004C14BD" w:rsidP="004C14BD">
      <w:pPr>
        <w:pStyle w:val="81"/>
        <w:shd w:val="clear" w:color="auto" w:fill="auto"/>
        <w:spacing w:line="302" w:lineRule="exact"/>
        <w:ind w:left="360" w:hanging="360"/>
        <w:jc w:val="left"/>
        <w:rPr>
          <w:rStyle w:val="8"/>
          <w:bCs/>
          <w:color w:val="000000"/>
        </w:rPr>
      </w:pPr>
      <w:r>
        <w:rPr>
          <w:rStyle w:val="8"/>
          <w:bCs/>
          <w:color w:val="000000"/>
        </w:rPr>
        <w:t xml:space="preserve">            </w:t>
      </w:r>
      <w:r w:rsidR="00CF271C" w:rsidRPr="00CB7C2D">
        <w:rPr>
          <w:rStyle w:val="8"/>
          <w:bCs/>
          <w:color w:val="000000"/>
        </w:rPr>
        <w:t>п. Клетня</w:t>
      </w:r>
    </w:p>
    <w:p w:rsidR="00CB7C2D" w:rsidRPr="00CB7C2D" w:rsidRDefault="00CB7C2D">
      <w:pPr>
        <w:pStyle w:val="81"/>
        <w:shd w:val="clear" w:color="auto" w:fill="auto"/>
        <w:spacing w:line="302" w:lineRule="exact"/>
        <w:ind w:left="360" w:hanging="360"/>
        <w:jc w:val="left"/>
      </w:pPr>
    </w:p>
    <w:p w:rsidR="00CB7C2D" w:rsidRPr="004C14BD" w:rsidRDefault="00CF271C">
      <w:pPr>
        <w:pStyle w:val="81"/>
        <w:shd w:val="clear" w:color="auto" w:fill="auto"/>
        <w:tabs>
          <w:tab w:val="right" w:pos="4949"/>
        </w:tabs>
        <w:spacing w:line="298" w:lineRule="exact"/>
        <w:jc w:val="left"/>
        <w:rPr>
          <w:rStyle w:val="8"/>
          <w:b/>
          <w:bCs/>
          <w:color w:val="000000"/>
        </w:rPr>
      </w:pPr>
      <w:r w:rsidRPr="004C14BD">
        <w:rPr>
          <w:rStyle w:val="8"/>
          <w:b/>
          <w:bCs/>
          <w:color w:val="000000"/>
        </w:rPr>
        <w:t xml:space="preserve">Об установлении начала пожароопасного </w:t>
      </w:r>
    </w:p>
    <w:p w:rsidR="00CF271C" w:rsidRPr="004C14BD" w:rsidRDefault="00CB7C2D">
      <w:pPr>
        <w:pStyle w:val="81"/>
        <w:shd w:val="clear" w:color="auto" w:fill="auto"/>
        <w:tabs>
          <w:tab w:val="right" w:pos="4949"/>
        </w:tabs>
        <w:spacing w:line="298" w:lineRule="exact"/>
        <w:jc w:val="left"/>
        <w:rPr>
          <w:b w:val="0"/>
        </w:rPr>
      </w:pPr>
      <w:r w:rsidRPr="004C14BD">
        <w:rPr>
          <w:rStyle w:val="8"/>
          <w:b/>
          <w:bCs/>
          <w:color w:val="000000"/>
        </w:rPr>
        <w:t xml:space="preserve">сезона 2022 года на </w:t>
      </w:r>
      <w:r w:rsidR="00CF271C" w:rsidRPr="004C14BD">
        <w:rPr>
          <w:rStyle w:val="8"/>
          <w:b/>
          <w:bCs/>
          <w:color w:val="000000"/>
        </w:rPr>
        <w:t>территории,</w:t>
      </w:r>
    </w:p>
    <w:p w:rsidR="00CB7C2D" w:rsidRPr="004C14BD" w:rsidRDefault="00CF271C">
      <w:pPr>
        <w:pStyle w:val="81"/>
        <w:shd w:val="clear" w:color="auto" w:fill="auto"/>
        <w:spacing w:line="298" w:lineRule="exact"/>
        <w:jc w:val="left"/>
        <w:rPr>
          <w:rStyle w:val="8"/>
          <w:b/>
          <w:bCs/>
          <w:color w:val="000000"/>
        </w:rPr>
      </w:pPr>
      <w:r w:rsidRPr="004C14BD">
        <w:rPr>
          <w:rStyle w:val="8"/>
          <w:b/>
          <w:bCs/>
          <w:color w:val="000000"/>
        </w:rPr>
        <w:t xml:space="preserve">Клетнянского района Брянской области, </w:t>
      </w:r>
    </w:p>
    <w:p w:rsidR="00CB7C2D" w:rsidRPr="004C14BD" w:rsidRDefault="00CF271C">
      <w:pPr>
        <w:pStyle w:val="81"/>
        <w:shd w:val="clear" w:color="auto" w:fill="auto"/>
        <w:spacing w:line="298" w:lineRule="exact"/>
        <w:jc w:val="left"/>
        <w:rPr>
          <w:rStyle w:val="8"/>
          <w:b/>
          <w:bCs/>
          <w:color w:val="000000"/>
        </w:rPr>
      </w:pPr>
      <w:r w:rsidRPr="004C14BD">
        <w:rPr>
          <w:rStyle w:val="8"/>
          <w:b/>
          <w:bCs/>
          <w:color w:val="000000"/>
        </w:rPr>
        <w:t xml:space="preserve">утверждении перечней населенных </w:t>
      </w:r>
    </w:p>
    <w:p w:rsidR="00CB7C2D" w:rsidRPr="004C14BD" w:rsidRDefault="00CF271C">
      <w:pPr>
        <w:pStyle w:val="81"/>
        <w:shd w:val="clear" w:color="auto" w:fill="auto"/>
        <w:spacing w:line="298" w:lineRule="exact"/>
        <w:jc w:val="left"/>
        <w:rPr>
          <w:rStyle w:val="8"/>
          <w:b/>
          <w:bCs/>
          <w:color w:val="000000"/>
        </w:rPr>
      </w:pPr>
      <w:r w:rsidRPr="004C14BD">
        <w:rPr>
          <w:rStyle w:val="8"/>
          <w:b/>
          <w:bCs/>
          <w:color w:val="000000"/>
        </w:rPr>
        <w:t>пунктов, расположенных на территории</w:t>
      </w:r>
    </w:p>
    <w:p w:rsidR="00CB7C2D" w:rsidRPr="004C14BD" w:rsidRDefault="00CF271C">
      <w:pPr>
        <w:pStyle w:val="81"/>
        <w:shd w:val="clear" w:color="auto" w:fill="auto"/>
        <w:spacing w:line="298" w:lineRule="exact"/>
        <w:jc w:val="left"/>
        <w:rPr>
          <w:rStyle w:val="8"/>
          <w:b/>
          <w:bCs/>
          <w:color w:val="000000"/>
        </w:rPr>
      </w:pPr>
      <w:r w:rsidRPr="004C14BD">
        <w:rPr>
          <w:rStyle w:val="8"/>
          <w:b/>
          <w:bCs/>
          <w:color w:val="000000"/>
        </w:rPr>
        <w:t xml:space="preserve"> Клетнянского района Брянской области,</w:t>
      </w:r>
    </w:p>
    <w:p w:rsidR="00CB7C2D" w:rsidRPr="004C14BD" w:rsidRDefault="00CF271C">
      <w:pPr>
        <w:pStyle w:val="81"/>
        <w:shd w:val="clear" w:color="auto" w:fill="auto"/>
        <w:spacing w:line="298" w:lineRule="exact"/>
        <w:jc w:val="left"/>
        <w:rPr>
          <w:rStyle w:val="8"/>
          <w:b/>
          <w:bCs/>
          <w:color w:val="000000"/>
        </w:rPr>
      </w:pPr>
      <w:r w:rsidRPr="004C14BD">
        <w:rPr>
          <w:rStyle w:val="8"/>
          <w:b/>
          <w:bCs/>
          <w:color w:val="000000"/>
        </w:rPr>
        <w:t xml:space="preserve"> подверженных угрозе лесных пожаров и</w:t>
      </w:r>
    </w:p>
    <w:p w:rsidR="00CF271C" w:rsidRPr="004C14BD" w:rsidRDefault="00CF271C">
      <w:pPr>
        <w:pStyle w:val="81"/>
        <w:shd w:val="clear" w:color="auto" w:fill="auto"/>
        <w:spacing w:line="298" w:lineRule="exact"/>
        <w:jc w:val="left"/>
        <w:rPr>
          <w:rStyle w:val="8"/>
          <w:b/>
          <w:bCs/>
          <w:color w:val="000000"/>
        </w:rPr>
      </w:pPr>
      <w:r w:rsidRPr="004C14BD">
        <w:rPr>
          <w:rStyle w:val="8"/>
          <w:b/>
          <w:bCs/>
          <w:color w:val="000000"/>
        </w:rPr>
        <w:t xml:space="preserve"> других ландшафтных (природных) пожаров</w:t>
      </w:r>
    </w:p>
    <w:p w:rsidR="00CB7C2D" w:rsidRPr="00CB7C2D" w:rsidRDefault="00CB7C2D">
      <w:pPr>
        <w:pStyle w:val="81"/>
        <w:shd w:val="clear" w:color="auto" w:fill="auto"/>
        <w:spacing w:line="298" w:lineRule="exact"/>
        <w:jc w:val="left"/>
      </w:pPr>
    </w:p>
    <w:p w:rsidR="00CF271C" w:rsidRPr="00CB7C2D" w:rsidRDefault="00CB7C2D">
      <w:pPr>
        <w:pStyle w:val="81"/>
        <w:shd w:val="clear" w:color="auto" w:fill="auto"/>
        <w:tabs>
          <w:tab w:val="left" w:pos="576"/>
        </w:tabs>
        <w:spacing w:line="298" w:lineRule="exact"/>
        <w:ind w:firstLine="360"/>
        <w:jc w:val="left"/>
      </w:pPr>
      <w:r>
        <w:rPr>
          <w:rStyle w:val="8"/>
          <w:bCs/>
          <w:color w:val="000000"/>
        </w:rPr>
        <w:t xml:space="preserve">    </w:t>
      </w:r>
      <w:r w:rsidR="00CF271C" w:rsidRPr="00CB7C2D">
        <w:rPr>
          <w:rStyle w:val="8"/>
          <w:bCs/>
          <w:color w:val="000000"/>
        </w:rPr>
        <w:t>В соответствии с Федеральным законом от 21 декабря 1994 года № 69-ФЗ «О пожарной безопасности». Лесным кодексом Российской Федерации, Правилами противопожарного режима в Российской Федерации, утвержденными постановлением Правительства Российской Федерации от 16 сентября 2020 года №</w:t>
      </w:r>
      <w:r w:rsidR="00CF271C" w:rsidRPr="00CB7C2D">
        <w:rPr>
          <w:rStyle w:val="8"/>
          <w:bCs/>
          <w:color w:val="000000"/>
        </w:rPr>
        <w:tab/>
        <w:t>1479, Правилами пожарной безопасности в лесах, утвержденными</w:t>
      </w:r>
    </w:p>
    <w:p w:rsidR="00CF271C" w:rsidRPr="00CB7C2D" w:rsidRDefault="00CF271C">
      <w:pPr>
        <w:pStyle w:val="81"/>
        <w:shd w:val="clear" w:color="auto" w:fill="auto"/>
        <w:tabs>
          <w:tab w:val="left" w:pos="2818"/>
        </w:tabs>
        <w:spacing w:line="298" w:lineRule="exact"/>
        <w:jc w:val="left"/>
      </w:pPr>
      <w:r w:rsidRPr="00CB7C2D">
        <w:rPr>
          <w:rStyle w:val="8"/>
          <w:bCs/>
          <w:color w:val="000000"/>
        </w:rPr>
        <w:t>постановлением Правительства Российской Федерации от 7 октября 2020 года № 1614, Постановления Правительства Брянской области от 14 марта 2022 года № 80-п «Об установлении начала пожароопасного сезона 2021 на территории Брянской области, утверждении перечней населенных пунктов, территорий организации отдыха детей и их оздоровления, территорий садоводства или огородничества,</w:t>
      </w:r>
      <w:r w:rsidRPr="00CB7C2D">
        <w:rPr>
          <w:rStyle w:val="8"/>
          <w:bCs/>
          <w:color w:val="000000"/>
        </w:rPr>
        <w:tab/>
        <w:t>расположенных на территории Брянской области,</w:t>
      </w:r>
    </w:p>
    <w:p w:rsidR="00CF271C" w:rsidRPr="00CB7C2D" w:rsidRDefault="00CF271C">
      <w:pPr>
        <w:pStyle w:val="81"/>
        <w:shd w:val="clear" w:color="auto" w:fill="auto"/>
        <w:spacing w:line="298" w:lineRule="exact"/>
        <w:jc w:val="left"/>
      </w:pPr>
      <w:r w:rsidRPr="00CB7C2D">
        <w:rPr>
          <w:rStyle w:val="8"/>
          <w:bCs/>
          <w:color w:val="000000"/>
        </w:rPr>
        <w:t>подверженных угрозе лесных пожаров и других ландшафтных ( природных) пожаров, в целях повышения уровня пожарной безопасности населенных пунктов, лесов, территорий и объектов в пожароопасный сезон 2022 года, администрация Клетнянского района ПОСТАНОВЛЯЕТ:</w:t>
      </w:r>
    </w:p>
    <w:p w:rsidR="00CF271C" w:rsidRPr="00CB7C2D" w:rsidRDefault="00CF271C">
      <w:pPr>
        <w:pStyle w:val="81"/>
        <w:numPr>
          <w:ilvl w:val="0"/>
          <w:numId w:val="51"/>
        </w:numPr>
        <w:shd w:val="clear" w:color="auto" w:fill="auto"/>
        <w:tabs>
          <w:tab w:val="left" w:pos="730"/>
        </w:tabs>
        <w:spacing w:line="298" w:lineRule="exact"/>
        <w:ind w:firstLine="360"/>
        <w:jc w:val="left"/>
      </w:pPr>
      <w:r w:rsidRPr="00CB7C2D">
        <w:rPr>
          <w:rStyle w:val="8"/>
          <w:bCs/>
          <w:color w:val="000000"/>
        </w:rPr>
        <w:t>Установить начало пожароопасного сезона на территории Клетнянского района Брянской области, за исключением земель лесного фонда, с 1 апреля 2022 года до установления устойчивой дождливой осенней погоды или образования снежного покрова.</w:t>
      </w:r>
    </w:p>
    <w:p w:rsidR="00CF271C" w:rsidRPr="00CB7C2D" w:rsidRDefault="00CF271C">
      <w:pPr>
        <w:pStyle w:val="81"/>
        <w:numPr>
          <w:ilvl w:val="0"/>
          <w:numId w:val="51"/>
        </w:numPr>
        <w:shd w:val="clear" w:color="auto" w:fill="auto"/>
        <w:tabs>
          <w:tab w:val="left" w:pos="730"/>
        </w:tabs>
        <w:spacing w:line="298" w:lineRule="exact"/>
        <w:ind w:firstLine="360"/>
        <w:jc w:val="left"/>
      </w:pPr>
      <w:r w:rsidRPr="00CB7C2D">
        <w:rPr>
          <w:rStyle w:val="8"/>
          <w:bCs/>
          <w:color w:val="000000"/>
        </w:rPr>
        <w:t>Утвердить прилагаемый перечень населенных пунктов, расположенных на территории Клетнянского района Брянской области, подверженных угрозе лесных пожаров и других ландшафтных ( природных) пожаров.</w:t>
      </w:r>
    </w:p>
    <w:p w:rsidR="00CF271C" w:rsidRPr="00CB7C2D" w:rsidRDefault="00CF271C">
      <w:pPr>
        <w:pStyle w:val="81"/>
        <w:numPr>
          <w:ilvl w:val="0"/>
          <w:numId w:val="51"/>
        </w:numPr>
        <w:shd w:val="clear" w:color="auto" w:fill="auto"/>
        <w:tabs>
          <w:tab w:val="left" w:pos="1358"/>
        </w:tabs>
        <w:spacing w:line="298" w:lineRule="exact"/>
        <w:ind w:firstLine="360"/>
        <w:jc w:val="left"/>
      </w:pPr>
      <w:r w:rsidRPr="00CB7C2D">
        <w:rPr>
          <w:rStyle w:val="8"/>
          <w:bCs/>
          <w:color w:val="000000"/>
        </w:rPr>
        <w:t>Обеспечить готовность сил и средств Клетнянского муниципального звена территориальной подсистемы РСЧС ( единая государственная система предупреждения и ликвидации чрезвычайных ситуаций) Брянской области , предназначенных для предупреждения и ликвидации чрезвычайных ситуаций, вызванных природными и техногенными пожарами, на подведомственных территориях.</w:t>
      </w:r>
    </w:p>
    <w:p w:rsidR="00CF271C" w:rsidRPr="00CB7C2D" w:rsidRDefault="00CF271C">
      <w:pPr>
        <w:pStyle w:val="81"/>
        <w:numPr>
          <w:ilvl w:val="0"/>
          <w:numId w:val="51"/>
        </w:numPr>
        <w:shd w:val="clear" w:color="auto" w:fill="auto"/>
        <w:tabs>
          <w:tab w:val="left" w:pos="730"/>
        </w:tabs>
        <w:spacing w:line="298" w:lineRule="exact"/>
        <w:ind w:firstLine="360"/>
        <w:jc w:val="left"/>
      </w:pPr>
      <w:r w:rsidRPr="00CB7C2D">
        <w:rPr>
          <w:rStyle w:val="8"/>
          <w:bCs/>
          <w:color w:val="000000"/>
        </w:rPr>
        <w:t xml:space="preserve">Обеспечить осуществление административного производства по ст. </w:t>
      </w:r>
      <w:r w:rsidRPr="00CB7C2D">
        <w:rPr>
          <w:rStyle w:val="81pt"/>
          <w:bCs/>
          <w:color w:val="000000"/>
        </w:rPr>
        <w:t>11.1,</w:t>
      </w:r>
      <w:r w:rsidRPr="00CB7C2D">
        <w:rPr>
          <w:rStyle w:val="8"/>
          <w:bCs/>
          <w:color w:val="000000"/>
        </w:rPr>
        <w:t xml:space="preserve"> </w:t>
      </w:r>
      <w:r w:rsidRPr="00CB7C2D">
        <w:rPr>
          <w:rStyle w:val="81pt"/>
          <w:bCs/>
          <w:color w:val="000000"/>
        </w:rPr>
        <w:t xml:space="preserve">15, </w:t>
      </w:r>
      <w:r w:rsidRPr="00CB7C2D">
        <w:rPr>
          <w:rStyle w:val="8"/>
          <w:bCs/>
          <w:color w:val="000000"/>
        </w:rPr>
        <w:t xml:space="preserve">20 Закона Брянской области от 15 июля 2007 года № </w:t>
      </w:r>
      <w:r w:rsidRPr="00CB7C2D">
        <w:rPr>
          <w:rStyle w:val="81pt"/>
          <w:bCs/>
          <w:color w:val="000000"/>
        </w:rPr>
        <w:t>88-3</w:t>
      </w:r>
      <w:r w:rsidRPr="00CB7C2D">
        <w:rPr>
          <w:rStyle w:val="8"/>
          <w:bCs/>
          <w:color w:val="000000"/>
        </w:rPr>
        <w:t xml:space="preserve"> « Об административных</w:t>
      </w:r>
    </w:p>
    <w:p w:rsidR="00CF271C" w:rsidRPr="00CB7C2D" w:rsidRDefault="00CF271C">
      <w:pPr>
        <w:pStyle w:val="81"/>
        <w:shd w:val="clear" w:color="auto" w:fill="auto"/>
        <w:spacing w:line="298" w:lineRule="exact"/>
        <w:jc w:val="left"/>
      </w:pPr>
      <w:r w:rsidRPr="00CB7C2D">
        <w:rPr>
          <w:rStyle w:val="8"/>
          <w:bCs/>
          <w:color w:val="000000"/>
        </w:rPr>
        <w:t>правонарушениях на территории Брянской области».</w:t>
      </w:r>
    </w:p>
    <w:p w:rsidR="00CF271C" w:rsidRPr="00CB7C2D" w:rsidRDefault="00CF271C">
      <w:pPr>
        <w:pStyle w:val="81"/>
        <w:shd w:val="clear" w:color="auto" w:fill="auto"/>
        <w:spacing w:line="298" w:lineRule="exact"/>
        <w:ind w:firstLine="360"/>
        <w:jc w:val="left"/>
      </w:pPr>
      <w:r w:rsidRPr="00CB7C2D">
        <w:rPr>
          <w:rStyle w:val="8"/>
          <w:bCs/>
          <w:color w:val="000000"/>
        </w:rPr>
        <w:t>5. Рекомендовать органам местного самоуправления муниципальных образований Клетнянского муниципального района Брянской области:</w:t>
      </w:r>
    </w:p>
    <w:p w:rsidR="00CF271C" w:rsidRPr="00CB7C2D" w:rsidRDefault="00CF271C">
      <w:pPr>
        <w:pStyle w:val="81"/>
        <w:numPr>
          <w:ilvl w:val="0"/>
          <w:numId w:val="52"/>
        </w:numPr>
        <w:shd w:val="clear" w:color="auto" w:fill="auto"/>
        <w:tabs>
          <w:tab w:val="left" w:pos="977"/>
        </w:tabs>
        <w:spacing w:line="298" w:lineRule="exact"/>
        <w:ind w:firstLine="360"/>
        <w:jc w:val="left"/>
      </w:pPr>
      <w:r w:rsidRPr="00CB7C2D">
        <w:rPr>
          <w:rStyle w:val="8"/>
          <w:bCs/>
          <w:color w:val="000000"/>
        </w:rPr>
        <w:t xml:space="preserve">Принять меры по выполнению обязательных требований пожарной безопасности, установленных Федеральным законом от 21 декабря 2004 года № 69 -ФЗ « О пожарной безопасности», постановлением Правительства Российской Федерации от 16 сентября 2020 года № 1479 « Об утверждении Правил противопожарного режима в Российской Федерации», Сводом правил СП 320.1325800.2017 «Полигоны для твердых коммунальных отходов. Проектирование, эксплуатация, рекультивация», Правилами пожарной безопасности в лесах, утвержденными </w:t>
      </w:r>
      <w:r w:rsidRPr="00CB7C2D">
        <w:rPr>
          <w:rStyle w:val="8"/>
          <w:bCs/>
          <w:color w:val="000000"/>
        </w:rPr>
        <w:lastRenderedPageBreak/>
        <w:t>постановлением Правительства Российской Федерации от 7 октября 2020 года № 1614. ‘</w:t>
      </w:r>
    </w:p>
    <w:p w:rsidR="00CF271C" w:rsidRPr="00CB7C2D" w:rsidRDefault="00CF271C">
      <w:pPr>
        <w:pStyle w:val="81"/>
        <w:numPr>
          <w:ilvl w:val="0"/>
          <w:numId w:val="52"/>
        </w:numPr>
        <w:shd w:val="clear" w:color="auto" w:fill="auto"/>
        <w:tabs>
          <w:tab w:val="left" w:pos="977"/>
        </w:tabs>
        <w:spacing w:line="298" w:lineRule="exact"/>
        <w:ind w:firstLine="360"/>
        <w:jc w:val="left"/>
      </w:pPr>
      <w:r w:rsidRPr="00CB7C2D">
        <w:rPr>
          <w:rStyle w:val="8"/>
          <w:bCs/>
          <w:color w:val="000000"/>
        </w:rPr>
        <w:t>Принять муниципальные правовые акты о мерах по предупреждению</w:t>
      </w:r>
      <w:r>
        <w:rPr>
          <w:rStyle w:val="8"/>
          <w:b/>
          <w:bCs/>
          <w:color w:val="000000"/>
        </w:rPr>
        <w:t xml:space="preserve"> </w:t>
      </w:r>
      <w:r w:rsidRPr="00CB7C2D">
        <w:rPr>
          <w:rStyle w:val="8"/>
          <w:bCs/>
          <w:color w:val="000000"/>
        </w:rPr>
        <w:t>и организации тушения пожаров в пожароопасный сезон 2022 года на подведомственных территориях.</w:t>
      </w:r>
    </w:p>
    <w:p w:rsidR="00CF271C" w:rsidRPr="00CB7C2D" w:rsidRDefault="00CF271C">
      <w:pPr>
        <w:pStyle w:val="81"/>
        <w:numPr>
          <w:ilvl w:val="0"/>
          <w:numId w:val="52"/>
        </w:numPr>
        <w:shd w:val="clear" w:color="auto" w:fill="auto"/>
        <w:tabs>
          <w:tab w:val="left" w:pos="1296"/>
        </w:tabs>
        <w:spacing w:line="298" w:lineRule="exact"/>
        <w:ind w:firstLine="360"/>
        <w:jc w:val="left"/>
      </w:pPr>
      <w:r w:rsidRPr="00CB7C2D">
        <w:rPr>
          <w:rStyle w:val="8"/>
          <w:bCs/>
          <w:color w:val="000000"/>
        </w:rPr>
        <w:t>Обеспечить в населенных пунктах наличие и надлежащие состояние звуковой системы оповещения населения о чрезвычайных ситуациях и пожарах ( рынды).</w:t>
      </w:r>
    </w:p>
    <w:p w:rsidR="00CF271C" w:rsidRPr="00CB7C2D" w:rsidRDefault="00CF271C">
      <w:pPr>
        <w:pStyle w:val="81"/>
        <w:numPr>
          <w:ilvl w:val="0"/>
          <w:numId w:val="52"/>
        </w:numPr>
        <w:shd w:val="clear" w:color="auto" w:fill="auto"/>
        <w:tabs>
          <w:tab w:val="left" w:pos="1023"/>
        </w:tabs>
        <w:spacing w:line="298" w:lineRule="exact"/>
        <w:ind w:firstLine="360"/>
        <w:jc w:val="left"/>
      </w:pPr>
      <w:r w:rsidRPr="00CB7C2D">
        <w:rPr>
          <w:rStyle w:val="8"/>
          <w:bCs/>
          <w:color w:val="000000"/>
        </w:rPr>
        <w:t>Обеспечить контроль за работоспособностью имеющихся таксофонов в населенных пунктах с возможностью вызова подразделений пожарной охраны.</w:t>
      </w:r>
    </w:p>
    <w:p w:rsidR="00CF271C" w:rsidRPr="00CB7C2D" w:rsidRDefault="00CF271C">
      <w:pPr>
        <w:pStyle w:val="81"/>
        <w:numPr>
          <w:ilvl w:val="0"/>
          <w:numId w:val="52"/>
        </w:numPr>
        <w:shd w:val="clear" w:color="auto" w:fill="auto"/>
        <w:tabs>
          <w:tab w:val="left" w:pos="1033"/>
        </w:tabs>
        <w:spacing w:line="298" w:lineRule="exact"/>
        <w:ind w:firstLine="360"/>
        <w:jc w:val="left"/>
      </w:pPr>
      <w:r w:rsidRPr="00CB7C2D">
        <w:rPr>
          <w:rStyle w:val="8"/>
          <w:bCs/>
          <w:color w:val="000000"/>
        </w:rPr>
        <w:t>Организовать работу оперативных групп из числа представителей органов местного самоуправления, членов добровольной пожарной охраны, старших населенных пунктов по мониторингу пожароопасной обстановки вблизи населенных пунктов, по реагированию на возгорания сухой травянистой растительности и мусора, а также на информацию о термических точках, в том числе используя мобильное приложение «Термические точки». Обеспечить оперативные группы первичными средствами пожаротушения ( ранцевые огнетушители, мотопомпы, шанцевый инструмент) для тушения очагов возгораний на ранних стадиях. При обнаружении возгораний старшим оперативных групп немедленно доводить информацию о принятых мерах в единую дежурно</w:t>
      </w:r>
      <w:r w:rsidR="004C14BD">
        <w:rPr>
          <w:rStyle w:val="8"/>
          <w:bCs/>
          <w:color w:val="000000"/>
        </w:rPr>
        <w:t>-</w:t>
      </w:r>
      <w:r w:rsidRPr="00CB7C2D">
        <w:rPr>
          <w:rStyle w:val="8"/>
          <w:bCs/>
          <w:color w:val="000000"/>
        </w:rPr>
        <w:softHyphen/>
        <w:t>диспетчерскую службу, а в случае обнаружения возгораний вблизи земель лесного фонда - дополнительно в региональную диспетчерскую службу управления лесами Брянской области.</w:t>
      </w:r>
    </w:p>
    <w:p w:rsidR="00CF271C" w:rsidRPr="00CB7C2D" w:rsidRDefault="00CF271C">
      <w:pPr>
        <w:pStyle w:val="81"/>
        <w:numPr>
          <w:ilvl w:val="0"/>
          <w:numId w:val="52"/>
        </w:numPr>
        <w:shd w:val="clear" w:color="auto" w:fill="auto"/>
        <w:tabs>
          <w:tab w:val="left" w:pos="1296"/>
        </w:tabs>
        <w:spacing w:line="298" w:lineRule="exact"/>
        <w:ind w:firstLine="360"/>
        <w:jc w:val="left"/>
      </w:pPr>
      <w:r w:rsidRPr="00CB7C2D">
        <w:rPr>
          <w:rStyle w:val="8"/>
          <w:bCs/>
          <w:color w:val="000000"/>
        </w:rPr>
        <w:t>Информировать руководителей сельскохозяйственных предприятий и правообладателей земельных участков ( собственников земельных участков, землепользователей, землевладельцев и арендаторов земельных участков) сельскохозяйственного назначения о складывающейся пожароопасной обстановке, мерах по соблюдению порядка использования открытого огня и разведение костров на землях сельскохозяйственного назначения, землях запаса и землях населенных пунктов, защите сельскохозяйственных угодий от зарастания сорной растительностью, деревьями и кустарниками, своевременному проведению сенокошения на сенокосах.</w:t>
      </w:r>
    </w:p>
    <w:p w:rsidR="00CF271C" w:rsidRPr="00CB7C2D" w:rsidRDefault="00CF271C">
      <w:pPr>
        <w:pStyle w:val="81"/>
        <w:numPr>
          <w:ilvl w:val="0"/>
          <w:numId w:val="52"/>
        </w:numPr>
        <w:shd w:val="clear" w:color="auto" w:fill="auto"/>
        <w:tabs>
          <w:tab w:val="left" w:pos="977"/>
        </w:tabs>
        <w:spacing w:line="298" w:lineRule="exact"/>
        <w:ind w:firstLine="360"/>
        <w:jc w:val="left"/>
      </w:pPr>
      <w:r w:rsidRPr="00CB7C2D">
        <w:rPr>
          <w:rStyle w:val="8"/>
          <w:bCs/>
          <w:color w:val="000000"/>
        </w:rPr>
        <w:t>Обеспечить противопожарное обустройство населенных пунктов, в первую очередь подверженных угрозе распространения лесных и ландшафтных пожаров, а также доведение с использованием средств массовой информации до граждан, учреждений и организаций всех форм собственности необходимых мер пожарной безопасности и действий в случае возникновения пожара с учетом специфики пожароопасного сезона.</w:t>
      </w:r>
    </w:p>
    <w:p w:rsidR="00CF271C" w:rsidRPr="00CB7C2D" w:rsidRDefault="00CB7C2D">
      <w:pPr>
        <w:pStyle w:val="81"/>
        <w:numPr>
          <w:ilvl w:val="0"/>
          <w:numId w:val="52"/>
        </w:numPr>
        <w:shd w:val="clear" w:color="auto" w:fill="auto"/>
        <w:tabs>
          <w:tab w:val="left" w:pos="977"/>
        </w:tabs>
        <w:spacing w:line="298" w:lineRule="exact"/>
        <w:ind w:firstLine="360"/>
        <w:jc w:val="left"/>
      </w:pPr>
      <w:r>
        <w:rPr>
          <w:rStyle w:val="8"/>
          <w:bCs/>
          <w:color w:val="000000"/>
        </w:rPr>
        <w:t>Обеспечить создание (</w:t>
      </w:r>
      <w:r w:rsidR="00CF271C" w:rsidRPr="00CB7C2D">
        <w:rPr>
          <w:rStyle w:val="8"/>
          <w:bCs/>
          <w:color w:val="000000"/>
        </w:rPr>
        <w:t xml:space="preserve"> обновление) противопожарных минерализованных полос территорий</w:t>
      </w:r>
      <w:r>
        <w:rPr>
          <w:rStyle w:val="8"/>
          <w:bCs/>
          <w:color w:val="000000"/>
        </w:rPr>
        <w:t>, прилегающих к лесным участкам</w:t>
      </w:r>
      <w:r w:rsidR="00CF271C" w:rsidRPr="00CB7C2D">
        <w:rPr>
          <w:rStyle w:val="8"/>
          <w:bCs/>
          <w:color w:val="000000"/>
        </w:rPr>
        <w:t>, а также к земельным участкам, заросшим камышовыми и (или) тростниковыми зарослями, сорными</w:t>
      </w:r>
    </w:p>
    <w:p w:rsidR="00CF271C" w:rsidRPr="00CB7C2D" w:rsidRDefault="00CF271C">
      <w:pPr>
        <w:pStyle w:val="61"/>
        <w:shd w:val="clear" w:color="auto" w:fill="auto"/>
        <w:spacing w:line="298" w:lineRule="exact"/>
        <w:jc w:val="left"/>
      </w:pPr>
      <w:r w:rsidRPr="00CB7C2D">
        <w:rPr>
          <w:rStyle w:val="60"/>
          <w:bCs/>
          <w:color w:val="000000"/>
        </w:rPr>
        <w:t>растениями и (или) древесно - кустарниковой растительностью.</w:t>
      </w:r>
    </w:p>
    <w:p w:rsidR="00CF271C" w:rsidRPr="00CB7C2D" w:rsidRDefault="00CF271C">
      <w:pPr>
        <w:pStyle w:val="61"/>
        <w:numPr>
          <w:ilvl w:val="0"/>
          <w:numId w:val="53"/>
        </w:numPr>
        <w:shd w:val="clear" w:color="auto" w:fill="auto"/>
        <w:tabs>
          <w:tab w:val="left" w:pos="898"/>
        </w:tabs>
        <w:spacing w:line="298" w:lineRule="exact"/>
        <w:ind w:firstLine="360"/>
        <w:jc w:val="left"/>
      </w:pPr>
      <w:r w:rsidRPr="00CB7C2D">
        <w:rPr>
          <w:rStyle w:val="60"/>
          <w:bCs/>
          <w:color w:val="000000"/>
        </w:rPr>
        <w:t>Обеспечить оперативное и достоверное доведение информации о принятых мерах по недопущению перехода огня на земли лесного фонда в ЕДДС Клетнянского района. ГБУ Брянской области «Клетнянское лесничество».</w:t>
      </w:r>
    </w:p>
    <w:p w:rsidR="00CF271C" w:rsidRPr="00CB7C2D" w:rsidRDefault="00CF271C">
      <w:pPr>
        <w:pStyle w:val="61"/>
        <w:numPr>
          <w:ilvl w:val="0"/>
          <w:numId w:val="53"/>
        </w:numPr>
        <w:shd w:val="clear" w:color="auto" w:fill="auto"/>
        <w:tabs>
          <w:tab w:val="left" w:pos="1200"/>
        </w:tabs>
        <w:spacing w:line="298" w:lineRule="exact"/>
        <w:ind w:firstLine="360"/>
        <w:jc w:val="left"/>
      </w:pPr>
      <w:r w:rsidRPr="00CB7C2D">
        <w:rPr>
          <w:rStyle w:val="60"/>
          <w:bCs/>
          <w:color w:val="000000"/>
        </w:rPr>
        <w:t>При введении особого противопожарного режима на территории муниципального образования устанавливать дополнительные требования пожарной безопасности, в том числе:</w:t>
      </w:r>
    </w:p>
    <w:p w:rsidR="00CF271C" w:rsidRPr="00CB7C2D" w:rsidRDefault="00CF271C">
      <w:pPr>
        <w:pStyle w:val="61"/>
        <w:numPr>
          <w:ilvl w:val="0"/>
          <w:numId w:val="53"/>
        </w:numPr>
        <w:shd w:val="clear" w:color="auto" w:fill="auto"/>
        <w:tabs>
          <w:tab w:val="left" w:pos="1200"/>
        </w:tabs>
        <w:spacing w:line="298" w:lineRule="exact"/>
        <w:ind w:firstLine="360"/>
        <w:jc w:val="left"/>
      </w:pPr>
      <w:r w:rsidRPr="00CB7C2D">
        <w:rPr>
          <w:rStyle w:val="60"/>
          <w:bCs/>
          <w:color w:val="000000"/>
        </w:rPr>
        <w:t>Запрет на выжигание сухой травянистой растительности и разведение костров, использование открытого огня и проведение пожароопасных работ, запрет на посещение гражданами лесов, принятие дополнительных мер. препятствующих распространению лесных пожаров и других ландшафтных ( природных) пожаров вне границ населенных пунктов на земли населенных пунктов, привлечение населения для локализации пожаров вне границ населенных пунктов, доведение до населения дополнительной информации о складывающейся пожароопасной обстановке.</w:t>
      </w:r>
    </w:p>
    <w:p w:rsidR="00CF271C" w:rsidRPr="00CB7C2D" w:rsidRDefault="00CF271C">
      <w:pPr>
        <w:pStyle w:val="61"/>
        <w:numPr>
          <w:ilvl w:val="0"/>
          <w:numId w:val="54"/>
        </w:numPr>
        <w:shd w:val="clear" w:color="auto" w:fill="auto"/>
        <w:tabs>
          <w:tab w:val="left" w:pos="1418"/>
        </w:tabs>
        <w:spacing w:line="298" w:lineRule="exact"/>
        <w:ind w:firstLine="360"/>
        <w:jc w:val="left"/>
      </w:pPr>
      <w:r w:rsidRPr="00CB7C2D">
        <w:rPr>
          <w:rStyle w:val="60"/>
          <w:bCs/>
          <w:color w:val="000000"/>
        </w:rPr>
        <w:t>Запрет на разведение костров на территориях населенных пунктов, землях сельскохозяйственного назначения, а также на земельных участках, примыкающих к лесам.</w:t>
      </w:r>
    </w:p>
    <w:p w:rsidR="00CF271C" w:rsidRPr="00CB7C2D" w:rsidRDefault="00CF271C">
      <w:pPr>
        <w:pStyle w:val="61"/>
        <w:numPr>
          <w:ilvl w:val="0"/>
          <w:numId w:val="54"/>
        </w:numPr>
        <w:shd w:val="clear" w:color="auto" w:fill="auto"/>
        <w:tabs>
          <w:tab w:val="left" w:pos="1616"/>
          <w:tab w:val="left" w:pos="3424"/>
          <w:tab w:val="left" w:pos="7218"/>
        </w:tabs>
        <w:spacing w:line="298" w:lineRule="exact"/>
        <w:ind w:firstLine="360"/>
        <w:jc w:val="left"/>
      </w:pPr>
      <w:r w:rsidRPr="00CB7C2D">
        <w:rPr>
          <w:rStyle w:val="60"/>
          <w:bCs/>
          <w:color w:val="000000"/>
        </w:rPr>
        <w:t>Организация</w:t>
      </w:r>
      <w:r w:rsidRPr="00CB7C2D">
        <w:rPr>
          <w:rStyle w:val="60"/>
          <w:bCs/>
          <w:color w:val="000000"/>
        </w:rPr>
        <w:tab/>
        <w:t>патрулирования населенных</w:t>
      </w:r>
      <w:r w:rsidRPr="00CB7C2D">
        <w:rPr>
          <w:rStyle w:val="60"/>
          <w:bCs/>
          <w:color w:val="000000"/>
        </w:rPr>
        <w:tab/>
        <w:t>пунктов, земель</w:t>
      </w:r>
    </w:p>
    <w:p w:rsidR="00CF271C" w:rsidRPr="00CB7C2D" w:rsidRDefault="00CF271C">
      <w:pPr>
        <w:pStyle w:val="61"/>
        <w:shd w:val="clear" w:color="auto" w:fill="auto"/>
        <w:spacing w:line="298" w:lineRule="exact"/>
        <w:jc w:val="left"/>
      </w:pPr>
      <w:r w:rsidRPr="00CB7C2D">
        <w:rPr>
          <w:rStyle w:val="60"/>
          <w:bCs/>
          <w:color w:val="000000"/>
        </w:rPr>
        <w:t>сельскохозяйственного назначения, а также земельных участков, примыкающих к лесам, и</w:t>
      </w:r>
      <w:r>
        <w:rPr>
          <w:rStyle w:val="60"/>
          <w:b/>
          <w:bCs/>
          <w:color w:val="000000"/>
        </w:rPr>
        <w:t xml:space="preserve"> </w:t>
      </w:r>
      <w:r w:rsidRPr="004C14BD">
        <w:rPr>
          <w:rStyle w:val="60"/>
          <w:bCs/>
          <w:color w:val="000000"/>
        </w:rPr>
        <w:t>мест</w:t>
      </w:r>
      <w:r>
        <w:rPr>
          <w:rStyle w:val="60"/>
          <w:b/>
          <w:bCs/>
          <w:color w:val="000000"/>
        </w:rPr>
        <w:t xml:space="preserve"> </w:t>
      </w:r>
      <w:r w:rsidRPr="00CB7C2D">
        <w:rPr>
          <w:rStyle w:val="60"/>
          <w:bCs/>
          <w:color w:val="000000"/>
        </w:rPr>
        <w:lastRenderedPageBreak/>
        <w:t>массового отдыха граждан ( особенно в выходные дни) с привлечением сотрудников полиции, членов добровольных пожарных формирований, старших населенных пунктов с целью контроля за соблюдением гражданами запрета на сжигание сухой травянистой растительности и мусора.</w:t>
      </w:r>
    </w:p>
    <w:p w:rsidR="00CF271C" w:rsidRPr="00CB7C2D" w:rsidRDefault="00CF271C">
      <w:pPr>
        <w:pStyle w:val="61"/>
        <w:numPr>
          <w:ilvl w:val="0"/>
          <w:numId w:val="54"/>
        </w:numPr>
        <w:shd w:val="clear" w:color="auto" w:fill="auto"/>
        <w:tabs>
          <w:tab w:val="left" w:pos="1616"/>
        </w:tabs>
        <w:spacing w:line="298" w:lineRule="exact"/>
        <w:ind w:firstLine="360"/>
        <w:jc w:val="left"/>
      </w:pPr>
      <w:r w:rsidRPr="00CB7C2D">
        <w:rPr>
          <w:rStyle w:val="60"/>
          <w:bCs/>
          <w:color w:val="000000"/>
        </w:rPr>
        <w:t>Запрет на использование мангалов и иных приспособлений для тепловой обработки пищи с помощью открытого огня ( за исключением мангалов и иных приспособлений, находящихся и эксплуатирующихся на территориях объектов общественного питания).</w:t>
      </w:r>
    </w:p>
    <w:p w:rsidR="00CF271C" w:rsidRPr="00CB7C2D" w:rsidRDefault="00CF271C">
      <w:pPr>
        <w:pStyle w:val="61"/>
        <w:numPr>
          <w:ilvl w:val="0"/>
          <w:numId w:val="54"/>
        </w:numPr>
        <w:shd w:val="clear" w:color="auto" w:fill="auto"/>
        <w:tabs>
          <w:tab w:val="left" w:pos="1418"/>
        </w:tabs>
        <w:spacing w:line="298" w:lineRule="exact"/>
        <w:ind w:firstLine="360"/>
        <w:jc w:val="left"/>
      </w:pPr>
      <w:r w:rsidRPr="00CB7C2D">
        <w:rPr>
          <w:rStyle w:val="60"/>
          <w:bCs/>
          <w:color w:val="000000"/>
        </w:rPr>
        <w:t>Обеспечение контроля за выполнением правообладателями земельных участков, расположенных в границах населенных пунктов, на территориях садоводства или огородничества, своевременной уборки мусора и покоса травянистой растительности.</w:t>
      </w:r>
    </w:p>
    <w:p w:rsidR="00CF271C" w:rsidRPr="00CB7C2D" w:rsidRDefault="00CF271C">
      <w:pPr>
        <w:pStyle w:val="61"/>
        <w:numPr>
          <w:ilvl w:val="0"/>
          <w:numId w:val="54"/>
        </w:numPr>
        <w:shd w:val="clear" w:color="auto" w:fill="auto"/>
        <w:tabs>
          <w:tab w:val="left" w:pos="1418"/>
        </w:tabs>
        <w:spacing w:line="298" w:lineRule="exact"/>
        <w:ind w:firstLine="360"/>
        <w:jc w:val="left"/>
      </w:pPr>
      <w:r w:rsidRPr="00CB7C2D">
        <w:rPr>
          <w:rStyle w:val="60"/>
          <w:bCs/>
          <w:color w:val="000000"/>
        </w:rPr>
        <w:t>Обеспечение готовности к работе резервных источников питания на объектах социальной сферы и жизнеобеспечения населения.</w:t>
      </w:r>
    </w:p>
    <w:p w:rsidR="00CF271C" w:rsidRPr="00CB7C2D" w:rsidRDefault="00CF271C">
      <w:pPr>
        <w:pStyle w:val="61"/>
        <w:numPr>
          <w:ilvl w:val="0"/>
          <w:numId w:val="55"/>
        </w:numPr>
        <w:shd w:val="clear" w:color="auto" w:fill="auto"/>
        <w:tabs>
          <w:tab w:val="left" w:pos="792"/>
        </w:tabs>
        <w:spacing w:line="298" w:lineRule="exact"/>
        <w:ind w:firstLine="360"/>
        <w:jc w:val="left"/>
      </w:pPr>
      <w:r w:rsidRPr="00CB7C2D">
        <w:rPr>
          <w:rStyle w:val="60"/>
          <w:bCs/>
          <w:color w:val="000000"/>
        </w:rPr>
        <w:t>Разместить данное постановление на официальном интернет -сайте администрации Клетнянского района, интернет- сайте р/газеты «Новая жизнь».</w:t>
      </w:r>
    </w:p>
    <w:p w:rsidR="00CF271C" w:rsidRPr="00CB7C2D" w:rsidRDefault="00CF271C">
      <w:pPr>
        <w:pStyle w:val="61"/>
        <w:numPr>
          <w:ilvl w:val="0"/>
          <w:numId w:val="55"/>
        </w:numPr>
        <w:shd w:val="clear" w:color="auto" w:fill="auto"/>
        <w:tabs>
          <w:tab w:val="left" w:pos="792"/>
        </w:tabs>
        <w:spacing w:line="298" w:lineRule="exact"/>
        <w:ind w:firstLine="360"/>
        <w:jc w:val="left"/>
        <w:rPr>
          <w:rStyle w:val="61pt"/>
          <w:b/>
          <w:bCs/>
          <w:spacing w:val="0"/>
        </w:rPr>
      </w:pPr>
      <w:r w:rsidRPr="00CB7C2D">
        <w:rPr>
          <w:rStyle w:val="60"/>
          <w:bCs/>
          <w:color w:val="000000"/>
        </w:rPr>
        <w:t xml:space="preserve">Контроль за исполнением постановления возложить на первого заместителя администрации Клетнянского района Васькина </w:t>
      </w:r>
      <w:r w:rsidRPr="00CB7C2D">
        <w:rPr>
          <w:rStyle w:val="61pt"/>
          <w:bCs/>
          <w:color w:val="000000"/>
        </w:rPr>
        <w:t>С.Н..</w:t>
      </w:r>
    </w:p>
    <w:p w:rsidR="00CB7C2D" w:rsidRDefault="00CB7C2D" w:rsidP="00CB7C2D">
      <w:pPr>
        <w:pStyle w:val="61"/>
        <w:shd w:val="clear" w:color="auto" w:fill="auto"/>
        <w:tabs>
          <w:tab w:val="left" w:pos="792"/>
        </w:tabs>
        <w:spacing w:line="298" w:lineRule="exact"/>
        <w:jc w:val="left"/>
        <w:rPr>
          <w:rStyle w:val="61pt"/>
          <w:bCs/>
          <w:color w:val="000000"/>
        </w:rPr>
      </w:pPr>
    </w:p>
    <w:p w:rsidR="00CB7C2D" w:rsidRDefault="00CB7C2D" w:rsidP="00CB7C2D">
      <w:pPr>
        <w:pStyle w:val="61"/>
        <w:shd w:val="clear" w:color="auto" w:fill="auto"/>
        <w:tabs>
          <w:tab w:val="left" w:pos="792"/>
        </w:tabs>
        <w:spacing w:line="298" w:lineRule="exact"/>
        <w:jc w:val="left"/>
        <w:rPr>
          <w:rStyle w:val="61pt"/>
          <w:bCs/>
          <w:color w:val="000000"/>
        </w:rPr>
      </w:pPr>
    </w:p>
    <w:p w:rsidR="00CB7C2D" w:rsidRDefault="00CB7C2D" w:rsidP="00CB7C2D">
      <w:pPr>
        <w:pStyle w:val="61"/>
        <w:shd w:val="clear" w:color="auto" w:fill="auto"/>
        <w:tabs>
          <w:tab w:val="left" w:pos="792"/>
        </w:tabs>
        <w:spacing w:line="298" w:lineRule="exact"/>
        <w:jc w:val="left"/>
        <w:rPr>
          <w:rStyle w:val="61pt"/>
          <w:bCs/>
          <w:color w:val="000000"/>
        </w:rPr>
      </w:pPr>
    </w:p>
    <w:p w:rsidR="00CB7C2D" w:rsidRDefault="00CB7C2D" w:rsidP="00CB7C2D">
      <w:pPr>
        <w:pStyle w:val="61"/>
        <w:shd w:val="clear" w:color="auto" w:fill="auto"/>
        <w:tabs>
          <w:tab w:val="left" w:pos="792"/>
        </w:tabs>
        <w:spacing w:line="298" w:lineRule="exact"/>
        <w:jc w:val="left"/>
        <w:rPr>
          <w:rStyle w:val="61pt"/>
          <w:bCs/>
          <w:color w:val="000000"/>
        </w:rPr>
      </w:pPr>
    </w:p>
    <w:p w:rsidR="00CB7C2D" w:rsidRDefault="00CB7C2D" w:rsidP="00CB7C2D">
      <w:pPr>
        <w:pStyle w:val="61"/>
        <w:shd w:val="clear" w:color="auto" w:fill="auto"/>
        <w:tabs>
          <w:tab w:val="left" w:pos="792"/>
        </w:tabs>
        <w:spacing w:line="298" w:lineRule="exact"/>
        <w:jc w:val="left"/>
        <w:rPr>
          <w:rStyle w:val="61pt"/>
          <w:bCs/>
          <w:color w:val="000000"/>
        </w:rPr>
      </w:pPr>
    </w:p>
    <w:p w:rsidR="00CB7C2D" w:rsidRPr="00CB7C2D" w:rsidRDefault="00CB7C2D" w:rsidP="00CB7C2D">
      <w:pPr>
        <w:pStyle w:val="61"/>
        <w:shd w:val="clear" w:color="auto" w:fill="auto"/>
        <w:tabs>
          <w:tab w:val="left" w:pos="792"/>
        </w:tabs>
        <w:spacing w:line="298" w:lineRule="exact"/>
        <w:jc w:val="left"/>
      </w:pPr>
    </w:p>
    <w:p w:rsidR="00CF271C" w:rsidRPr="00CB7C2D" w:rsidRDefault="00CF271C">
      <w:pPr>
        <w:pStyle w:val="61"/>
        <w:shd w:val="clear" w:color="auto" w:fill="auto"/>
        <w:spacing w:line="230" w:lineRule="exact"/>
        <w:jc w:val="left"/>
        <w:rPr>
          <w:b w:val="0"/>
        </w:rPr>
      </w:pPr>
      <w:r w:rsidRPr="00CB7C2D">
        <w:rPr>
          <w:rStyle w:val="60"/>
          <w:b/>
          <w:bCs/>
          <w:color w:val="000000"/>
        </w:rPr>
        <w:t>Глава администрации</w:t>
      </w:r>
    </w:p>
    <w:p w:rsidR="00CF271C" w:rsidRPr="00CB7C2D" w:rsidRDefault="00CF271C">
      <w:pPr>
        <w:pStyle w:val="61"/>
        <w:shd w:val="clear" w:color="auto" w:fill="auto"/>
        <w:tabs>
          <w:tab w:val="left" w:pos="7218"/>
        </w:tabs>
        <w:spacing w:line="230" w:lineRule="exact"/>
        <w:jc w:val="left"/>
        <w:rPr>
          <w:b w:val="0"/>
        </w:rPr>
      </w:pPr>
      <w:r w:rsidRPr="00CB7C2D">
        <w:rPr>
          <w:rStyle w:val="60"/>
          <w:b/>
          <w:bCs/>
          <w:color w:val="000000"/>
        </w:rPr>
        <w:t>Клетнянского района</w:t>
      </w:r>
      <w:r w:rsidRPr="00CB7C2D">
        <w:rPr>
          <w:rStyle w:val="60"/>
          <w:b/>
          <w:bCs/>
          <w:color w:val="000000"/>
        </w:rPr>
        <w:tab/>
        <w:t>А. А. Лось</w:t>
      </w:r>
    </w:p>
    <w:p w:rsidR="00CF271C" w:rsidRPr="00CB7C2D" w:rsidRDefault="00CF271C">
      <w:pPr>
        <w:pStyle w:val="61"/>
        <w:shd w:val="clear" w:color="auto" w:fill="auto"/>
        <w:spacing w:line="293" w:lineRule="exact"/>
        <w:jc w:val="left"/>
        <w:sectPr w:rsidR="00CF271C" w:rsidRPr="00CB7C2D">
          <w:pgSz w:w="11909" w:h="16840"/>
          <w:pgMar w:top="745" w:right="564" w:bottom="831" w:left="1440" w:header="0" w:footer="3" w:gutter="0"/>
          <w:cols w:space="720"/>
          <w:noEndnote/>
          <w:docGrid w:linePitch="360"/>
        </w:sectPr>
      </w:pPr>
    </w:p>
    <w:p w:rsidR="00CF271C" w:rsidRDefault="00CF271C" w:rsidP="00CB7C2D">
      <w:pPr>
        <w:pStyle w:val="70"/>
        <w:shd w:val="clear" w:color="auto" w:fill="auto"/>
        <w:tabs>
          <w:tab w:val="left" w:pos="1327"/>
        </w:tabs>
        <w:spacing w:line="250" w:lineRule="exact"/>
      </w:pPr>
      <w:r>
        <w:rPr>
          <w:rStyle w:val="7"/>
          <w:color w:val="000000"/>
        </w:rPr>
        <w:lastRenderedPageBreak/>
        <w:t>Утвержден</w:t>
      </w:r>
      <w:r w:rsidR="00CB7C2D">
        <w:rPr>
          <w:rStyle w:val="7"/>
          <w:color w:val="000000"/>
        </w:rPr>
        <w:tab/>
      </w:r>
    </w:p>
    <w:p w:rsidR="00CB7C2D" w:rsidRDefault="00CF271C" w:rsidP="00CB7C2D">
      <w:pPr>
        <w:pStyle w:val="70"/>
        <w:shd w:val="clear" w:color="auto" w:fill="auto"/>
        <w:spacing w:line="250" w:lineRule="exact"/>
        <w:ind w:firstLine="360"/>
        <w:rPr>
          <w:rStyle w:val="7"/>
          <w:color w:val="000000"/>
        </w:rPr>
      </w:pPr>
      <w:r>
        <w:rPr>
          <w:rStyle w:val="7"/>
          <w:color w:val="000000"/>
        </w:rPr>
        <w:t>постановлением администрации</w:t>
      </w:r>
    </w:p>
    <w:p w:rsidR="00CF271C" w:rsidRDefault="00CF271C" w:rsidP="00CB7C2D">
      <w:pPr>
        <w:pStyle w:val="70"/>
        <w:shd w:val="clear" w:color="auto" w:fill="auto"/>
        <w:spacing w:line="250" w:lineRule="exact"/>
        <w:ind w:firstLine="360"/>
      </w:pPr>
      <w:r>
        <w:rPr>
          <w:rStyle w:val="7"/>
          <w:color w:val="000000"/>
        </w:rPr>
        <w:t xml:space="preserve"> Клетнянского района от 23 марта 2022 г № 170</w:t>
      </w:r>
    </w:p>
    <w:p w:rsidR="00CF271C" w:rsidRPr="00CB7C2D" w:rsidRDefault="00CF271C" w:rsidP="00CB7C2D">
      <w:pPr>
        <w:pStyle w:val="262"/>
        <w:shd w:val="clear" w:color="auto" w:fill="auto"/>
        <w:rPr>
          <w:i w:val="0"/>
        </w:rPr>
      </w:pPr>
      <w:r w:rsidRPr="00CB7C2D">
        <w:rPr>
          <w:rStyle w:val="264pt"/>
          <w:b/>
          <w:bCs/>
          <w:i/>
          <w:iCs/>
          <w:color w:val="000000"/>
        </w:rPr>
        <w:t>ПЕРЕЧЕНЬ</w:t>
      </w:r>
    </w:p>
    <w:p w:rsidR="00CB7C2D" w:rsidRDefault="00CF271C" w:rsidP="00CB7C2D">
      <w:pPr>
        <w:pStyle w:val="262"/>
        <w:shd w:val="clear" w:color="auto" w:fill="auto"/>
        <w:rPr>
          <w:rStyle w:val="261"/>
          <w:b/>
          <w:bCs/>
          <w:i/>
          <w:iCs/>
          <w:color w:val="000000"/>
        </w:rPr>
      </w:pPr>
      <w:r w:rsidRPr="00CB7C2D">
        <w:rPr>
          <w:rStyle w:val="261"/>
          <w:b/>
          <w:bCs/>
          <w:i/>
          <w:iCs/>
          <w:color w:val="000000"/>
        </w:rPr>
        <w:t>населенных пунктов</w:t>
      </w:r>
      <w:r w:rsidRPr="00CB7C2D">
        <w:rPr>
          <w:rStyle w:val="263"/>
          <w:b/>
          <w:bCs/>
          <w:i/>
          <w:iCs/>
          <w:color w:val="000000"/>
        </w:rPr>
        <w:t xml:space="preserve">, </w:t>
      </w:r>
      <w:r w:rsidRPr="00CB7C2D">
        <w:rPr>
          <w:rStyle w:val="261"/>
          <w:b/>
          <w:bCs/>
          <w:i/>
          <w:iCs/>
          <w:color w:val="000000"/>
        </w:rPr>
        <w:t>расположенных на территории Клетнянского района,</w:t>
      </w:r>
    </w:p>
    <w:p w:rsidR="00CF271C" w:rsidRDefault="00CF271C" w:rsidP="00CB7C2D">
      <w:pPr>
        <w:pStyle w:val="262"/>
        <w:shd w:val="clear" w:color="auto" w:fill="auto"/>
        <w:rPr>
          <w:rStyle w:val="261"/>
          <w:b/>
          <w:bCs/>
          <w:i/>
          <w:iCs/>
          <w:color w:val="000000"/>
        </w:rPr>
      </w:pPr>
      <w:r w:rsidRPr="00CB7C2D">
        <w:rPr>
          <w:rStyle w:val="261"/>
          <w:b/>
          <w:bCs/>
          <w:i/>
          <w:iCs/>
          <w:color w:val="000000"/>
        </w:rPr>
        <w:t xml:space="preserve"> подверженных угрозе лесных и других ландшафтных ( природных) пожаров</w:t>
      </w:r>
    </w:p>
    <w:p w:rsidR="00CB7C2D" w:rsidRPr="00CB7C2D" w:rsidRDefault="00CB7C2D" w:rsidP="00CB7C2D">
      <w:pPr>
        <w:pStyle w:val="262"/>
        <w:shd w:val="clear" w:color="auto" w:fill="auto"/>
        <w:rPr>
          <w:i w:val="0"/>
        </w:rPr>
      </w:pPr>
    </w:p>
    <w:tbl>
      <w:tblPr>
        <w:tblW w:w="0" w:type="auto"/>
        <w:tblInd w:w="5" w:type="dxa"/>
        <w:tblLayout w:type="fixed"/>
        <w:tblCellMar>
          <w:left w:w="0" w:type="dxa"/>
          <w:right w:w="0" w:type="dxa"/>
        </w:tblCellMar>
        <w:tblLook w:val="0000" w:firstRow="0" w:lastRow="0" w:firstColumn="0" w:lastColumn="0" w:noHBand="0" w:noVBand="0"/>
      </w:tblPr>
      <w:tblGrid>
        <w:gridCol w:w="682"/>
        <w:gridCol w:w="6797"/>
        <w:gridCol w:w="7315"/>
      </w:tblGrid>
      <w:tr w:rsidR="00CF271C">
        <w:tblPrEx>
          <w:tblCellMar>
            <w:top w:w="0" w:type="dxa"/>
            <w:left w:w="0" w:type="dxa"/>
            <w:bottom w:w="0" w:type="dxa"/>
            <w:right w:w="0" w:type="dxa"/>
          </w:tblCellMar>
        </w:tblPrEx>
        <w:trPr>
          <w:trHeight w:val="797"/>
        </w:trPr>
        <w:tc>
          <w:tcPr>
            <w:tcW w:w="68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190" w:lineRule="exact"/>
              <w:jc w:val="left"/>
            </w:pPr>
            <w:r w:rsidRPr="00CD35DE">
              <w:rPr>
                <w:rStyle w:val="149"/>
                <w:color w:val="000000"/>
              </w:rPr>
              <w:t>№</w:t>
            </w:r>
          </w:p>
          <w:p w:rsidR="00CF271C" w:rsidRDefault="00CF271C">
            <w:pPr>
              <w:pStyle w:val="140"/>
              <w:shd w:val="clear" w:color="auto" w:fill="auto"/>
              <w:spacing w:line="190" w:lineRule="exact"/>
              <w:jc w:val="left"/>
            </w:pPr>
            <w:r w:rsidRPr="00CD35DE">
              <w:rPr>
                <w:rStyle w:val="149"/>
                <w:color w:val="000000"/>
              </w:rPr>
              <w:t>п/п</w:t>
            </w:r>
          </w:p>
        </w:tc>
        <w:tc>
          <w:tcPr>
            <w:tcW w:w="6797" w:type="dxa"/>
            <w:tcBorders>
              <w:top w:val="single" w:sz="4" w:space="0" w:color="auto"/>
              <w:left w:val="single" w:sz="4" w:space="0" w:color="auto"/>
              <w:bottom w:val="nil"/>
              <w:right w:val="nil"/>
            </w:tcBorders>
            <w:shd w:val="clear" w:color="auto" w:fill="FFFFFF"/>
            <w:vAlign w:val="center"/>
          </w:tcPr>
          <w:p w:rsidR="00CF271C" w:rsidRDefault="00CF271C">
            <w:pPr>
              <w:pStyle w:val="140"/>
              <w:shd w:val="clear" w:color="auto" w:fill="auto"/>
              <w:spacing w:line="190" w:lineRule="exact"/>
              <w:jc w:val="left"/>
            </w:pPr>
            <w:r w:rsidRPr="00CD35DE">
              <w:rPr>
                <w:rStyle w:val="149"/>
                <w:color w:val="000000"/>
              </w:rPr>
              <w:t>Наименование муниципального района</w:t>
            </w:r>
          </w:p>
        </w:tc>
        <w:tc>
          <w:tcPr>
            <w:tcW w:w="7315" w:type="dxa"/>
            <w:tcBorders>
              <w:top w:val="single" w:sz="4" w:space="0" w:color="auto"/>
              <w:left w:val="single" w:sz="4" w:space="0" w:color="auto"/>
              <w:bottom w:val="nil"/>
              <w:right w:val="single" w:sz="4" w:space="0" w:color="auto"/>
            </w:tcBorders>
            <w:shd w:val="clear" w:color="auto" w:fill="FFFFFF"/>
            <w:vAlign w:val="center"/>
          </w:tcPr>
          <w:p w:rsidR="00CF271C" w:rsidRDefault="00CF271C">
            <w:pPr>
              <w:pStyle w:val="140"/>
              <w:shd w:val="clear" w:color="auto" w:fill="auto"/>
              <w:spacing w:line="190" w:lineRule="exact"/>
              <w:jc w:val="left"/>
            </w:pPr>
            <w:r w:rsidRPr="00CD35DE">
              <w:rPr>
                <w:rStyle w:val="149"/>
                <w:color w:val="000000"/>
              </w:rPr>
              <w:t>Наименование населенного пункта</w:t>
            </w:r>
          </w:p>
        </w:tc>
      </w:tr>
      <w:tr w:rsidR="00CF271C">
        <w:tblPrEx>
          <w:tblCellMar>
            <w:top w:w="0" w:type="dxa"/>
            <w:left w:w="0" w:type="dxa"/>
            <w:bottom w:w="0" w:type="dxa"/>
            <w:right w:w="0" w:type="dxa"/>
          </w:tblCellMar>
        </w:tblPrEx>
        <w:trPr>
          <w:trHeight w:val="259"/>
        </w:trPr>
        <w:tc>
          <w:tcPr>
            <w:tcW w:w="682"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14112" w:type="dxa"/>
            <w:gridSpan w:val="2"/>
            <w:tcBorders>
              <w:top w:val="single" w:sz="4" w:space="0" w:color="auto"/>
              <w:left w:val="single" w:sz="4" w:space="0" w:color="auto"/>
              <w:bottom w:val="nil"/>
              <w:right w:val="single" w:sz="4" w:space="0" w:color="auto"/>
            </w:tcBorders>
            <w:shd w:val="clear" w:color="auto" w:fill="FFFFFF"/>
            <w:vAlign w:val="bottom"/>
          </w:tcPr>
          <w:p w:rsidR="00CF271C" w:rsidRPr="00CB7C2D" w:rsidRDefault="00CF271C">
            <w:pPr>
              <w:pStyle w:val="140"/>
              <w:shd w:val="clear" w:color="auto" w:fill="auto"/>
              <w:spacing w:line="240" w:lineRule="exact"/>
              <w:jc w:val="left"/>
              <w:rPr>
                <w:b w:val="0"/>
              </w:rPr>
            </w:pPr>
            <w:r w:rsidRPr="00CB7C2D">
              <w:rPr>
                <w:rStyle w:val="1410"/>
                <w:b/>
                <w:i/>
                <w:iCs/>
                <w:color w:val="000000"/>
              </w:rPr>
              <w:t>I. Населенные пункты, расположенные на территории Клетнянского района, подверженные угрозе лесных пожаров.</w:t>
            </w:r>
          </w:p>
        </w:tc>
      </w:tr>
      <w:tr w:rsidR="00CF271C">
        <w:tblPrEx>
          <w:tblCellMar>
            <w:top w:w="0" w:type="dxa"/>
            <w:left w:w="0" w:type="dxa"/>
            <w:bottom w:w="0" w:type="dxa"/>
            <w:right w:w="0" w:type="dxa"/>
          </w:tblCellMar>
        </w:tblPrEx>
        <w:trPr>
          <w:trHeight w:val="259"/>
        </w:trPr>
        <w:tc>
          <w:tcPr>
            <w:tcW w:w="682"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190" w:lineRule="exact"/>
              <w:jc w:val="left"/>
            </w:pPr>
            <w:r w:rsidRPr="00CD35DE">
              <w:rPr>
                <w:rStyle w:val="14LucidaSansUnicode"/>
                <w:color w:val="000000"/>
              </w:rPr>
              <w:t>1</w:t>
            </w:r>
          </w:p>
        </w:tc>
        <w:tc>
          <w:tcPr>
            <w:tcW w:w="6797"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190" w:lineRule="exact"/>
              <w:jc w:val="left"/>
            </w:pPr>
            <w:r w:rsidRPr="00CD35DE">
              <w:rPr>
                <w:rStyle w:val="149"/>
                <w:color w:val="000000"/>
              </w:rPr>
              <w:t>Клетнянский муниципальный район</w:t>
            </w:r>
          </w:p>
        </w:tc>
        <w:tc>
          <w:tcPr>
            <w:tcW w:w="7315"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190" w:lineRule="exact"/>
              <w:jc w:val="left"/>
            </w:pPr>
            <w:r w:rsidRPr="00CD35DE">
              <w:rPr>
                <w:rStyle w:val="149"/>
                <w:color w:val="000000"/>
              </w:rPr>
              <w:t>пос. Быстрянка ( городское поселение)</w:t>
            </w:r>
          </w:p>
        </w:tc>
      </w:tr>
      <w:tr w:rsidR="00CF271C">
        <w:tblPrEx>
          <w:tblCellMar>
            <w:top w:w="0" w:type="dxa"/>
            <w:left w:w="0" w:type="dxa"/>
            <w:bottom w:w="0" w:type="dxa"/>
            <w:right w:w="0" w:type="dxa"/>
          </w:tblCellMar>
        </w:tblPrEx>
        <w:trPr>
          <w:trHeight w:val="269"/>
        </w:trPr>
        <w:tc>
          <w:tcPr>
            <w:tcW w:w="682"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190" w:lineRule="exact"/>
              <w:jc w:val="left"/>
            </w:pPr>
            <w:r w:rsidRPr="00CD35DE">
              <w:rPr>
                <w:rStyle w:val="149"/>
                <w:color w:val="000000"/>
              </w:rPr>
              <w:t>2</w:t>
            </w:r>
          </w:p>
        </w:tc>
        <w:tc>
          <w:tcPr>
            <w:tcW w:w="6797"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190" w:lineRule="exact"/>
              <w:jc w:val="left"/>
            </w:pPr>
            <w:r w:rsidRPr="00CD35DE">
              <w:rPr>
                <w:rStyle w:val="149"/>
                <w:color w:val="000000"/>
              </w:rPr>
              <w:t>Клетнянский муниципальный район</w:t>
            </w:r>
          </w:p>
        </w:tc>
        <w:tc>
          <w:tcPr>
            <w:tcW w:w="7315"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190" w:lineRule="exact"/>
              <w:jc w:val="left"/>
            </w:pPr>
            <w:r w:rsidRPr="00CD35DE">
              <w:rPr>
                <w:rStyle w:val="149"/>
                <w:color w:val="000000"/>
              </w:rPr>
              <w:t>п. Задня ( Лутенское сельское поселение)</w:t>
            </w:r>
          </w:p>
        </w:tc>
      </w:tr>
      <w:tr w:rsidR="00CF271C">
        <w:tblPrEx>
          <w:tblCellMar>
            <w:top w:w="0" w:type="dxa"/>
            <w:left w:w="0" w:type="dxa"/>
            <w:bottom w:w="0" w:type="dxa"/>
            <w:right w:w="0" w:type="dxa"/>
          </w:tblCellMar>
        </w:tblPrEx>
        <w:trPr>
          <w:trHeight w:val="264"/>
        </w:trPr>
        <w:tc>
          <w:tcPr>
            <w:tcW w:w="682"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190" w:lineRule="exact"/>
              <w:jc w:val="left"/>
            </w:pPr>
            <w:r w:rsidRPr="00CD35DE">
              <w:rPr>
                <w:rStyle w:val="149"/>
                <w:color w:val="000000"/>
              </w:rPr>
              <w:t>3</w:t>
            </w:r>
          </w:p>
        </w:tc>
        <w:tc>
          <w:tcPr>
            <w:tcW w:w="6797"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190" w:lineRule="exact"/>
              <w:jc w:val="left"/>
            </w:pPr>
            <w:r w:rsidRPr="00CD35DE">
              <w:rPr>
                <w:rStyle w:val="149"/>
                <w:color w:val="000000"/>
              </w:rPr>
              <w:t>Клетнянский муниципальный район</w:t>
            </w:r>
          </w:p>
        </w:tc>
        <w:tc>
          <w:tcPr>
            <w:tcW w:w="7315"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190" w:lineRule="exact"/>
              <w:jc w:val="left"/>
            </w:pPr>
            <w:r w:rsidRPr="00CD35DE">
              <w:rPr>
                <w:rStyle w:val="149"/>
                <w:color w:val="000000"/>
              </w:rPr>
              <w:t>д. Добрая Корна ( Мирнинское сельское поселение)</w:t>
            </w:r>
          </w:p>
        </w:tc>
      </w:tr>
      <w:tr w:rsidR="00CF271C">
        <w:tblPrEx>
          <w:tblCellMar>
            <w:top w:w="0" w:type="dxa"/>
            <w:left w:w="0" w:type="dxa"/>
            <w:bottom w:w="0" w:type="dxa"/>
            <w:right w:w="0" w:type="dxa"/>
          </w:tblCellMar>
        </w:tblPrEx>
        <w:trPr>
          <w:trHeight w:val="259"/>
        </w:trPr>
        <w:tc>
          <w:tcPr>
            <w:tcW w:w="682"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14112" w:type="dxa"/>
            <w:gridSpan w:val="2"/>
            <w:tcBorders>
              <w:top w:val="single" w:sz="4" w:space="0" w:color="auto"/>
              <w:left w:val="single" w:sz="4" w:space="0" w:color="auto"/>
              <w:bottom w:val="nil"/>
              <w:right w:val="single" w:sz="4" w:space="0" w:color="auto"/>
            </w:tcBorders>
            <w:shd w:val="clear" w:color="auto" w:fill="FFFFFF"/>
            <w:vAlign w:val="bottom"/>
          </w:tcPr>
          <w:p w:rsidR="00CF271C" w:rsidRPr="004C14BD" w:rsidRDefault="004C14BD">
            <w:pPr>
              <w:pStyle w:val="140"/>
              <w:shd w:val="clear" w:color="auto" w:fill="auto"/>
              <w:spacing w:line="240" w:lineRule="exact"/>
              <w:jc w:val="left"/>
              <w:rPr>
                <w:b w:val="0"/>
              </w:rPr>
            </w:pPr>
            <w:r w:rsidRPr="004C14BD">
              <w:rPr>
                <w:rStyle w:val="1410"/>
                <w:b/>
                <w:i/>
                <w:iCs/>
                <w:color w:val="000000"/>
              </w:rPr>
              <w:t>II. Населенные п</w:t>
            </w:r>
            <w:r w:rsidR="00CF271C" w:rsidRPr="004C14BD">
              <w:rPr>
                <w:rStyle w:val="1410"/>
                <w:b/>
                <w:i/>
                <w:iCs/>
                <w:color w:val="000000"/>
              </w:rPr>
              <w:t xml:space="preserve">ункты, расположенные на территории Клетнянского района, подверженные угрозе ландшафтных </w:t>
            </w:r>
            <w:r w:rsidR="00CF271C" w:rsidRPr="004C14BD">
              <w:rPr>
                <w:rStyle w:val="14100"/>
                <w:b/>
                <w:bCs/>
                <w:i/>
                <w:iCs/>
                <w:color w:val="000000"/>
              </w:rPr>
              <w:t xml:space="preserve">( </w:t>
            </w:r>
            <w:r w:rsidR="00CF271C" w:rsidRPr="004C14BD">
              <w:rPr>
                <w:rStyle w:val="1410"/>
                <w:b/>
                <w:i/>
                <w:iCs/>
                <w:color w:val="000000"/>
              </w:rPr>
              <w:t>природных) пожаров.</w:t>
            </w:r>
          </w:p>
        </w:tc>
      </w:tr>
      <w:tr w:rsidR="00CF271C">
        <w:tblPrEx>
          <w:tblCellMar>
            <w:top w:w="0" w:type="dxa"/>
            <w:left w:w="0" w:type="dxa"/>
            <w:bottom w:w="0" w:type="dxa"/>
            <w:right w:w="0" w:type="dxa"/>
          </w:tblCellMar>
        </w:tblPrEx>
        <w:trPr>
          <w:trHeight w:val="264"/>
        </w:trPr>
        <w:tc>
          <w:tcPr>
            <w:tcW w:w="682"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190" w:lineRule="exact"/>
              <w:jc w:val="left"/>
            </w:pPr>
            <w:r w:rsidRPr="00CD35DE">
              <w:rPr>
                <w:rStyle w:val="14LucidaSansUnicode"/>
                <w:color w:val="000000"/>
              </w:rPr>
              <w:t>1</w:t>
            </w:r>
          </w:p>
        </w:tc>
        <w:tc>
          <w:tcPr>
            <w:tcW w:w="6797"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190" w:lineRule="exact"/>
              <w:jc w:val="left"/>
            </w:pPr>
            <w:r w:rsidRPr="00CD35DE">
              <w:rPr>
                <w:rStyle w:val="149"/>
                <w:color w:val="000000"/>
              </w:rPr>
              <w:t>Клетнянский муниципальный район</w:t>
            </w:r>
          </w:p>
        </w:tc>
        <w:tc>
          <w:tcPr>
            <w:tcW w:w="7315"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190" w:lineRule="exact"/>
              <w:jc w:val="left"/>
            </w:pPr>
            <w:r w:rsidRPr="00CD35DE">
              <w:rPr>
                <w:rStyle w:val="149"/>
                <w:color w:val="000000"/>
              </w:rPr>
              <w:t>д. Гнилица (Акуличское сельское поселение)</w:t>
            </w:r>
          </w:p>
        </w:tc>
      </w:tr>
      <w:tr w:rsidR="00CF271C">
        <w:tblPrEx>
          <w:tblCellMar>
            <w:top w:w="0" w:type="dxa"/>
            <w:left w:w="0" w:type="dxa"/>
            <w:bottom w:w="0" w:type="dxa"/>
            <w:right w:w="0" w:type="dxa"/>
          </w:tblCellMar>
        </w:tblPrEx>
        <w:trPr>
          <w:trHeight w:val="264"/>
        </w:trPr>
        <w:tc>
          <w:tcPr>
            <w:tcW w:w="682"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190" w:lineRule="exact"/>
              <w:jc w:val="left"/>
            </w:pPr>
            <w:r w:rsidRPr="00CD35DE">
              <w:rPr>
                <w:rStyle w:val="149"/>
                <w:color w:val="000000"/>
              </w:rPr>
              <w:t>2</w:t>
            </w:r>
          </w:p>
        </w:tc>
        <w:tc>
          <w:tcPr>
            <w:tcW w:w="6797"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190" w:lineRule="exact"/>
              <w:jc w:val="left"/>
            </w:pPr>
            <w:r w:rsidRPr="00CD35DE">
              <w:rPr>
                <w:rStyle w:val="149"/>
                <w:color w:val="000000"/>
              </w:rPr>
              <w:t>Клетнянский муниципальный район</w:t>
            </w:r>
          </w:p>
        </w:tc>
        <w:tc>
          <w:tcPr>
            <w:tcW w:w="7315"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190" w:lineRule="exact"/>
              <w:jc w:val="left"/>
            </w:pPr>
            <w:r w:rsidRPr="00CD35DE">
              <w:rPr>
                <w:rStyle w:val="149"/>
                <w:color w:val="000000"/>
              </w:rPr>
              <w:t>д. Мощеное (Акуличское сельское поселение)</w:t>
            </w:r>
          </w:p>
        </w:tc>
      </w:tr>
      <w:tr w:rsidR="00CF271C">
        <w:tblPrEx>
          <w:tblCellMar>
            <w:top w:w="0" w:type="dxa"/>
            <w:left w:w="0" w:type="dxa"/>
            <w:bottom w:w="0" w:type="dxa"/>
            <w:right w:w="0" w:type="dxa"/>
          </w:tblCellMar>
        </w:tblPrEx>
        <w:trPr>
          <w:trHeight w:val="264"/>
        </w:trPr>
        <w:tc>
          <w:tcPr>
            <w:tcW w:w="682"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190" w:lineRule="exact"/>
              <w:jc w:val="left"/>
            </w:pPr>
            <w:r w:rsidRPr="00CD35DE">
              <w:rPr>
                <w:rStyle w:val="149"/>
                <w:color w:val="000000"/>
              </w:rPr>
              <w:t>3</w:t>
            </w:r>
          </w:p>
        </w:tc>
        <w:tc>
          <w:tcPr>
            <w:tcW w:w="6797"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190" w:lineRule="exact"/>
              <w:jc w:val="left"/>
            </w:pPr>
            <w:r w:rsidRPr="00CD35DE">
              <w:rPr>
                <w:rStyle w:val="149"/>
                <w:color w:val="000000"/>
              </w:rPr>
              <w:t>Клетнянский муниципальный район</w:t>
            </w:r>
          </w:p>
        </w:tc>
        <w:tc>
          <w:tcPr>
            <w:tcW w:w="7315"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190" w:lineRule="exact"/>
              <w:jc w:val="left"/>
            </w:pPr>
            <w:r w:rsidRPr="00CD35DE">
              <w:rPr>
                <w:rStyle w:val="149"/>
                <w:color w:val="000000"/>
              </w:rPr>
              <w:t>д. Озерец ( Мужиновское поселение)</w:t>
            </w:r>
          </w:p>
        </w:tc>
      </w:tr>
      <w:tr w:rsidR="00CF271C">
        <w:tblPrEx>
          <w:tblCellMar>
            <w:top w:w="0" w:type="dxa"/>
            <w:left w:w="0" w:type="dxa"/>
            <w:bottom w:w="0" w:type="dxa"/>
            <w:right w:w="0" w:type="dxa"/>
          </w:tblCellMar>
        </w:tblPrEx>
        <w:trPr>
          <w:trHeight w:val="288"/>
        </w:trPr>
        <w:tc>
          <w:tcPr>
            <w:tcW w:w="682" w:type="dxa"/>
            <w:tcBorders>
              <w:top w:val="single" w:sz="4" w:space="0" w:color="auto"/>
              <w:left w:val="single" w:sz="4" w:space="0" w:color="auto"/>
              <w:bottom w:val="single" w:sz="4" w:space="0" w:color="auto"/>
              <w:right w:val="nil"/>
            </w:tcBorders>
            <w:shd w:val="clear" w:color="auto" w:fill="FFFFFF"/>
            <w:vAlign w:val="bottom"/>
          </w:tcPr>
          <w:p w:rsidR="00CF271C" w:rsidRDefault="00CF271C">
            <w:pPr>
              <w:pStyle w:val="140"/>
              <w:shd w:val="clear" w:color="auto" w:fill="auto"/>
              <w:spacing w:line="190" w:lineRule="exact"/>
              <w:jc w:val="left"/>
            </w:pPr>
            <w:r w:rsidRPr="00CD35DE">
              <w:rPr>
                <w:rStyle w:val="149"/>
                <w:color w:val="000000"/>
              </w:rPr>
              <w:t>4</w:t>
            </w:r>
          </w:p>
        </w:tc>
        <w:tc>
          <w:tcPr>
            <w:tcW w:w="6797" w:type="dxa"/>
            <w:tcBorders>
              <w:top w:val="single" w:sz="4" w:space="0" w:color="auto"/>
              <w:left w:val="single" w:sz="4" w:space="0" w:color="auto"/>
              <w:bottom w:val="single" w:sz="4" w:space="0" w:color="auto"/>
              <w:right w:val="nil"/>
            </w:tcBorders>
            <w:shd w:val="clear" w:color="auto" w:fill="FFFFFF"/>
            <w:vAlign w:val="bottom"/>
          </w:tcPr>
          <w:p w:rsidR="00CF271C" w:rsidRDefault="00CF271C">
            <w:pPr>
              <w:pStyle w:val="140"/>
              <w:shd w:val="clear" w:color="auto" w:fill="auto"/>
              <w:spacing w:line="190" w:lineRule="exact"/>
              <w:jc w:val="left"/>
            </w:pPr>
            <w:r w:rsidRPr="00CD35DE">
              <w:rPr>
                <w:rStyle w:val="149"/>
                <w:color w:val="000000"/>
              </w:rPr>
              <w:t>Клетнянский муниципальный район</w:t>
            </w:r>
          </w:p>
        </w:tc>
        <w:tc>
          <w:tcPr>
            <w:tcW w:w="7315" w:type="dxa"/>
            <w:tcBorders>
              <w:top w:val="single" w:sz="4" w:space="0" w:color="auto"/>
              <w:left w:val="single" w:sz="4" w:space="0" w:color="auto"/>
              <w:bottom w:val="single" w:sz="4" w:space="0" w:color="auto"/>
              <w:right w:val="single" w:sz="4" w:space="0" w:color="auto"/>
            </w:tcBorders>
            <w:shd w:val="clear" w:color="auto" w:fill="FFFFFF"/>
            <w:vAlign w:val="bottom"/>
          </w:tcPr>
          <w:p w:rsidR="00CF271C" w:rsidRDefault="00CF271C">
            <w:pPr>
              <w:pStyle w:val="140"/>
              <w:shd w:val="clear" w:color="auto" w:fill="auto"/>
              <w:spacing w:line="190" w:lineRule="exact"/>
              <w:jc w:val="left"/>
            </w:pPr>
            <w:r w:rsidRPr="00CD35DE">
              <w:rPr>
                <w:rStyle w:val="149"/>
                <w:color w:val="000000"/>
              </w:rPr>
              <w:t>д. Набат (Надвинское сельское поселение</w:t>
            </w:r>
          </w:p>
        </w:tc>
      </w:tr>
    </w:tbl>
    <w:p w:rsidR="00CF271C" w:rsidRDefault="00CF271C">
      <w:pPr>
        <w:rPr>
          <w:color w:val="auto"/>
          <w:sz w:val="2"/>
          <w:szCs w:val="2"/>
        </w:rPr>
        <w:sectPr w:rsidR="00CF271C">
          <w:pgSz w:w="16840" w:h="11909" w:orient="landscape"/>
          <w:pgMar w:top="1415" w:right="1213" w:bottom="1415" w:left="834" w:header="0" w:footer="3" w:gutter="0"/>
          <w:cols w:space="720"/>
          <w:noEndnote/>
          <w:docGrid w:linePitch="360"/>
        </w:sectPr>
      </w:pPr>
    </w:p>
    <w:p w:rsidR="00CF271C" w:rsidRDefault="00CF271C" w:rsidP="004C14BD">
      <w:pPr>
        <w:pStyle w:val="61"/>
        <w:shd w:val="clear" w:color="auto" w:fill="auto"/>
        <w:spacing w:line="552" w:lineRule="exact"/>
      </w:pPr>
      <w:r>
        <w:rPr>
          <w:rStyle w:val="60"/>
          <w:b/>
          <w:bCs/>
          <w:color w:val="000000"/>
        </w:rPr>
        <w:lastRenderedPageBreak/>
        <w:t>РОССИЙСКАЯ ФЕДЕРАЦИЯ</w:t>
      </w:r>
    </w:p>
    <w:p w:rsidR="00CF271C" w:rsidRDefault="00CF271C" w:rsidP="004C14BD">
      <w:pPr>
        <w:pStyle w:val="61"/>
        <w:shd w:val="clear" w:color="auto" w:fill="auto"/>
        <w:spacing w:line="552" w:lineRule="exact"/>
      </w:pPr>
      <w:r>
        <w:rPr>
          <w:rStyle w:val="60"/>
          <w:b/>
          <w:bCs/>
          <w:color w:val="000000"/>
        </w:rPr>
        <w:t>АДМИНИСТРАЦИЯ КЛЕТНЯНСКОГО РАЙОНА БРЯНСКОЙ ОБЛАСТИ</w:t>
      </w:r>
    </w:p>
    <w:p w:rsidR="00CF271C" w:rsidRDefault="00CF271C" w:rsidP="004C14BD">
      <w:pPr>
        <w:pStyle w:val="61"/>
        <w:shd w:val="clear" w:color="auto" w:fill="auto"/>
        <w:spacing w:line="552" w:lineRule="exact"/>
        <w:rPr>
          <w:rStyle w:val="60"/>
          <w:b/>
          <w:bCs/>
          <w:color w:val="000000"/>
        </w:rPr>
      </w:pPr>
      <w:r>
        <w:rPr>
          <w:rStyle w:val="60"/>
          <w:b/>
          <w:bCs/>
          <w:color w:val="000000"/>
        </w:rPr>
        <w:t>ПОСТАНОВЛЕНИЕ</w:t>
      </w:r>
    </w:p>
    <w:p w:rsidR="004C14BD" w:rsidRDefault="004C14BD" w:rsidP="004C14BD">
      <w:pPr>
        <w:pStyle w:val="61"/>
        <w:shd w:val="clear" w:color="auto" w:fill="auto"/>
        <w:spacing w:line="552" w:lineRule="exact"/>
      </w:pPr>
    </w:p>
    <w:p w:rsidR="00CF271C" w:rsidRPr="004C14BD" w:rsidRDefault="004C14BD">
      <w:pPr>
        <w:pStyle w:val="32"/>
        <w:shd w:val="clear" w:color="auto" w:fill="auto"/>
        <w:tabs>
          <w:tab w:val="left" w:pos="1661"/>
        </w:tabs>
        <w:spacing w:line="274" w:lineRule="exact"/>
        <w:jc w:val="left"/>
      </w:pPr>
      <w:r>
        <w:rPr>
          <w:rStyle w:val="31"/>
          <w:color w:val="000000"/>
        </w:rPr>
        <w:t>О</w:t>
      </w:r>
      <w:r w:rsidR="00CF271C">
        <w:rPr>
          <w:rStyle w:val="31"/>
          <w:color w:val="000000"/>
        </w:rPr>
        <w:t>т</w:t>
      </w:r>
      <w:r>
        <w:rPr>
          <w:rStyle w:val="31"/>
          <w:color w:val="000000"/>
          <w:u w:val="single"/>
        </w:rPr>
        <w:t xml:space="preserve"> 25.03     </w:t>
      </w:r>
      <w:r w:rsidR="00CF271C">
        <w:rPr>
          <w:rStyle w:val="31"/>
          <w:color w:val="000000"/>
        </w:rPr>
        <w:t xml:space="preserve"> 2022 г. № </w:t>
      </w:r>
      <w:r>
        <w:rPr>
          <w:rStyle w:val="31"/>
          <w:color w:val="000000"/>
          <w:u w:val="single"/>
        </w:rPr>
        <w:t>178</w:t>
      </w:r>
    </w:p>
    <w:p w:rsidR="00CF271C" w:rsidRDefault="004C14BD">
      <w:pPr>
        <w:pStyle w:val="32"/>
        <w:shd w:val="clear" w:color="auto" w:fill="auto"/>
        <w:spacing w:line="274" w:lineRule="exact"/>
        <w:jc w:val="left"/>
        <w:rPr>
          <w:rStyle w:val="31"/>
          <w:color w:val="000000"/>
        </w:rPr>
      </w:pPr>
      <w:r>
        <w:rPr>
          <w:rStyle w:val="31"/>
          <w:color w:val="000000"/>
        </w:rPr>
        <w:t xml:space="preserve">             </w:t>
      </w:r>
      <w:r w:rsidR="00CF271C">
        <w:rPr>
          <w:rStyle w:val="31"/>
          <w:color w:val="000000"/>
        </w:rPr>
        <w:t>п. Клетня</w:t>
      </w:r>
    </w:p>
    <w:p w:rsidR="004C14BD" w:rsidRDefault="004C14BD">
      <w:pPr>
        <w:pStyle w:val="32"/>
        <w:shd w:val="clear" w:color="auto" w:fill="auto"/>
        <w:spacing w:line="274" w:lineRule="exact"/>
        <w:jc w:val="left"/>
      </w:pPr>
    </w:p>
    <w:p w:rsidR="004C14BD" w:rsidRDefault="00CF271C">
      <w:pPr>
        <w:pStyle w:val="61"/>
        <w:shd w:val="clear" w:color="auto" w:fill="auto"/>
        <w:spacing w:line="278" w:lineRule="exact"/>
        <w:jc w:val="left"/>
        <w:rPr>
          <w:rStyle w:val="60"/>
          <w:b/>
          <w:bCs/>
          <w:color w:val="000000"/>
        </w:rPr>
      </w:pPr>
      <w:r>
        <w:rPr>
          <w:rStyle w:val="60"/>
          <w:b/>
          <w:bCs/>
          <w:color w:val="000000"/>
        </w:rPr>
        <w:t>О внесении изменений в Приложение № 2 к постановлению</w:t>
      </w:r>
    </w:p>
    <w:p w:rsidR="00CF271C" w:rsidRDefault="00CF271C">
      <w:pPr>
        <w:pStyle w:val="61"/>
        <w:shd w:val="clear" w:color="auto" w:fill="auto"/>
        <w:spacing w:line="278" w:lineRule="exact"/>
        <w:jc w:val="left"/>
      </w:pPr>
      <w:r>
        <w:rPr>
          <w:rStyle w:val="60"/>
          <w:b/>
          <w:bCs/>
          <w:color w:val="000000"/>
        </w:rPr>
        <w:t xml:space="preserve"> администрации Клетнянского района № 85 от 11.02.2016 г.</w:t>
      </w:r>
    </w:p>
    <w:p w:rsidR="004C14BD" w:rsidRDefault="00CF271C">
      <w:pPr>
        <w:pStyle w:val="61"/>
        <w:shd w:val="clear" w:color="auto" w:fill="auto"/>
        <w:spacing w:line="274" w:lineRule="exact"/>
        <w:jc w:val="left"/>
        <w:rPr>
          <w:rStyle w:val="60"/>
          <w:b/>
          <w:bCs/>
          <w:color w:val="000000"/>
        </w:rPr>
      </w:pPr>
      <w:r>
        <w:rPr>
          <w:rStyle w:val="60"/>
          <w:b/>
          <w:bCs/>
          <w:color w:val="000000"/>
        </w:rPr>
        <w:t xml:space="preserve">«О создании комиссии по организации и проведению </w:t>
      </w:r>
    </w:p>
    <w:p w:rsidR="004C14BD" w:rsidRDefault="00CF271C">
      <w:pPr>
        <w:pStyle w:val="61"/>
        <w:shd w:val="clear" w:color="auto" w:fill="auto"/>
        <w:spacing w:line="274" w:lineRule="exact"/>
        <w:jc w:val="left"/>
        <w:rPr>
          <w:rStyle w:val="60"/>
          <w:b/>
          <w:bCs/>
          <w:color w:val="000000"/>
        </w:rPr>
      </w:pPr>
      <w:r>
        <w:rPr>
          <w:rStyle w:val="60"/>
          <w:b/>
          <w:bCs/>
          <w:color w:val="000000"/>
        </w:rPr>
        <w:t xml:space="preserve">торгов по продаже земельных участков в собственность, </w:t>
      </w:r>
    </w:p>
    <w:p w:rsidR="004C14BD" w:rsidRDefault="00CF271C">
      <w:pPr>
        <w:pStyle w:val="61"/>
        <w:shd w:val="clear" w:color="auto" w:fill="auto"/>
        <w:spacing w:line="274" w:lineRule="exact"/>
        <w:jc w:val="left"/>
        <w:rPr>
          <w:rStyle w:val="60"/>
          <w:b/>
          <w:bCs/>
          <w:color w:val="000000"/>
        </w:rPr>
      </w:pPr>
      <w:r>
        <w:rPr>
          <w:rStyle w:val="60"/>
          <w:b/>
          <w:bCs/>
          <w:color w:val="000000"/>
        </w:rPr>
        <w:t xml:space="preserve">права на заключение договоров аренды земельных </w:t>
      </w:r>
    </w:p>
    <w:p w:rsidR="004C14BD" w:rsidRDefault="00CF271C">
      <w:pPr>
        <w:pStyle w:val="61"/>
        <w:shd w:val="clear" w:color="auto" w:fill="auto"/>
        <w:spacing w:line="274" w:lineRule="exact"/>
        <w:jc w:val="left"/>
        <w:rPr>
          <w:rStyle w:val="60"/>
          <w:b/>
          <w:bCs/>
          <w:color w:val="000000"/>
        </w:rPr>
      </w:pPr>
      <w:r>
        <w:rPr>
          <w:rStyle w:val="60"/>
          <w:b/>
          <w:bCs/>
          <w:color w:val="000000"/>
        </w:rPr>
        <w:t>участков, находящихся в муниципальной собственности,</w:t>
      </w:r>
    </w:p>
    <w:p w:rsidR="0049286C" w:rsidRDefault="00CF271C">
      <w:pPr>
        <w:pStyle w:val="61"/>
        <w:shd w:val="clear" w:color="auto" w:fill="auto"/>
        <w:spacing w:line="274" w:lineRule="exact"/>
        <w:jc w:val="left"/>
        <w:rPr>
          <w:rStyle w:val="60"/>
          <w:b/>
          <w:bCs/>
          <w:color w:val="000000"/>
        </w:rPr>
      </w:pPr>
      <w:r>
        <w:rPr>
          <w:rStyle w:val="60"/>
          <w:b/>
          <w:bCs/>
          <w:color w:val="000000"/>
        </w:rPr>
        <w:t xml:space="preserve"> а также земельных участков государственная собственность </w:t>
      </w:r>
    </w:p>
    <w:p w:rsidR="00CF271C" w:rsidRDefault="00CF271C">
      <w:pPr>
        <w:pStyle w:val="61"/>
        <w:shd w:val="clear" w:color="auto" w:fill="auto"/>
        <w:spacing w:line="274" w:lineRule="exact"/>
        <w:jc w:val="left"/>
        <w:rPr>
          <w:rStyle w:val="60"/>
          <w:b/>
          <w:bCs/>
          <w:color w:val="000000"/>
        </w:rPr>
      </w:pPr>
      <w:r>
        <w:rPr>
          <w:rStyle w:val="60"/>
          <w:b/>
          <w:bCs/>
          <w:color w:val="000000"/>
        </w:rPr>
        <w:t>на которые не разграничена»</w:t>
      </w:r>
    </w:p>
    <w:p w:rsidR="0049286C" w:rsidRDefault="0049286C">
      <w:pPr>
        <w:pStyle w:val="61"/>
        <w:shd w:val="clear" w:color="auto" w:fill="auto"/>
        <w:spacing w:line="274" w:lineRule="exact"/>
        <w:jc w:val="left"/>
      </w:pPr>
    </w:p>
    <w:p w:rsidR="00CF271C" w:rsidRDefault="00CF271C">
      <w:pPr>
        <w:pStyle w:val="32"/>
        <w:shd w:val="clear" w:color="auto" w:fill="auto"/>
        <w:spacing w:line="298" w:lineRule="exact"/>
        <w:ind w:firstLine="360"/>
        <w:jc w:val="left"/>
        <w:rPr>
          <w:rStyle w:val="31"/>
          <w:color w:val="000000"/>
        </w:rPr>
      </w:pPr>
      <w:r>
        <w:rPr>
          <w:rStyle w:val="31"/>
          <w:color w:val="000000"/>
        </w:rPr>
        <w:t>В соответствии со ст. 39.11., 39.12., 39.13. Земельного кодекса Российской Федерации, п. 5 ст. 15 Федерального закона от 06.10.2003 г. № 131-ФЗ «Об общих принципах организации местного самоуправления в Российской Федерации», Федеральным законом от 26.07.2006 г. № 135-ФЗ «О защите конкуренции»</w:t>
      </w:r>
    </w:p>
    <w:p w:rsidR="0049286C" w:rsidRDefault="0049286C">
      <w:pPr>
        <w:pStyle w:val="32"/>
        <w:shd w:val="clear" w:color="auto" w:fill="auto"/>
        <w:spacing w:line="298" w:lineRule="exact"/>
        <w:ind w:firstLine="360"/>
        <w:jc w:val="left"/>
      </w:pPr>
    </w:p>
    <w:p w:rsidR="00CF271C" w:rsidRDefault="00CF271C">
      <w:pPr>
        <w:pStyle w:val="61"/>
        <w:shd w:val="clear" w:color="auto" w:fill="auto"/>
        <w:spacing w:line="230" w:lineRule="exact"/>
        <w:ind w:firstLine="360"/>
        <w:jc w:val="left"/>
        <w:rPr>
          <w:rStyle w:val="60"/>
          <w:b/>
          <w:bCs/>
          <w:color w:val="000000"/>
        </w:rPr>
      </w:pPr>
      <w:r>
        <w:rPr>
          <w:rStyle w:val="60"/>
          <w:b/>
          <w:bCs/>
          <w:color w:val="000000"/>
        </w:rPr>
        <w:t>ПОСТАНОВЛЯЮ:</w:t>
      </w:r>
    </w:p>
    <w:p w:rsidR="0049286C" w:rsidRDefault="0049286C">
      <w:pPr>
        <w:pStyle w:val="61"/>
        <w:shd w:val="clear" w:color="auto" w:fill="auto"/>
        <w:spacing w:line="230" w:lineRule="exact"/>
        <w:ind w:firstLine="360"/>
        <w:jc w:val="left"/>
      </w:pPr>
    </w:p>
    <w:p w:rsidR="00CF271C" w:rsidRDefault="00CF271C">
      <w:pPr>
        <w:pStyle w:val="32"/>
        <w:numPr>
          <w:ilvl w:val="0"/>
          <w:numId w:val="56"/>
        </w:numPr>
        <w:shd w:val="clear" w:color="auto" w:fill="auto"/>
        <w:tabs>
          <w:tab w:val="left" w:pos="1082"/>
        </w:tabs>
        <w:spacing w:line="298" w:lineRule="exact"/>
        <w:ind w:firstLine="360"/>
        <w:jc w:val="left"/>
      </w:pPr>
      <w:r>
        <w:rPr>
          <w:rStyle w:val="31"/>
          <w:color w:val="000000"/>
        </w:rPr>
        <w:t>Внести изменения в Приложение № 2 к постановлению администрации Клетнянского района № 85 от 11.02.2016 г. «О создании комиссии по организации и проведению торгов по продаже земельных участков в собственность, права на заключение договоров аренды земельных участков, находящихся в муниципальной собственности, а также земельных участков государственная собственность на которые не разграничена» согласно приложению, к настоящему постановлению.</w:t>
      </w:r>
    </w:p>
    <w:p w:rsidR="00CF271C" w:rsidRPr="0049286C" w:rsidRDefault="00CF271C">
      <w:pPr>
        <w:pStyle w:val="32"/>
        <w:numPr>
          <w:ilvl w:val="0"/>
          <w:numId w:val="56"/>
        </w:numPr>
        <w:shd w:val="clear" w:color="auto" w:fill="auto"/>
        <w:tabs>
          <w:tab w:val="left" w:pos="1082"/>
        </w:tabs>
        <w:spacing w:line="298" w:lineRule="exact"/>
        <w:ind w:firstLine="360"/>
        <w:jc w:val="left"/>
        <w:rPr>
          <w:rStyle w:val="31"/>
        </w:rPr>
      </w:pPr>
      <w:r>
        <w:rPr>
          <w:rStyle w:val="31"/>
          <w:color w:val="000000"/>
        </w:rPr>
        <w:t>Настоящее постановление вступает в законную силу с момента официального опубликования (обнародования).</w:t>
      </w:r>
    </w:p>
    <w:p w:rsidR="0049286C" w:rsidRDefault="0049286C" w:rsidP="0049286C">
      <w:pPr>
        <w:pStyle w:val="32"/>
        <w:shd w:val="clear" w:color="auto" w:fill="auto"/>
        <w:tabs>
          <w:tab w:val="left" w:pos="1082"/>
        </w:tabs>
        <w:spacing w:line="298" w:lineRule="exact"/>
        <w:jc w:val="left"/>
        <w:rPr>
          <w:rStyle w:val="31"/>
          <w:color w:val="000000"/>
        </w:rPr>
      </w:pPr>
    </w:p>
    <w:p w:rsidR="0049286C" w:rsidRDefault="0049286C" w:rsidP="0049286C">
      <w:pPr>
        <w:pStyle w:val="32"/>
        <w:shd w:val="clear" w:color="auto" w:fill="auto"/>
        <w:tabs>
          <w:tab w:val="left" w:pos="1082"/>
        </w:tabs>
        <w:spacing w:line="298" w:lineRule="exact"/>
        <w:jc w:val="left"/>
        <w:rPr>
          <w:rStyle w:val="31"/>
          <w:color w:val="000000"/>
        </w:rPr>
      </w:pPr>
    </w:p>
    <w:p w:rsidR="0049286C" w:rsidRDefault="0049286C" w:rsidP="0049286C">
      <w:pPr>
        <w:pStyle w:val="32"/>
        <w:shd w:val="clear" w:color="auto" w:fill="auto"/>
        <w:tabs>
          <w:tab w:val="left" w:pos="1082"/>
        </w:tabs>
        <w:spacing w:line="298" w:lineRule="exact"/>
        <w:jc w:val="left"/>
        <w:rPr>
          <w:rStyle w:val="31"/>
          <w:color w:val="000000"/>
        </w:rPr>
      </w:pPr>
    </w:p>
    <w:p w:rsidR="0049286C" w:rsidRDefault="0049286C" w:rsidP="0049286C">
      <w:pPr>
        <w:pStyle w:val="32"/>
        <w:shd w:val="clear" w:color="auto" w:fill="auto"/>
        <w:tabs>
          <w:tab w:val="left" w:pos="1082"/>
        </w:tabs>
        <w:spacing w:line="298" w:lineRule="exact"/>
        <w:jc w:val="left"/>
        <w:rPr>
          <w:rStyle w:val="31"/>
          <w:color w:val="000000"/>
        </w:rPr>
      </w:pPr>
    </w:p>
    <w:p w:rsidR="0049286C" w:rsidRPr="0049286C" w:rsidRDefault="0049286C" w:rsidP="0049286C">
      <w:pPr>
        <w:pStyle w:val="32"/>
        <w:shd w:val="clear" w:color="auto" w:fill="auto"/>
        <w:tabs>
          <w:tab w:val="left" w:pos="1082"/>
        </w:tabs>
        <w:spacing w:line="298" w:lineRule="exact"/>
        <w:jc w:val="left"/>
        <w:rPr>
          <w:b/>
        </w:rPr>
      </w:pPr>
    </w:p>
    <w:p w:rsidR="00CF271C" w:rsidRPr="0049286C" w:rsidRDefault="00CF271C">
      <w:pPr>
        <w:pStyle w:val="255"/>
        <w:keepNext/>
        <w:keepLines/>
        <w:shd w:val="clear" w:color="auto" w:fill="auto"/>
        <w:spacing w:line="260" w:lineRule="exact"/>
        <w:jc w:val="left"/>
        <w:rPr>
          <w:b/>
        </w:rPr>
      </w:pPr>
      <w:bookmarkStart w:id="29" w:name="bookmark29"/>
      <w:r w:rsidRPr="0049286C">
        <w:rPr>
          <w:rStyle w:val="254"/>
          <w:b/>
          <w:color w:val="000000"/>
        </w:rPr>
        <w:t>Глава администрации</w:t>
      </w:r>
      <w:bookmarkEnd w:id="29"/>
    </w:p>
    <w:p w:rsidR="00CF271C" w:rsidRPr="0049286C" w:rsidRDefault="00CF271C">
      <w:pPr>
        <w:pStyle w:val="210"/>
        <w:shd w:val="clear" w:color="auto" w:fill="auto"/>
        <w:tabs>
          <w:tab w:val="left" w:pos="8126"/>
        </w:tabs>
        <w:spacing w:line="260" w:lineRule="exact"/>
        <w:rPr>
          <w:b/>
        </w:rPr>
      </w:pPr>
      <w:r w:rsidRPr="0049286C">
        <w:rPr>
          <w:rStyle w:val="23"/>
          <w:b/>
          <w:color w:val="000000"/>
        </w:rPr>
        <w:t>Клетнянского района</w:t>
      </w:r>
      <w:r w:rsidRPr="0049286C">
        <w:rPr>
          <w:rStyle w:val="23"/>
          <w:b/>
          <w:color w:val="000000"/>
        </w:rPr>
        <w:tab/>
        <w:t>А.А. Лось</w:t>
      </w:r>
    </w:p>
    <w:p w:rsidR="0049286C" w:rsidRDefault="0049286C">
      <w:pPr>
        <w:pStyle w:val="32"/>
        <w:shd w:val="clear" w:color="auto" w:fill="auto"/>
        <w:tabs>
          <w:tab w:val="left" w:pos="7810"/>
        </w:tabs>
        <w:spacing w:line="298" w:lineRule="exact"/>
        <w:jc w:val="left"/>
        <w:rPr>
          <w:rStyle w:val="31"/>
          <w:color w:val="000000"/>
        </w:rPr>
      </w:pPr>
    </w:p>
    <w:p w:rsidR="0049286C" w:rsidRDefault="0049286C">
      <w:pPr>
        <w:pStyle w:val="32"/>
        <w:shd w:val="clear" w:color="auto" w:fill="auto"/>
        <w:spacing w:line="298" w:lineRule="exact"/>
        <w:jc w:val="left"/>
        <w:rPr>
          <w:rStyle w:val="31"/>
          <w:color w:val="000000"/>
        </w:rPr>
      </w:pPr>
    </w:p>
    <w:p w:rsidR="0049286C" w:rsidRDefault="0049286C">
      <w:pPr>
        <w:pStyle w:val="32"/>
        <w:shd w:val="clear" w:color="auto" w:fill="auto"/>
        <w:tabs>
          <w:tab w:val="left" w:pos="7286"/>
          <w:tab w:val="left" w:pos="8951"/>
        </w:tabs>
        <w:spacing w:line="278" w:lineRule="exact"/>
        <w:jc w:val="left"/>
        <w:rPr>
          <w:rStyle w:val="31"/>
          <w:color w:val="000000"/>
        </w:rPr>
      </w:pPr>
    </w:p>
    <w:p w:rsidR="0049286C" w:rsidRDefault="0049286C">
      <w:pPr>
        <w:pStyle w:val="32"/>
        <w:shd w:val="clear" w:color="auto" w:fill="auto"/>
        <w:tabs>
          <w:tab w:val="left" w:pos="7286"/>
          <w:tab w:val="left" w:pos="8951"/>
        </w:tabs>
        <w:spacing w:line="278" w:lineRule="exact"/>
        <w:jc w:val="left"/>
        <w:rPr>
          <w:rStyle w:val="31"/>
          <w:color w:val="000000"/>
        </w:rPr>
      </w:pPr>
    </w:p>
    <w:p w:rsidR="0049286C" w:rsidRDefault="0049286C">
      <w:pPr>
        <w:pStyle w:val="32"/>
        <w:shd w:val="clear" w:color="auto" w:fill="auto"/>
        <w:tabs>
          <w:tab w:val="left" w:pos="7286"/>
          <w:tab w:val="left" w:pos="8951"/>
        </w:tabs>
        <w:spacing w:line="278" w:lineRule="exact"/>
        <w:jc w:val="left"/>
        <w:rPr>
          <w:rStyle w:val="31"/>
          <w:color w:val="000000"/>
        </w:rPr>
      </w:pPr>
    </w:p>
    <w:p w:rsidR="0049286C" w:rsidRDefault="0049286C">
      <w:pPr>
        <w:pStyle w:val="32"/>
        <w:shd w:val="clear" w:color="auto" w:fill="auto"/>
        <w:tabs>
          <w:tab w:val="left" w:pos="7286"/>
          <w:tab w:val="left" w:pos="8951"/>
        </w:tabs>
        <w:spacing w:line="278" w:lineRule="exact"/>
        <w:jc w:val="left"/>
        <w:rPr>
          <w:rStyle w:val="31"/>
          <w:color w:val="000000"/>
        </w:rPr>
      </w:pPr>
    </w:p>
    <w:p w:rsidR="0049286C" w:rsidRDefault="0049286C">
      <w:pPr>
        <w:pStyle w:val="32"/>
        <w:shd w:val="clear" w:color="auto" w:fill="auto"/>
        <w:tabs>
          <w:tab w:val="left" w:pos="7286"/>
          <w:tab w:val="left" w:pos="8951"/>
        </w:tabs>
        <w:spacing w:line="278" w:lineRule="exact"/>
        <w:jc w:val="left"/>
        <w:rPr>
          <w:rStyle w:val="31"/>
          <w:color w:val="000000"/>
        </w:rPr>
      </w:pPr>
    </w:p>
    <w:p w:rsidR="0049286C" w:rsidRDefault="0049286C">
      <w:pPr>
        <w:pStyle w:val="32"/>
        <w:shd w:val="clear" w:color="auto" w:fill="auto"/>
        <w:tabs>
          <w:tab w:val="left" w:pos="7286"/>
          <w:tab w:val="left" w:pos="8951"/>
        </w:tabs>
        <w:spacing w:line="278" w:lineRule="exact"/>
        <w:jc w:val="left"/>
        <w:rPr>
          <w:rStyle w:val="31"/>
          <w:color w:val="000000"/>
        </w:rPr>
      </w:pPr>
    </w:p>
    <w:p w:rsidR="0049286C" w:rsidRDefault="0049286C" w:rsidP="0049286C">
      <w:pPr>
        <w:pStyle w:val="32"/>
        <w:shd w:val="clear" w:color="auto" w:fill="auto"/>
        <w:tabs>
          <w:tab w:val="left" w:pos="7286"/>
          <w:tab w:val="left" w:pos="8951"/>
        </w:tabs>
        <w:spacing w:line="278" w:lineRule="exact"/>
        <w:jc w:val="left"/>
        <w:rPr>
          <w:rStyle w:val="31"/>
          <w:color w:val="000000"/>
        </w:rPr>
      </w:pPr>
    </w:p>
    <w:p w:rsidR="0049286C" w:rsidRDefault="0049286C" w:rsidP="0049286C">
      <w:pPr>
        <w:pStyle w:val="32"/>
        <w:shd w:val="clear" w:color="auto" w:fill="auto"/>
        <w:tabs>
          <w:tab w:val="left" w:pos="7286"/>
          <w:tab w:val="left" w:pos="8951"/>
        </w:tabs>
        <w:spacing w:line="278" w:lineRule="exact"/>
        <w:jc w:val="left"/>
        <w:rPr>
          <w:rStyle w:val="31"/>
          <w:color w:val="000000"/>
        </w:rPr>
      </w:pPr>
    </w:p>
    <w:p w:rsidR="0049286C" w:rsidRDefault="00CF271C" w:rsidP="0049286C">
      <w:pPr>
        <w:pStyle w:val="32"/>
        <w:shd w:val="clear" w:color="auto" w:fill="auto"/>
        <w:tabs>
          <w:tab w:val="left" w:pos="7286"/>
          <w:tab w:val="left" w:pos="8951"/>
        </w:tabs>
        <w:spacing w:line="278" w:lineRule="exact"/>
        <w:jc w:val="right"/>
        <w:rPr>
          <w:rStyle w:val="31"/>
          <w:color w:val="000000"/>
        </w:rPr>
      </w:pPr>
      <w:r>
        <w:rPr>
          <w:rStyle w:val="31"/>
          <w:color w:val="000000"/>
        </w:rPr>
        <w:lastRenderedPageBreak/>
        <w:t xml:space="preserve">Приложение к постановлению администрации </w:t>
      </w:r>
    </w:p>
    <w:p w:rsidR="0049286C" w:rsidRDefault="0049286C" w:rsidP="0049286C">
      <w:pPr>
        <w:pStyle w:val="32"/>
        <w:shd w:val="clear" w:color="auto" w:fill="auto"/>
        <w:tabs>
          <w:tab w:val="left" w:pos="7286"/>
          <w:tab w:val="left" w:pos="8951"/>
        </w:tabs>
        <w:spacing w:line="278" w:lineRule="exact"/>
        <w:jc w:val="right"/>
        <w:rPr>
          <w:rStyle w:val="31"/>
          <w:color w:val="000000"/>
        </w:rPr>
      </w:pPr>
      <w:r>
        <w:rPr>
          <w:rStyle w:val="31"/>
          <w:color w:val="000000"/>
        </w:rPr>
        <w:t xml:space="preserve">                                                                 </w:t>
      </w:r>
      <w:r w:rsidR="00CF271C">
        <w:rPr>
          <w:rStyle w:val="31"/>
          <w:color w:val="000000"/>
        </w:rPr>
        <w:t>Клетнянского района Брянской области</w:t>
      </w:r>
    </w:p>
    <w:p w:rsidR="00CF271C" w:rsidRDefault="0049286C" w:rsidP="0049286C">
      <w:pPr>
        <w:pStyle w:val="32"/>
        <w:shd w:val="clear" w:color="auto" w:fill="auto"/>
        <w:tabs>
          <w:tab w:val="left" w:pos="7286"/>
          <w:tab w:val="left" w:pos="8951"/>
        </w:tabs>
        <w:spacing w:line="278" w:lineRule="exact"/>
        <w:jc w:val="right"/>
      </w:pPr>
      <w:r>
        <w:rPr>
          <w:rStyle w:val="31"/>
          <w:color w:val="000000"/>
        </w:rPr>
        <w:t xml:space="preserve">                                                                                                     </w:t>
      </w:r>
      <w:r w:rsidR="00CF271C">
        <w:rPr>
          <w:rStyle w:val="31"/>
          <w:color w:val="000000"/>
        </w:rPr>
        <w:t xml:space="preserve"> №</w:t>
      </w:r>
      <w:r>
        <w:rPr>
          <w:rStyle w:val="31"/>
          <w:color w:val="000000"/>
        </w:rPr>
        <w:t xml:space="preserve">  </w:t>
      </w:r>
      <w:r>
        <w:rPr>
          <w:rStyle w:val="31"/>
          <w:color w:val="000000"/>
          <w:u w:val="single"/>
        </w:rPr>
        <w:t xml:space="preserve">178       </w:t>
      </w:r>
      <w:r w:rsidR="00CF271C">
        <w:rPr>
          <w:rStyle w:val="31"/>
          <w:color w:val="000000"/>
        </w:rPr>
        <w:tab/>
        <w:t>от</w:t>
      </w:r>
      <w:r>
        <w:rPr>
          <w:rStyle w:val="31"/>
          <w:color w:val="000000"/>
        </w:rPr>
        <w:t xml:space="preserve"> </w:t>
      </w:r>
      <w:r>
        <w:rPr>
          <w:rStyle w:val="31"/>
          <w:color w:val="000000"/>
          <w:u w:val="single"/>
        </w:rPr>
        <w:t xml:space="preserve">25.03         </w:t>
      </w:r>
      <w:r w:rsidR="00CF271C">
        <w:rPr>
          <w:rStyle w:val="31"/>
          <w:color w:val="000000"/>
        </w:rPr>
        <w:t xml:space="preserve">2022 </w:t>
      </w:r>
      <w:r w:rsidR="00CF271C">
        <w:rPr>
          <w:rStyle w:val="39"/>
          <w:color w:val="000000"/>
        </w:rPr>
        <w:t>г.</w:t>
      </w:r>
    </w:p>
    <w:p w:rsidR="00CF271C" w:rsidRPr="0049286C" w:rsidRDefault="00CF271C" w:rsidP="0049286C">
      <w:pPr>
        <w:pStyle w:val="210"/>
        <w:shd w:val="clear" w:color="auto" w:fill="auto"/>
        <w:spacing w:line="260" w:lineRule="exact"/>
        <w:jc w:val="center"/>
        <w:rPr>
          <w:b/>
        </w:rPr>
      </w:pPr>
      <w:r w:rsidRPr="0049286C">
        <w:rPr>
          <w:rStyle w:val="23"/>
          <w:b/>
          <w:color w:val="000000"/>
        </w:rPr>
        <w:t>Состав</w:t>
      </w:r>
    </w:p>
    <w:p w:rsidR="00CF271C" w:rsidRPr="0049286C" w:rsidRDefault="00CF271C" w:rsidP="0049286C">
      <w:pPr>
        <w:pStyle w:val="210"/>
        <w:shd w:val="clear" w:color="auto" w:fill="auto"/>
        <w:spacing w:line="298" w:lineRule="exact"/>
        <w:ind w:firstLine="360"/>
        <w:jc w:val="center"/>
        <w:rPr>
          <w:b/>
        </w:rPr>
      </w:pPr>
      <w:r w:rsidRPr="0049286C">
        <w:rPr>
          <w:rStyle w:val="23"/>
          <w:b/>
          <w:color w:val="000000"/>
        </w:rPr>
        <w:t>комиссии по организации и проведению торгов по продаже земельных участков в собственность, права на заключение договоров аренды земельных</w:t>
      </w:r>
    </w:p>
    <w:p w:rsidR="00CF271C" w:rsidRDefault="00CF271C" w:rsidP="0049286C">
      <w:pPr>
        <w:pStyle w:val="210"/>
        <w:shd w:val="clear" w:color="auto" w:fill="auto"/>
        <w:spacing w:line="298" w:lineRule="exact"/>
        <w:jc w:val="center"/>
        <w:rPr>
          <w:rStyle w:val="23"/>
          <w:b/>
          <w:color w:val="000000"/>
        </w:rPr>
      </w:pPr>
      <w:r w:rsidRPr="0049286C">
        <w:rPr>
          <w:rStyle w:val="23"/>
          <w:b/>
          <w:color w:val="000000"/>
        </w:rPr>
        <w:t>участков, находящихся в муниципальной собственности, а также земельных участков государственная собственность на которые не разграничена</w:t>
      </w:r>
    </w:p>
    <w:p w:rsidR="0049286C" w:rsidRPr="0049286C" w:rsidRDefault="0049286C" w:rsidP="0049286C">
      <w:pPr>
        <w:pStyle w:val="210"/>
        <w:shd w:val="clear" w:color="auto" w:fill="auto"/>
        <w:spacing w:line="298" w:lineRule="exact"/>
        <w:jc w:val="center"/>
        <w:rPr>
          <w:b/>
        </w:rPr>
      </w:pPr>
    </w:p>
    <w:p w:rsidR="00CF271C" w:rsidRDefault="00CF271C">
      <w:pPr>
        <w:pStyle w:val="32"/>
        <w:shd w:val="clear" w:color="auto" w:fill="auto"/>
        <w:spacing w:line="298" w:lineRule="exact"/>
        <w:ind w:firstLine="360"/>
        <w:jc w:val="left"/>
        <w:rPr>
          <w:rStyle w:val="31"/>
          <w:color w:val="000000"/>
        </w:rPr>
      </w:pPr>
      <w:r>
        <w:rPr>
          <w:rStyle w:val="31"/>
          <w:color w:val="000000"/>
        </w:rPr>
        <w:t>Васькин С.Н. - первый заместитель главы администрации Клетнянского района, председатель комиссии;</w:t>
      </w:r>
    </w:p>
    <w:p w:rsidR="0049286C" w:rsidRDefault="0049286C">
      <w:pPr>
        <w:pStyle w:val="32"/>
        <w:shd w:val="clear" w:color="auto" w:fill="auto"/>
        <w:spacing w:line="298" w:lineRule="exact"/>
        <w:ind w:firstLine="360"/>
        <w:jc w:val="left"/>
      </w:pPr>
    </w:p>
    <w:p w:rsidR="00CF271C" w:rsidRDefault="00CF271C">
      <w:pPr>
        <w:pStyle w:val="32"/>
        <w:shd w:val="clear" w:color="auto" w:fill="auto"/>
        <w:spacing w:line="240" w:lineRule="exact"/>
        <w:ind w:firstLine="360"/>
        <w:jc w:val="left"/>
        <w:rPr>
          <w:rStyle w:val="31"/>
          <w:color w:val="000000"/>
        </w:rPr>
      </w:pPr>
      <w:r>
        <w:rPr>
          <w:rStyle w:val="31"/>
          <w:color w:val="000000"/>
        </w:rPr>
        <w:t>Члены комиссии:</w:t>
      </w:r>
    </w:p>
    <w:p w:rsidR="0049286C" w:rsidRDefault="0049286C">
      <w:pPr>
        <w:pStyle w:val="32"/>
        <w:shd w:val="clear" w:color="auto" w:fill="auto"/>
        <w:spacing w:line="240" w:lineRule="exact"/>
        <w:ind w:firstLine="360"/>
        <w:jc w:val="left"/>
      </w:pPr>
    </w:p>
    <w:p w:rsidR="00CF271C" w:rsidRDefault="00CF271C">
      <w:pPr>
        <w:pStyle w:val="32"/>
        <w:shd w:val="clear" w:color="auto" w:fill="auto"/>
        <w:spacing w:line="298" w:lineRule="exact"/>
        <w:ind w:firstLine="360"/>
        <w:jc w:val="left"/>
      </w:pPr>
      <w:r>
        <w:rPr>
          <w:rStyle w:val="31"/>
          <w:color w:val="000000"/>
        </w:rPr>
        <w:t>Фещенко Е.В. - начальник отдела по управлению муниципальным имуществом администрации Клетнянского района, заместитель председателя комиссии, аукционист;</w:t>
      </w:r>
    </w:p>
    <w:p w:rsidR="00CF271C" w:rsidRDefault="00CF271C">
      <w:pPr>
        <w:pStyle w:val="32"/>
        <w:shd w:val="clear" w:color="auto" w:fill="auto"/>
        <w:tabs>
          <w:tab w:val="left" w:pos="9259"/>
        </w:tabs>
        <w:spacing w:line="298" w:lineRule="exact"/>
        <w:ind w:firstLine="360"/>
        <w:jc w:val="left"/>
        <w:rPr>
          <w:rStyle w:val="31"/>
          <w:color w:val="000000"/>
        </w:rPr>
      </w:pPr>
      <w:r>
        <w:rPr>
          <w:rStyle w:val="31"/>
          <w:color w:val="000000"/>
        </w:rPr>
        <w:t>Лаврушина Н.Н. - специалист отдела по управлению муниципальным имуществом администрации Клетнянского района, секретарь комиссии;</w:t>
      </w:r>
    </w:p>
    <w:p w:rsidR="00CF271C" w:rsidRDefault="0049286C" w:rsidP="0049286C">
      <w:pPr>
        <w:pStyle w:val="32"/>
        <w:shd w:val="clear" w:color="auto" w:fill="auto"/>
        <w:spacing w:line="298" w:lineRule="exact"/>
        <w:jc w:val="left"/>
      </w:pPr>
      <w:r>
        <w:t xml:space="preserve">         </w:t>
      </w:r>
      <w:r w:rsidR="00CF271C">
        <w:rPr>
          <w:rStyle w:val="31"/>
          <w:color w:val="000000"/>
        </w:rPr>
        <w:t>Немцов А.В. начальник отдела капитального строительства и архитектуры администрации Клетнянского района;</w:t>
      </w:r>
    </w:p>
    <w:p w:rsidR="00CF271C" w:rsidRDefault="00CF271C">
      <w:pPr>
        <w:pStyle w:val="32"/>
        <w:shd w:val="clear" w:color="auto" w:fill="auto"/>
        <w:spacing w:line="298" w:lineRule="exact"/>
        <w:ind w:firstLine="360"/>
        <w:jc w:val="left"/>
      </w:pPr>
      <w:r>
        <w:rPr>
          <w:rStyle w:val="31"/>
          <w:color w:val="000000"/>
        </w:rPr>
        <w:t>Лешкович А.В. - главный специалист отдела капитального строительства и архитектуры администрации Клетнянского района;</w:t>
      </w:r>
    </w:p>
    <w:p w:rsidR="00CF271C" w:rsidRDefault="00CF271C">
      <w:pPr>
        <w:pStyle w:val="32"/>
        <w:shd w:val="clear" w:color="auto" w:fill="auto"/>
        <w:spacing w:line="298" w:lineRule="exact"/>
        <w:ind w:firstLine="360"/>
        <w:jc w:val="left"/>
      </w:pPr>
      <w:r>
        <w:rPr>
          <w:rStyle w:val="31"/>
          <w:color w:val="000000"/>
        </w:rPr>
        <w:t>Мурыгин Ю.В. - начальник отдела по работе с городским поселением администрации Клетнянского района;</w:t>
      </w:r>
    </w:p>
    <w:p w:rsidR="00CF271C" w:rsidRDefault="00CF271C">
      <w:pPr>
        <w:pStyle w:val="32"/>
        <w:shd w:val="clear" w:color="auto" w:fill="auto"/>
        <w:tabs>
          <w:tab w:val="left" w:pos="2446"/>
        </w:tabs>
        <w:spacing w:line="298" w:lineRule="exact"/>
        <w:ind w:firstLine="360"/>
        <w:jc w:val="left"/>
      </w:pPr>
      <w:r>
        <w:rPr>
          <w:rStyle w:val="31"/>
          <w:color w:val="000000"/>
        </w:rPr>
        <w:t>Немцова Е.Ю.</w:t>
      </w:r>
      <w:r>
        <w:rPr>
          <w:rStyle w:val="31"/>
          <w:color w:val="000000"/>
        </w:rPr>
        <w:tab/>
        <w:t>специалист отдела по работе с городским поселением</w:t>
      </w:r>
    </w:p>
    <w:p w:rsidR="00CF271C" w:rsidRDefault="00CF271C">
      <w:pPr>
        <w:pStyle w:val="32"/>
        <w:shd w:val="clear" w:color="auto" w:fill="auto"/>
        <w:spacing w:line="298" w:lineRule="exact"/>
        <w:jc w:val="left"/>
        <w:sectPr w:rsidR="00CF271C">
          <w:pgSz w:w="11909" w:h="16840"/>
          <w:pgMar w:top="1314" w:right="540" w:bottom="751" w:left="1440" w:header="0" w:footer="3" w:gutter="0"/>
          <w:cols w:space="720"/>
          <w:noEndnote/>
          <w:docGrid w:linePitch="360"/>
        </w:sectPr>
      </w:pPr>
      <w:r>
        <w:rPr>
          <w:rStyle w:val="31"/>
          <w:color w:val="000000"/>
        </w:rPr>
        <w:t>администрации Клетнянского района.</w:t>
      </w:r>
    </w:p>
    <w:p w:rsidR="00CF271C" w:rsidRDefault="00CF271C" w:rsidP="0049286C">
      <w:pPr>
        <w:pStyle w:val="235"/>
        <w:keepNext/>
        <w:keepLines/>
        <w:shd w:val="clear" w:color="auto" w:fill="auto"/>
        <w:spacing w:line="230" w:lineRule="exact"/>
        <w:jc w:val="center"/>
      </w:pPr>
      <w:bookmarkStart w:id="30" w:name="bookmark30"/>
      <w:r>
        <w:rPr>
          <w:rStyle w:val="234"/>
          <w:b/>
          <w:bCs/>
          <w:color w:val="000000"/>
        </w:rPr>
        <w:lastRenderedPageBreak/>
        <w:t>РОССИЙСКАЯ ФЕДЕРАЦИЯ</w:t>
      </w:r>
      <w:bookmarkEnd w:id="30"/>
    </w:p>
    <w:p w:rsidR="00CF271C" w:rsidRDefault="00CF271C" w:rsidP="0049286C">
      <w:pPr>
        <w:pStyle w:val="235"/>
        <w:keepNext/>
        <w:keepLines/>
        <w:shd w:val="clear" w:color="auto" w:fill="auto"/>
        <w:spacing w:line="230" w:lineRule="exact"/>
        <w:jc w:val="center"/>
        <w:rPr>
          <w:rStyle w:val="234"/>
          <w:b/>
          <w:bCs/>
          <w:color w:val="000000"/>
        </w:rPr>
      </w:pPr>
      <w:bookmarkStart w:id="31" w:name="bookmark31"/>
      <w:r>
        <w:rPr>
          <w:rStyle w:val="234"/>
          <w:b/>
          <w:bCs/>
          <w:color w:val="000000"/>
        </w:rPr>
        <w:t>АДМИНИСТРАЦИЯ КЛЕТНЯНСКОГО РАЙОНА БРЯНСКОЙ ОБЛАСТИ</w:t>
      </w:r>
      <w:bookmarkEnd w:id="31"/>
    </w:p>
    <w:p w:rsidR="0049286C" w:rsidRDefault="0049286C" w:rsidP="0049286C">
      <w:pPr>
        <w:pStyle w:val="235"/>
        <w:keepNext/>
        <w:keepLines/>
        <w:shd w:val="clear" w:color="auto" w:fill="auto"/>
        <w:spacing w:line="230" w:lineRule="exact"/>
        <w:jc w:val="center"/>
      </w:pPr>
    </w:p>
    <w:p w:rsidR="00CF271C" w:rsidRDefault="00CF271C" w:rsidP="0049286C">
      <w:pPr>
        <w:pStyle w:val="410"/>
        <w:shd w:val="clear" w:color="auto" w:fill="auto"/>
        <w:tabs>
          <w:tab w:val="left" w:pos="3256"/>
        </w:tabs>
        <w:spacing w:line="280" w:lineRule="exact"/>
        <w:ind w:firstLine="0"/>
        <w:jc w:val="center"/>
        <w:rPr>
          <w:rStyle w:val="43"/>
          <w:b/>
          <w:bCs/>
          <w:color w:val="000000"/>
        </w:rPr>
      </w:pPr>
      <w:r>
        <w:rPr>
          <w:rStyle w:val="43"/>
          <w:b/>
          <w:bCs/>
          <w:color w:val="000000"/>
        </w:rPr>
        <w:t>ПОСТАНОВЛЕНИЕ</w:t>
      </w:r>
    </w:p>
    <w:p w:rsidR="0049286C" w:rsidRDefault="0049286C" w:rsidP="0049286C">
      <w:pPr>
        <w:pStyle w:val="410"/>
        <w:shd w:val="clear" w:color="auto" w:fill="auto"/>
        <w:tabs>
          <w:tab w:val="left" w:pos="3256"/>
        </w:tabs>
        <w:spacing w:line="280" w:lineRule="exact"/>
        <w:ind w:firstLine="0"/>
        <w:jc w:val="center"/>
      </w:pPr>
    </w:p>
    <w:p w:rsidR="0049286C" w:rsidRDefault="00CF271C">
      <w:pPr>
        <w:pStyle w:val="265"/>
        <w:keepNext/>
        <w:keepLines/>
        <w:shd w:val="clear" w:color="auto" w:fill="auto"/>
        <w:rPr>
          <w:rStyle w:val="264"/>
          <w:b/>
          <w:bCs/>
          <w:color w:val="000000"/>
        </w:rPr>
      </w:pPr>
      <w:bookmarkStart w:id="32" w:name="bookmark32"/>
      <w:r>
        <w:rPr>
          <w:rStyle w:val="264"/>
          <w:b/>
          <w:bCs/>
          <w:color w:val="000000"/>
        </w:rPr>
        <w:t>от 28.03.2022 г. №181</w:t>
      </w:r>
    </w:p>
    <w:p w:rsidR="00CF271C" w:rsidRDefault="00CF271C">
      <w:pPr>
        <w:pStyle w:val="265"/>
        <w:keepNext/>
        <w:keepLines/>
        <w:shd w:val="clear" w:color="auto" w:fill="auto"/>
        <w:rPr>
          <w:rStyle w:val="264"/>
          <w:b/>
          <w:bCs/>
          <w:color w:val="000000"/>
        </w:rPr>
      </w:pPr>
      <w:r>
        <w:rPr>
          <w:rStyle w:val="264"/>
          <w:b/>
          <w:bCs/>
          <w:color w:val="000000"/>
        </w:rPr>
        <w:t xml:space="preserve"> п. Клетня</w:t>
      </w:r>
      <w:bookmarkEnd w:id="32"/>
    </w:p>
    <w:p w:rsidR="0049286C" w:rsidRDefault="0049286C">
      <w:pPr>
        <w:pStyle w:val="265"/>
        <w:keepNext/>
        <w:keepLines/>
        <w:shd w:val="clear" w:color="auto" w:fill="auto"/>
      </w:pPr>
    </w:p>
    <w:p w:rsidR="0049286C" w:rsidRDefault="00CF271C">
      <w:pPr>
        <w:pStyle w:val="271"/>
        <w:shd w:val="clear" w:color="auto" w:fill="auto"/>
        <w:rPr>
          <w:rStyle w:val="270"/>
          <w:b/>
          <w:bCs/>
          <w:color w:val="000000"/>
        </w:rPr>
      </w:pPr>
      <w:r>
        <w:rPr>
          <w:rStyle w:val="270"/>
          <w:b/>
          <w:bCs/>
          <w:color w:val="000000"/>
        </w:rPr>
        <w:t xml:space="preserve">О предельных тарифах </w:t>
      </w:r>
    </w:p>
    <w:p w:rsidR="0049286C" w:rsidRDefault="00CF271C">
      <w:pPr>
        <w:pStyle w:val="271"/>
        <w:shd w:val="clear" w:color="auto" w:fill="auto"/>
        <w:rPr>
          <w:rStyle w:val="270"/>
          <w:b/>
          <w:bCs/>
          <w:color w:val="000000"/>
        </w:rPr>
      </w:pPr>
      <w:r>
        <w:rPr>
          <w:rStyle w:val="270"/>
          <w:b/>
          <w:bCs/>
          <w:color w:val="000000"/>
        </w:rPr>
        <w:t>на платные услуги, оказываемые</w:t>
      </w:r>
    </w:p>
    <w:p w:rsidR="0049286C" w:rsidRDefault="00CF271C">
      <w:pPr>
        <w:pStyle w:val="271"/>
        <w:shd w:val="clear" w:color="auto" w:fill="auto"/>
        <w:rPr>
          <w:rStyle w:val="270"/>
          <w:b/>
          <w:bCs/>
          <w:color w:val="000000"/>
        </w:rPr>
      </w:pPr>
      <w:r>
        <w:rPr>
          <w:rStyle w:val="270"/>
          <w:b/>
          <w:bCs/>
          <w:color w:val="000000"/>
        </w:rPr>
        <w:t xml:space="preserve">МБУК «Центр народной культуры </w:t>
      </w:r>
    </w:p>
    <w:p w:rsidR="00CF271C" w:rsidRDefault="00CF271C">
      <w:pPr>
        <w:pStyle w:val="271"/>
        <w:shd w:val="clear" w:color="auto" w:fill="auto"/>
        <w:rPr>
          <w:rStyle w:val="270"/>
          <w:b/>
          <w:bCs/>
          <w:color w:val="000000"/>
        </w:rPr>
      </w:pPr>
      <w:r>
        <w:rPr>
          <w:rStyle w:val="270"/>
          <w:b/>
          <w:bCs/>
          <w:color w:val="000000"/>
        </w:rPr>
        <w:t>и досуга»</w:t>
      </w:r>
    </w:p>
    <w:p w:rsidR="0049286C" w:rsidRDefault="0049286C">
      <w:pPr>
        <w:pStyle w:val="271"/>
        <w:shd w:val="clear" w:color="auto" w:fill="auto"/>
      </w:pPr>
    </w:p>
    <w:p w:rsidR="00CF271C" w:rsidRDefault="00CF271C">
      <w:pPr>
        <w:pStyle w:val="210"/>
        <w:shd w:val="clear" w:color="auto" w:fill="auto"/>
        <w:spacing w:line="322" w:lineRule="exact"/>
        <w:ind w:firstLine="360"/>
        <w:rPr>
          <w:rStyle w:val="23"/>
          <w:color w:val="000000"/>
        </w:rPr>
      </w:pPr>
      <w:r>
        <w:rPr>
          <w:rStyle w:val="23"/>
          <w:color w:val="000000"/>
        </w:rPr>
        <w:t>В соответствии с Федеральным законом от 06.10.2003 г. № 131-ФЗ «Об общих принципах организации местного самоуправления в Российской Федерации», в связи с ростом цен на товары, работы, услуги и увеличением экономически обоснованных расходов по оказанию платных услу</w:t>
      </w:r>
      <w:r w:rsidR="0049286C">
        <w:rPr>
          <w:rStyle w:val="23"/>
          <w:color w:val="000000"/>
        </w:rPr>
        <w:t>г</w:t>
      </w:r>
    </w:p>
    <w:p w:rsidR="0049286C" w:rsidRDefault="0049286C">
      <w:pPr>
        <w:pStyle w:val="210"/>
        <w:shd w:val="clear" w:color="auto" w:fill="auto"/>
        <w:spacing w:line="322" w:lineRule="exact"/>
        <w:ind w:firstLine="360"/>
      </w:pPr>
    </w:p>
    <w:p w:rsidR="00CF271C" w:rsidRDefault="00CF271C">
      <w:pPr>
        <w:pStyle w:val="282"/>
        <w:shd w:val="clear" w:color="auto" w:fill="auto"/>
        <w:spacing w:line="110" w:lineRule="exact"/>
      </w:pPr>
    </w:p>
    <w:p w:rsidR="00CF271C" w:rsidRDefault="00CF271C">
      <w:pPr>
        <w:pStyle w:val="410"/>
        <w:shd w:val="clear" w:color="auto" w:fill="auto"/>
        <w:spacing w:line="280" w:lineRule="exact"/>
        <w:ind w:left="360" w:hanging="360"/>
        <w:jc w:val="left"/>
        <w:rPr>
          <w:rStyle w:val="43"/>
          <w:b/>
          <w:bCs/>
          <w:color w:val="000000"/>
        </w:rPr>
      </w:pPr>
      <w:r>
        <w:rPr>
          <w:rStyle w:val="43"/>
          <w:b/>
          <w:bCs/>
          <w:color w:val="000000"/>
        </w:rPr>
        <w:t>Постановляю:</w:t>
      </w:r>
    </w:p>
    <w:p w:rsidR="0049286C" w:rsidRDefault="0049286C">
      <w:pPr>
        <w:pStyle w:val="410"/>
        <w:shd w:val="clear" w:color="auto" w:fill="auto"/>
        <w:spacing w:line="280" w:lineRule="exact"/>
        <w:ind w:left="360" w:hanging="360"/>
        <w:jc w:val="left"/>
      </w:pPr>
    </w:p>
    <w:p w:rsidR="00CF271C" w:rsidRDefault="00CF271C">
      <w:pPr>
        <w:pStyle w:val="210"/>
        <w:numPr>
          <w:ilvl w:val="0"/>
          <w:numId w:val="57"/>
        </w:numPr>
        <w:shd w:val="clear" w:color="auto" w:fill="auto"/>
        <w:tabs>
          <w:tab w:val="left" w:pos="939"/>
        </w:tabs>
        <w:spacing w:line="322" w:lineRule="exact"/>
        <w:ind w:left="360" w:hanging="360"/>
      </w:pPr>
      <w:r>
        <w:rPr>
          <w:rStyle w:val="23"/>
          <w:color w:val="000000"/>
        </w:rPr>
        <w:t>Утвердить с 1 апреля 2022 года предельные тарифы на платные услуги, оказываемые МБУК «Центр народной культуры и досуга», согласно приложению.</w:t>
      </w:r>
    </w:p>
    <w:p w:rsidR="00CF271C" w:rsidRDefault="00CF271C">
      <w:pPr>
        <w:pStyle w:val="210"/>
        <w:numPr>
          <w:ilvl w:val="0"/>
          <w:numId w:val="57"/>
        </w:numPr>
        <w:shd w:val="clear" w:color="auto" w:fill="auto"/>
        <w:tabs>
          <w:tab w:val="left" w:pos="909"/>
        </w:tabs>
        <w:spacing w:line="322" w:lineRule="exact"/>
        <w:ind w:firstLine="360"/>
      </w:pPr>
      <w:r>
        <w:rPr>
          <w:rStyle w:val="23"/>
          <w:color w:val="000000"/>
        </w:rPr>
        <w:t>Настоящее Постановление опубликовать на официальном сайте администрации Клетнянского района в сети Интернет.</w:t>
      </w:r>
    </w:p>
    <w:p w:rsidR="00CF271C" w:rsidRPr="0049286C" w:rsidRDefault="00CF271C">
      <w:pPr>
        <w:pStyle w:val="210"/>
        <w:numPr>
          <w:ilvl w:val="0"/>
          <w:numId w:val="57"/>
        </w:numPr>
        <w:shd w:val="clear" w:color="auto" w:fill="auto"/>
        <w:tabs>
          <w:tab w:val="left" w:pos="925"/>
        </w:tabs>
        <w:spacing w:line="322" w:lineRule="exact"/>
        <w:ind w:firstLine="360"/>
        <w:rPr>
          <w:rStyle w:val="23"/>
        </w:rPr>
      </w:pPr>
      <w:r>
        <w:rPr>
          <w:rStyle w:val="23"/>
          <w:color w:val="000000"/>
        </w:rPr>
        <w:t>Контроль за исполнением настоящего постановления возложить на заместителя главы администрации Клетнянского района Ковалеву Н.В.</w:t>
      </w:r>
    </w:p>
    <w:p w:rsidR="0049286C" w:rsidRDefault="0049286C" w:rsidP="0049286C">
      <w:pPr>
        <w:pStyle w:val="210"/>
        <w:shd w:val="clear" w:color="auto" w:fill="auto"/>
        <w:tabs>
          <w:tab w:val="left" w:pos="925"/>
        </w:tabs>
        <w:spacing w:line="322" w:lineRule="exact"/>
        <w:rPr>
          <w:rStyle w:val="23"/>
          <w:color w:val="000000"/>
        </w:rPr>
      </w:pPr>
    </w:p>
    <w:p w:rsidR="0049286C" w:rsidRDefault="0049286C" w:rsidP="0049286C">
      <w:pPr>
        <w:pStyle w:val="210"/>
        <w:shd w:val="clear" w:color="auto" w:fill="auto"/>
        <w:tabs>
          <w:tab w:val="left" w:pos="925"/>
        </w:tabs>
        <w:spacing w:line="322" w:lineRule="exact"/>
        <w:rPr>
          <w:rStyle w:val="23"/>
          <w:color w:val="000000"/>
        </w:rPr>
      </w:pPr>
    </w:p>
    <w:p w:rsidR="0049286C" w:rsidRDefault="0049286C" w:rsidP="0049286C">
      <w:pPr>
        <w:pStyle w:val="210"/>
        <w:shd w:val="clear" w:color="auto" w:fill="auto"/>
        <w:tabs>
          <w:tab w:val="left" w:pos="925"/>
        </w:tabs>
        <w:spacing w:line="322" w:lineRule="exact"/>
        <w:rPr>
          <w:rStyle w:val="23"/>
          <w:color w:val="000000"/>
        </w:rPr>
      </w:pPr>
    </w:p>
    <w:p w:rsidR="0049286C" w:rsidRDefault="0049286C" w:rsidP="0049286C">
      <w:pPr>
        <w:pStyle w:val="210"/>
        <w:shd w:val="clear" w:color="auto" w:fill="auto"/>
        <w:tabs>
          <w:tab w:val="left" w:pos="925"/>
        </w:tabs>
        <w:spacing w:line="322" w:lineRule="exact"/>
        <w:rPr>
          <w:rStyle w:val="23"/>
          <w:color w:val="000000"/>
        </w:rPr>
      </w:pPr>
    </w:p>
    <w:p w:rsidR="0049286C" w:rsidRDefault="0049286C" w:rsidP="0049286C">
      <w:pPr>
        <w:pStyle w:val="210"/>
        <w:shd w:val="clear" w:color="auto" w:fill="auto"/>
        <w:tabs>
          <w:tab w:val="left" w:pos="925"/>
        </w:tabs>
        <w:spacing w:line="322" w:lineRule="exact"/>
        <w:rPr>
          <w:rStyle w:val="23"/>
          <w:color w:val="000000"/>
        </w:rPr>
      </w:pPr>
    </w:p>
    <w:p w:rsidR="0049286C" w:rsidRDefault="0049286C" w:rsidP="0049286C">
      <w:pPr>
        <w:pStyle w:val="210"/>
        <w:shd w:val="clear" w:color="auto" w:fill="auto"/>
        <w:tabs>
          <w:tab w:val="left" w:pos="925"/>
        </w:tabs>
        <w:spacing w:line="322" w:lineRule="exact"/>
      </w:pPr>
    </w:p>
    <w:p w:rsidR="00CF271C" w:rsidRDefault="00CF271C">
      <w:pPr>
        <w:pStyle w:val="410"/>
        <w:shd w:val="clear" w:color="auto" w:fill="auto"/>
        <w:spacing w:line="280" w:lineRule="exact"/>
        <w:ind w:firstLine="0"/>
        <w:jc w:val="left"/>
      </w:pPr>
      <w:r>
        <w:rPr>
          <w:rStyle w:val="43"/>
          <w:b/>
          <w:bCs/>
          <w:color w:val="000000"/>
        </w:rPr>
        <w:t>Глава администрации</w:t>
      </w:r>
    </w:p>
    <w:p w:rsidR="00CF271C" w:rsidRDefault="00CF271C">
      <w:pPr>
        <w:pStyle w:val="410"/>
        <w:shd w:val="clear" w:color="auto" w:fill="auto"/>
        <w:tabs>
          <w:tab w:val="left" w:pos="7248"/>
        </w:tabs>
        <w:spacing w:line="280" w:lineRule="exact"/>
        <w:ind w:firstLine="0"/>
        <w:jc w:val="left"/>
      </w:pPr>
      <w:r>
        <w:rPr>
          <w:rStyle w:val="43"/>
          <w:b/>
          <w:bCs/>
          <w:color w:val="000000"/>
        </w:rPr>
        <w:t>Клетнянского района</w:t>
      </w:r>
      <w:r>
        <w:rPr>
          <w:rStyle w:val="43"/>
          <w:b/>
          <w:bCs/>
          <w:color w:val="000000"/>
        </w:rPr>
        <w:tab/>
        <w:t>А.А.Лось</w:t>
      </w:r>
    </w:p>
    <w:p w:rsidR="0049286C" w:rsidRDefault="0049286C">
      <w:pPr>
        <w:pStyle w:val="32"/>
        <w:shd w:val="clear" w:color="auto" w:fill="auto"/>
        <w:spacing w:line="274" w:lineRule="exact"/>
        <w:jc w:val="left"/>
        <w:rPr>
          <w:rStyle w:val="31"/>
          <w:color w:val="000000"/>
        </w:rPr>
      </w:pPr>
    </w:p>
    <w:p w:rsidR="0049286C" w:rsidRDefault="0049286C">
      <w:pPr>
        <w:pStyle w:val="32"/>
        <w:shd w:val="clear" w:color="auto" w:fill="auto"/>
        <w:spacing w:line="274" w:lineRule="exact"/>
        <w:jc w:val="left"/>
        <w:rPr>
          <w:rStyle w:val="31"/>
          <w:color w:val="000000"/>
        </w:rPr>
      </w:pPr>
    </w:p>
    <w:p w:rsidR="0049286C" w:rsidRDefault="0049286C">
      <w:pPr>
        <w:pStyle w:val="32"/>
        <w:shd w:val="clear" w:color="auto" w:fill="auto"/>
        <w:spacing w:line="274" w:lineRule="exact"/>
        <w:jc w:val="left"/>
        <w:rPr>
          <w:rStyle w:val="31"/>
          <w:color w:val="000000"/>
        </w:rPr>
      </w:pPr>
    </w:p>
    <w:p w:rsidR="0049286C" w:rsidRDefault="0049286C">
      <w:pPr>
        <w:pStyle w:val="32"/>
        <w:shd w:val="clear" w:color="auto" w:fill="auto"/>
        <w:spacing w:line="274" w:lineRule="exact"/>
        <w:jc w:val="left"/>
        <w:rPr>
          <w:rStyle w:val="31"/>
          <w:color w:val="000000"/>
        </w:rPr>
      </w:pPr>
    </w:p>
    <w:p w:rsidR="0049286C" w:rsidRDefault="0049286C">
      <w:pPr>
        <w:pStyle w:val="32"/>
        <w:shd w:val="clear" w:color="auto" w:fill="auto"/>
        <w:spacing w:line="274" w:lineRule="exact"/>
        <w:jc w:val="left"/>
        <w:rPr>
          <w:rStyle w:val="31"/>
          <w:color w:val="000000"/>
        </w:rPr>
      </w:pPr>
    </w:p>
    <w:p w:rsidR="0049286C" w:rsidRDefault="0049286C">
      <w:pPr>
        <w:pStyle w:val="32"/>
        <w:shd w:val="clear" w:color="auto" w:fill="auto"/>
        <w:spacing w:line="274" w:lineRule="exact"/>
        <w:jc w:val="left"/>
        <w:rPr>
          <w:rStyle w:val="31"/>
          <w:color w:val="000000"/>
        </w:rPr>
      </w:pPr>
    </w:p>
    <w:p w:rsidR="0049286C" w:rsidRDefault="0049286C">
      <w:pPr>
        <w:pStyle w:val="32"/>
        <w:shd w:val="clear" w:color="auto" w:fill="auto"/>
        <w:spacing w:line="274" w:lineRule="exact"/>
        <w:jc w:val="left"/>
        <w:rPr>
          <w:rStyle w:val="31"/>
          <w:color w:val="000000"/>
        </w:rPr>
      </w:pPr>
    </w:p>
    <w:p w:rsidR="0049286C" w:rsidRDefault="0049286C">
      <w:pPr>
        <w:pStyle w:val="32"/>
        <w:shd w:val="clear" w:color="auto" w:fill="auto"/>
        <w:spacing w:line="274" w:lineRule="exact"/>
        <w:jc w:val="left"/>
        <w:rPr>
          <w:rStyle w:val="31"/>
          <w:color w:val="000000"/>
        </w:rPr>
      </w:pPr>
    </w:p>
    <w:p w:rsidR="0049286C" w:rsidRDefault="0049286C">
      <w:pPr>
        <w:pStyle w:val="32"/>
        <w:shd w:val="clear" w:color="auto" w:fill="auto"/>
        <w:spacing w:line="274" w:lineRule="exact"/>
        <w:jc w:val="left"/>
        <w:rPr>
          <w:rStyle w:val="31"/>
          <w:color w:val="000000"/>
        </w:rPr>
      </w:pPr>
    </w:p>
    <w:p w:rsidR="0049286C" w:rsidRDefault="0049286C">
      <w:pPr>
        <w:pStyle w:val="32"/>
        <w:shd w:val="clear" w:color="auto" w:fill="auto"/>
        <w:spacing w:line="274" w:lineRule="exact"/>
        <w:jc w:val="left"/>
        <w:rPr>
          <w:rStyle w:val="31"/>
          <w:color w:val="000000"/>
        </w:rPr>
      </w:pPr>
    </w:p>
    <w:p w:rsidR="0049286C" w:rsidRDefault="0049286C">
      <w:pPr>
        <w:pStyle w:val="32"/>
        <w:shd w:val="clear" w:color="auto" w:fill="auto"/>
        <w:spacing w:line="274" w:lineRule="exact"/>
        <w:jc w:val="left"/>
        <w:rPr>
          <w:rStyle w:val="31"/>
          <w:color w:val="000000"/>
        </w:rPr>
      </w:pPr>
    </w:p>
    <w:p w:rsidR="00DA1B59" w:rsidRDefault="00DA1B59" w:rsidP="00DA1B59">
      <w:pPr>
        <w:pStyle w:val="32"/>
        <w:shd w:val="clear" w:color="auto" w:fill="auto"/>
        <w:spacing w:line="274" w:lineRule="exact"/>
        <w:jc w:val="left"/>
        <w:rPr>
          <w:rStyle w:val="31"/>
          <w:color w:val="000000"/>
        </w:rPr>
      </w:pPr>
    </w:p>
    <w:p w:rsidR="0049286C" w:rsidRDefault="00DA1B59" w:rsidP="00DA1B59">
      <w:pPr>
        <w:pStyle w:val="32"/>
        <w:shd w:val="clear" w:color="auto" w:fill="auto"/>
        <w:spacing w:line="274" w:lineRule="exact"/>
        <w:jc w:val="left"/>
        <w:rPr>
          <w:rStyle w:val="31"/>
          <w:color w:val="000000"/>
        </w:rPr>
      </w:pPr>
      <w:r>
        <w:rPr>
          <w:rStyle w:val="31"/>
          <w:color w:val="000000"/>
        </w:rPr>
        <w:lastRenderedPageBreak/>
        <w:t xml:space="preserve">                                                                                                                                         </w:t>
      </w:r>
      <w:r w:rsidR="00CF271C">
        <w:rPr>
          <w:rStyle w:val="31"/>
          <w:color w:val="000000"/>
        </w:rPr>
        <w:t xml:space="preserve">Приложение </w:t>
      </w:r>
    </w:p>
    <w:p w:rsidR="0049286C" w:rsidRDefault="00CF271C" w:rsidP="0049286C">
      <w:pPr>
        <w:pStyle w:val="32"/>
        <w:shd w:val="clear" w:color="auto" w:fill="auto"/>
        <w:spacing w:line="274" w:lineRule="exact"/>
        <w:jc w:val="right"/>
        <w:rPr>
          <w:rStyle w:val="31"/>
          <w:color w:val="000000"/>
        </w:rPr>
      </w:pPr>
      <w:r>
        <w:rPr>
          <w:rStyle w:val="31"/>
          <w:color w:val="000000"/>
        </w:rPr>
        <w:t>к Постановлению</w:t>
      </w:r>
    </w:p>
    <w:p w:rsidR="0049286C" w:rsidRDefault="00CF271C" w:rsidP="0049286C">
      <w:pPr>
        <w:pStyle w:val="32"/>
        <w:shd w:val="clear" w:color="auto" w:fill="auto"/>
        <w:spacing w:line="274" w:lineRule="exact"/>
        <w:jc w:val="right"/>
        <w:rPr>
          <w:rStyle w:val="31"/>
          <w:color w:val="000000"/>
        </w:rPr>
      </w:pPr>
      <w:r>
        <w:rPr>
          <w:rStyle w:val="31"/>
          <w:color w:val="000000"/>
        </w:rPr>
        <w:t xml:space="preserve"> администрации Клетнянского района </w:t>
      </w:r>
    </w:p>
    <w:p w:rsidR="00CF271C" w:rsidRDefault="00CF271C" w:rsidP="0049286C">
      <w:pPr>
        <w:pStyle w:val="32"/>
        <w:shd w:val="clear" w:color="auto" w:fill="auto"/>
        <w:spacing w:line="274" w:lineRule="exact"/>
        <w:jc w:val="right"/>
        <w:rPr>
          <w:rStyle w:val="31"/>
          <w:color w:val="000000"/>
        </w:rPr>
      </w:pPr>
      <w:r>
        <w:rPr>
          <w:rStyle w:val="31"/>
          <w:color w:val="000000"/>
        </w:rPr>
        <w:t>от 28.03.2022г №181</w:t>
      </w:r>
    </w:p>
    <w:p w:rsidR="0049286C" w:rsidRDefault="0049286C" w:rsidP="0049286C">
      <w:pPr>
        <w:pStyle w:val="32"/>
        <w:shd w:val="clear" w:color="auto" w:fill="auto"/>
        <w:spacing w:line="274" w:lineRule="exact"/>
        <w:jc w:val="right"/>
        <w:rPr>
          <w:rStyle w:val="31"/>
          <w:color w:val="000000"/>
        </w:rPr>
      </w:pPr>
    </w:p>
    <w:p w:rsidR="0049286C" w:rsidRDefault="0049286C" w:rsidP="0049286C">
      <w:pPr>
        <w:pStyle w:val="32"/>
        <w:shd w:val="clear" w:color="auto" w:fill="auto"/>
        <w:spacing w:line="274" w:lineRule="exact"/>
        <w:jc w:val="right"/>
        <w:rPr>
          <w:rStyle w:val="31"/>
          <w:color w:val="000000"/>
        </w:rPr>
      </w:pPr>
    </w:p>
    <w:p w:rsidR="0049286C" w:rsidRDefault="0049286C" w:rsidP="0049286C">
      <w:pPr>
        <w:pStyle w:val="32"/>
        <w:shd w:val="clear" w:color="auto" w:fill="auto"/>
        <w:spacing w:line="274" w:lineRule="exact"/>
        <w:jc w:val="right"/>
        <w:rPr>
          <w:rStyle w:val="31"/>
          <w:color w:val="000000"/>
        </w:rPr>
      </w:pPr>
    </w:p>
    <w:p w:rsidR="0049286C" w:rsidRDefault="0049286C" w:rsidP="0049286C">
      <w:pPr>
        <w:pStyle w:val="32"/>
        <w:shd w:val="clear" w:color="auto" w:fill="auto"/>
        <w:spacing w:line="274" w:lineRule="exact"/>
        <w:jc w:val="right"/>
      </w:pPr>
    </w:p>
    <w:p w:rsidR="0049286C" w:rsidRDefault="00CF271C" w:rsidP="0049286C">
      <w:pPr>
        <w:pStyle w:val="210"/>
        <w:shd w:val="clear" w:color="auto" w:fill="auto"/>
        <w:spacing w:line="322" w:lineRule="exact"/>
        <w:jc w:val="center"/>
        <w:rPr>
          <w:rStyle w:val="23"/>
          <w:b/>
          <w:color w:val="000000"/>
        </w:rPr>
      </w:pPr>
      <w:r w:rsidRPr="0049286C">
        <w:rPr>
          <w:rStyle w:val="23"/>
          <w:b/>
          <w:color w:val="000000"/>
        </w:rPr>
        <w:t xml:space="preserve">Предельные тарифы на платные услуги, </w:t>
      </w:r>
    </w:p>
    <w:p w:rsidR="00CF271C" w:rsidRDefault="00CF271C" w:rsidP="0049286C">
      <w:pPr>
        <w:pStyle w:val="210"/>
        <w:shd w:val="clear" w:color="auto" w:fill="auto"/>
        <w:spacing w:line="322" w:lineRule="exact"/>
        <w:jc w:val="center"/>
        <w:rPr>
          <w:rStyle w:val="23"/>
          <w:b/>
          <w:color w:val="000000"/>
        </w:rPr>
      </w:pPr>
      <w:r w:rsidRPr="0049286C">
        <w:rPr>
          <w:rStyle w:val="23"/>
          <w:b/>
          <w:color w:val="000000"/>
        </w:rPr>
        <w:t>оказываемые МБУК «Центр народной культуры и досуга»</w:t>
      </w:r>
    </w:p>
    <w:p w:rsidR="0049286C" w:rsidRDefault="0049286C" w:rsidP="0049286C">
      <w:pPr>
        <w:pStyle w:val="210"/>
        <w:shd w:val="clear" w:color="auto" w:fill="auto"/>
        <w:spacing w:line="322" w:lineRule="exact"/>
        <w:jc w:val="center"/>
        <w:rPr>
          <w:rStyle w:val="23"/>
          <w:b/>
          <w:color w:val="000000"/>
        </w:rPr>
      </w:pPr>
    </w:p>
    <w:p w:rsidR="0049286C" w:rsidRPr="0049286C" w:rsidRDefault="0049286C" w:rsidP="0049286C">
      <w:pPr>
        <w:pStyle w:val="210"/>
        <w:shd w:val="clear" w:color="auto" w:fill="auto"/>
        <w:spacing w:line="322" w:lineRule="exact"/>
        <w:jc w:val="center"/>
        <w:rPr>
          <w:b/>
        </w:rPr>
      </w:pPr>
    </w:p>
    <w:tbl>
      <w:tblPr>
        <w:tblW w:w="0" w:type="auto"/>
        <w:tblInd w:w="211" w:type="dxa"/>
        <w:tblLayout w:type="fixed"/>
        <w:tblCellMar>
          <w:left w:w="0" w:type="dxa"/>
          <w:right w:w="0" w:type="dxa"/>
        </w:tblCellMar>
        <w:tblLook w:val="0000" w:firstRow="0" w:lastRow="0" w:firstColumn="0" w:lastColumn="0" w:noHBand="0" w:noVBand="0"/>
      </w:tblPr>
      <w:tblGrid>
        <w:gridCol w:w="677"/>
        <w:gridCol w:w="4128"/>
        <w:gridCol w:w="1416"/>
        <w:gridCol w:w="2419"/>
      </w:tblGrid>
      <w:tr w:rsidR="00CF271C" w:rsidTr="0049286C">
        <w:tblPrEx>
          <w:tblCellMar>
            <w:top w:w="0" w:type="dxa"/>
            <w:left w:w="0" w:type="dxa"/>
            <w:bottom w:w="0" w:type="dxa"/>
            <w:right w:w="0" w:type="dxa"/>
          </w:tblCellMar>
        </w:tblPrEx>
        <w:trPr>
          <w:trHeight w:val="586"/>
        </w:trPr>
        <w:tc>
          <w:tcPr>
            <w:tcW w:w="677"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w:t>
            </w:r>
          </w:p>
          <w:p w:rsidR="00CF271C" w:rsidRDefault="00CF271C">
            <w:pPr>
              <w:pStyle w:val="140"/>
              <w:shd w:val="clear" w:color="auto" w:fill="auto"/>
              <w:spacing w:line="230" w:lineRule="exact"/>
              <w:jc w:val="left"/>
            </w:pPr>
            <w:r w:rsidRPr="00CD35DE">
              <w:rPr>
                <w:rStyle w:val="1411"/>
                <w:b/>
                <w:bCs/>
                <w:color w:val="000000"/>
              </w:rPr>
              <w:t>п/п</w:t>
            </w:r>
          </w:p>
        </w:tc>
        <w:tc>
          <w:tcPr>
            <w:tcW w:w="4128"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Наименование услуги</w:t>
            </w:r>
          </w:p>
        </w:tc>
        <w:tc>
          <w:tcPr>
            <w:tcW w:w="1416"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Единица</w:t>
            </w:r>
          </w:p>
          <w:p w:rsidR="00CF271C" w:rsidRDefault="00CF271C">
            <w:pPr>
              <w:pStyle w:val="140"/>
              <w:shd w:val="clear" w:color="auto" w:fill="auto"/>
              <w:spacing w:line="230" w:lineRule="exact"/>
              <w:jc w:val="left"/>
            </w:pPr>
            <w:r w:rsidRPr="00CD35DE">
              <w:rPr>
                <w:rStyle w:val="1411"/>
                <w:b/>
                <w:bCs/>
                <w:color w:val="000000"/>
              </w:rPr>
              <w:t>измерения</w:t>
            </w:r>
          </w:p>
        </w:tc>
        <w:tc>
          <w:tcPr>
            <w:tcW w:w="2419" w:type="dxa"/>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30" w:lineRule="exact"/>
              <w:jc w:val="left"/>
            </w:pPr>
            <w:r w:rsidRPr="00CD35DE">
              <w:rPr>
                <w:rStyle w:val="1411"/>
                <w:b/>
                <w:bCs/>
                <w:color w:val="000000"/>
              </w:rPr>
              <w:t>Тариф, руб.</w:t>
            </w:r>
          </w:p>
        </w:tc>
      </w:tr>
      <w:tr w:rsidR="00CF271C" w:rsidTr="0049286C">
        <w:tblPrEx>
          <w:tblCellMar>
            <w:top w:w="0" w:type="dxa"/>
            <w:left w:w="0" w:type="dxa"/>
            <w:bottom w:w="0" w:type="dxa"/>
            <w:right w:w="0" w:type="dxa"/>
          </w:tblCellMar>
        </w:tblPrEx>
        <w:trPr>
          <w:trHeight w:val="283"/>
        </w:trPr>
        <w:tc>
          <w:tcPr>
            <w:tcW w:w="677"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1</w:t>
            </w:r>
          </w:p>
        </w:tc>
        <w:tc>
          <w:tcPr>
            <w:tcW w:w="4128"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Кинолекторий</w:t>
            </w:r>
          </w:p>
        </w:tc>
        <w:tc>
          <w:tcPr>
            <w:tcW w:w="1416"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1 час</w:t>
            </w:r>
          </w:p>
        </w:tc>
        <w:tc>
          <w:tcPr>
            <w:tcW w:w="2419"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100,00</w:t>
            </w:r>
          </w:p>
        </w:tc>
      </w:tr>
      <w:tr w:rsidR="00CF271C" w:rsidTr="0049286C">
        <w:tblPrEx>
          <w:tblCellMar>
            <w:top w:w="0" w:type="dxa"/>
            <w:left w:w="0" w:type="dxa"/>
            <w:bottom w:w="0" w:type="dxa"/>
            <w:right w:w="0" w:type="dxa"/>
          </w:tblCellMar>
        </w:tblPrEx>
        <w:trPr>
          <w:trHeight w:val="278"/>
        </w:trPr>
        <w:tc>
          <w:tcPr>
            <w:tcW w:w="677"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2</w:t>
            </w:r>
          </w:p>
        </w:tc>
        <w:tc>
          <w:tcPr>
            <w:tcW w:w="4128"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Детское игровое кафе</w:t>
            </w:r>
          </w:p>
        </w:tc>
        <w:tc>
          <w:tcPr>
            <w:tcW w:w="1416"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1 билет</w:t>
            </w:r>
          </w:p>
        </w:tc>
        <w:tc>
          <w:tcPr>
            <w:tcW w:w="2419"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100,00</w:t>
            </w:r>
          </w:p>
        </w:tc>
      </w:tr>
      <w:tr w:rsidR="00CF271C" w:rsidTr="0049286C">
        <w:tblPrEx>
          <w:tblCellMar>
            <w:top w:w="0" w:type="dxa"/>
            <w:left w:w="0" w:type="dxa"/>
            <w:bottom w:w="0" w:type="dxa"/>
            <w:right w:w="0" w:type="dxa"/>
          </w:tblCellMar>
        </w:tblPrEx>
        <w:trPr>
          <w:trHeight w:val="288"/>
        </w:trPr>
        <w:tc>
          <w:tcPr>
            <w:tcW w:w="677"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3</w:t>
            </w:r>
          </w:p>
        </w:tc>
        <w:tc>
          <w:tcPr>
            <w:tcW w:w="4128"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Вызов деда Мороза и Снегурочки</w:t>
            </w:r>
          </w:p>
        </w:tc>
        <w:tc>
          <w:tcPr>
            <w:tcW w:w="1416"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1 час</w:t>
            </w:r>
          </w:p>
        </w:tc>
        <w:tc>
          <w:tcPr>
            <w:tcW w:w="2419"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30" w:lineRule="exact"/>
              <w:jc w:val="left"/>
            </w:pPr>
            <w:r w:rsidRPr="00CD35DE">
              <w:rPr>
                <w:rStyle w:val="1411"/>
                <w:b/>
                <w:bCs/>
                <w:color w:val="000000"/>
              </w:rPr>
              <w:t>500,00</w:t>
            </w:r>
          </w:p>
        </w:tc>
      </w:tr>
      <w:tr w:rsidR="00CF271C" w:rsidTr="0049286C">
        <w:tblPrEx>
          <w:tblCellMar>
            <w:top w:w="0" w:type="dxa"/>
            <w:left w:w="0" w:type="dxa"/>
            <w:bottom w:w="0" w:type="dxa"/>
            <w:right w:w="0" w:type="dxa"/>
          </w:tblCellMar>
        </w:tblPrEx>
        <w:trPr>
          <w:trHeight w:val="317"/>
        </w:trPr>
        <w:tc>
          <w:tcPr>
            <w:tcW w:w="677" w:type="dxa"/>
            <w:tcBorders>
              <w:top w:val="single" w:sz="4" w:space="0" w:color="auto"/>
              <w:left w:val="single" w:sz="4" w:space="0" w:color="auto"/>
              <w:bottom w:val="single" w:sz="4" w:space="0" w:color="auto"/>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4</w:t>
            </w:r>
          </w:p>
        </w:tc>
        <w:tc>
          <w:tcPr>
            <w:tcW w:w="4128" w:type="dxa"/>
            <w:tcBorders>
              <w:top w:val="single" w:sz="4" w:space="0" w:color="auto"/>
              <w:left w:val="single" w:sz="4" w:space="0" w:color="auto"/>
              <w:bottom w:val="single" w:sz="4" w:space="0" w:color="auto"/>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Молодежная дискотека</w:t>
            </w:r>
          </w:p>
        </w:tc>
        <w:tc>
          <w:tcPr>
            <w:tcW w:w="1416" w:type="dxa"/>
            <w:tcBorders>
              <w:top w:val="single" w:sz="4" w:space="0" w:color="auto"/>
              <w:left w:val="single" w:sz="4" w:space="0" w:color="auto"/>
              <w:bottom w:val="single" w:sz="4" w:space="0" w:color="auto"/>
              <w:right w:val="nil"/>
            </w:tcBorders>
            <w:shd w:val="clear" w:color="auto" w:fill="FFFFFF"/>
          </w:tcPr>
          <w:p w:rsidR="00CF271C" w:rsidRDefault="00CF271C">
            <w:pPr>
              <w:pStyle w:val="140"/>
              <w:shd w:val="clear" w:color="auto" w:fill="auto"/>
              <w:spacing w:line="230" w:lineRule="exact"/>
              <w:jc w:val="left"/>
            </w:pPr>
            <w:r w:rsidRPr="00CD35DE">
              <w:rPr>
                <w:rStyle w:val="1411"/>
                <w:b/>
                <w:bCs/>
                <w:color w:val="000000"/>
              </w:rPr>
              <w:t>1 билет</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CF271C" w:rsidRDefault="00CF271C">
            <w:pPr>
              <w:pStyle w:val="140"/>
              <w:shd w:val="clear" w:color="auto" w:fill="auto"/>
              <w:spacing w:line="230" w:lineRule="exact"/>
              <w:jc w:val="left"/>
            </w:pPr>
            <w:r w:rsidRPr="00CD35DE">
              <w:rPr>
                <w:rStyle w:val="1411"/>
                <w:b/>
                <w:bCs/>
                <w:color w:val="000000"/>
              </w:rPr>
              <w:t>100,00</w:t>
            </w:r>
          </w:p>
        </w:tc>
      </w:tr>
    </w:tbl>
    <w:p w:rsidR="00FE10EC" w:rsidRDefault="00FE10EC">
      <w:pPr>
        <w:rPr>
          <w:color w:val="auto"/>
          <w:sz w:val="2"/>
          <w:szCs w:val="2"/>
        </w:rPr>
      </w:pPr>
    </w:p>
    <w:p w:rsidR="00FE10EC" w:rsidRDefault="00FE10EC" w:rsidP="00FE10EC">
      <w:pPr>
        <w:pStyle w:val="22"/>
        <w:keepNext/>
        <w:keepLines/>
        <w:shd w:val="clear" w:color="auto" w:fill="auto"/>
        <w:spacing w:line="322" w:lineRule="exact"/>
        <w:rPr>
          <w:rStyle w:val="21"/>
          <w:b/>
          <w:bCs/>
          <w:color w:val="000000"/>
        </w:rPr>
      </w:pPr>
      <w:r>
        <w:rPr>
          <w:sz w:val="2"/>
          <w:szCs w:val="2"/>
        </w:rPr>
        <w:br w:type="page"/>
      </w:r>
      <w:r>
        <w:rPr>
          <w:rStyle w:val="21"/>
          <w:b/>
          <w:bCs/>
          <w:color w:val="000000"/>
        </w:rPr>
        <w:lastRenderedPageBreak/>
        <w:t>РОССИЙСКАЯ ФЕДЕРАЦИЯ</w:t>
      </w:r>
    </w:p>
    <w:p w:rsidR="00FE10EC" w:rsidRDefault="00FE10EC" w:rsidP="00FE10EC">
      <w:pPr>
        <w:pStyle w:val="22"/>
        <w:keepNext/>
        <w:keepLines/>
        <w:shd w:val="clear" w:color="auto" w:fill="auto"/>
        <w:spacing w:line="322" w:lineRule="exact"/>
      </w:pPr>
      <w:r>
        <w:rPr>
          <w:rStyle w:val="21"/>
          <w:b/>
          <w:bCs/>
          <w:color w:val="000000"/>
        </w:rPr>
        <w:t xml:space="preserve"> БРЯНСКАЯ ОБЛАСТЬ</w:t>
      </w:r>
    </w:p>
    <w:p w:rsidR="00FE10EC" w:rsidRPr="0049286C" w:rsidRDefault="00FE10EC" w:rsidP="00FE10EC">
      <w:pPr>
        <w:pStyle w:val="22"/>
        <w:keepNext/>
        <w:keepLines/>
        <w:shd w:val="clear" w:color="auto" w:fill="auto"/>
        <w:spacing w:line="322" w:lineRule="exact"/>
        <w:rPr>
          <w:rStyle w:val="21"/>
          <w:b/>
          <w:bCs/>
        </w:rPr>
      </w:pPr>
      <w:r>
        <w:rPr>
          <w:rStyle w:val="21"/>
          <w:b/>
          <w:bCs/>
          <w:color w:val="000000"/>
        </w:rPr>
        <w:t xml:space="preserve">АДМИНИСТРАЦИЯ КЛЕТНЯНСКОГО РАЙОНА </w:t>
      </w:r>
    </w:p>
    <w:p w:rsidR="00FE10EC" w:rsidRDefault="00FE10EC" w:rsidP="00FE10EC">
      <w:pPr>
        <w:pStyle w:val="22"/>
        <w:keepNext/>
        <w:keepLines/>
        <w:shd w:val="clear" w:color="auto" w:fill="auto"/>
        <w:spacing w:line="643" w:lineRule="exact"/>
      </w:pPr>
      <w:r>
        <w:rPr>
          <w:rStyle w:val="21"/>
          <w:b/>
          <w:bCs/>
          <w:color w:val="000000"/>
        </w:rPr>
        <w:t>ПОСТАНОВЛЕНИЕ</w:t>
      </w:r>
    </w:p>
    <w:p w:rsidR="00FE10EC" w:rsidRDefault="00FE10EC" w:rsidP="00FE10EC">
      <w:pPr>
        <w:pStyle w:val="210"/>
        <w:shd w:val="clear" w:color="auto" w:fill="auto"/>
        <w:ind w:left="360" w:hanging="360"/>
        <w:rPr>
          <w:rStyle w:val="23"/>
          <w:color w:val="000000"/>
        </w:rPr>
      </w:pPr>
      <w:r>
        <w:rPr>
          <w:rStyle w:val="23"/>
          <w:color w:val="000000"/>
        </w:rPr>
        <w:t xml:space="preserve">от «28» марта 2022 г. №182 </w:t>
      </w:r>
    </w:p>
    <w:p w:rsidR="00FE10EC" w:rsidRDefault="00FE10EC" w:rsidP="00FE10EC">
      <w:pPr>
        <w:pStyle w:val="210"/>
        <w:shd w:val="clear" w:color="auto" w:fill="auto"/>
        <w:ind w:left="360" w:hanging="360"/>
      </w:pPr>
      <w:r>
        <w:rPr>
          <w:rStyle w:val="23"/>
          <w:color w:val="000000"/>
        </w:rPr>
        <w:t xml:space="preserve">      п. Клетня</w:t>
      </w:r>
    </w:p>
    <w:p w:rsidR="00FE10EC" w:rsidRDefault="00FE10EC" w:rsidP="00FE10EC">
      <w:pPr>
        <w:pStyle w:val="170"/>
        <w:shd w:val="clear" w:color="auto" w:fill="auto"/>
      </w:pPr>
    </w:p>
    <w:p w:rsidR="00FE10EC" w:rsidRDefault="00FE10EC" w:rsidP="00FE10EC">
      <w:pPr>
        <w:pStyle w:val="410"/>
        <w:shd w:val="clear" w:color="auto" w:fill="auto"/>
        <w:spacing w:line="317" w:lineRule="exact"/>
        <w:ind w:firstLine="0"/>
        <w:jc w:val="left"/>
        <w:rPr>
          <w:rStyle w:val="43"/>
          <w:b/>
          <w:bCs/>
          <w:color w:val="000000"/>
        </w:rPr>
      </w:pPr>
      <w:r>
        <w:rPr>
          <w:rStyle w:val="43"/>
          <w:b/>
          <w:bCs/>
          <w:color w:val="000000"/>
        </w:rPr>
        <w:t xml:space="preserve">О дополнении перечня муниципального </w:t>
      </w:r>
    </w:p>
    <w:p w:rsidR="00FE10EC" w:rsidRDefault="00FE10EC" w:rsidP="00FE10EC">
      <w:pPr>
        <w:pStyle w:val="410"/>
        <w:shd w:val="clear" w:color="auto" w:fill="auto"/>
        <w:spacing w:line="317" w:lineRule="exact"/>
        <w:ind w:firstLine="0"/>
        <w:jc w:val="left"/>
        <w:rPr>
          <w:rStyle w:val="43"/>
          <w:b/>
          <w:bCs/>
          <w:color w:val="000000"/>
        </w:rPr>
      </w:pPr>
      <w:r>
        <w:rPr>
          <w:rStyle w:val="43"/>
          <w:b/>
          <w:bCs/>
          <w:color w:val="000000"/>
        </w:rPr>
        <w:t>имущества муниципального образования</w:t>
      </w:r>
    </w:p>
    <w:p w:rsidR="00FE10EC" w:rsidRDefault="00FE10EC" w:rsidP="00FE10EC">
      <w:pPr>
        <w:pStyle w:val="410"/>
        <w:shd w:val="clear" w:color="auto" w:fill="auto"/>
        <w:spacing w:line="317" w:lineRule="exact"/>
        <w:ind w:firstLine="0"/>
        <w:jc w:val="left"/>
        <w:rPr>
          <w:rStyle w:val="43"/>
          <w:b/>
          <w:bCs/>
          <w:color w:val="000000"/>
        </w:rPr>
      </w:pPr>
      <w:r>
        <w:rPr>
          <w:rStyle w:val="43"/>
          <w:b/>
          <w:bCs/>
          <w:color w:val="000000"/>
        </w:rPr>
        <w:t xml:space="preserve"> «Клетнянский муниципальный район Брянской области»,</w:t>
      </w:r>
    </w:p>
    <w:p w:rsidR="00FE10EC" w:rsidRDefault="00FE10EC" w:rsidP="00FE10EC">
      <w:pPr>
        <w:pStyle w:val="410"/>
        <w:shd w:val="clear" w:color="auto" w:fill="auto"/>
        <w:spacing w:line="317" w:lineRule="exact"/>
        <w:ind w:firstLine="0"/>
        <w:jc w:val="left"/>
        <w:rPr>
          <w:rStyle w:val="43"/>
          <w:b/>
          <w:bCs/>
          <w:color w:val="000000"/>
        </w:rPr>
      </w:pPr>
      <w:r>
        <w:rPr>
          <w:rStyle w:val="43"/>
          <w:b/>
          <w:bCs/>
          <w:color w:val="000000"/>
        </w:rPr>
        <w:t xml:space="preserve"> представляемого во владение и (или)</w:t>
      </w:r>
    </w:p>
    <w:p w:rsidR="00FE10EC" w:rsidRDefault="00FE10EC" w:rsidP="00FE10EC">
      <w:pPr>
        <w:pStyle w:val="410"/>
        <w:shd w:val="clear" w:color="auto" w:fill="auto"/>
        <w:spacing w:line="317" w:lineRule="exact"/>
        <w:ind w:firstLine="0"/>
        <w:jc w:val="left"/>
        <w:rPr>
          <w:rStyle w:val="43"/>
          <w:b/>
          <w:bCs/>
          <w:color w:val="000000"/>
        </w:rPr>
      </w:pPr>
      <w:r>
        <w:rPr>
          <w:rStyle w:val="43"/>
          <w:b/>
          <w:bCs/>
          <w:color w:val="000000"/>
        </w:rPr>
        <w:t xml:space="preserve"> пользование субъектам малого и </w:t>
      </w:r>
    </w:p>
    <w:p w:rsidR="00FE10EC" w:rsidRDefault="00FE10EC" w:rsidP="00FE10EC">
      <w:pPr>
        <w:pStyle w:val="410"/>
        <w:shd w:val="clear" w:color="auto" w:fill="auto"/>
        <w:spacing w:line="317" w:lineRule="exact"/>
        <w:ind w:firstLine="0"/>
        <w:jc w:val="left"/>
      </w:pPr>
      <w:r>
        <w:rPr>
          <w:rStyle w:val="43"/>
          <w:b/>
          <w:bCs/>
          <w:color w:val="000000"/>
        </w:rPr>
        <w:t>среднего предпринимательства</w:t>
      </w:r>
    </w:p>
    <w:p w:rsidR="00FE10EC" w:rsidRDefault="00FE10EC" w:rsidP="00FE10EC">
      <w:pPr>
        <w:pStyle w:val="210"/>
        <w:shd w:val="clear" w:color="auto" w:fill="auto"/>
        <w:spacing w:line="480" w:lineRule="exact"/>
        <w:ind w:firstLine="360"/>
        <w:rPr>
          <w:rStyle w:val="23"/>
          <w:color w:val="000000"/>
        </w:rPr>
      </w:pPr>
      <w:r>
        <w:rPr>
          <w:rStyle w:val="23"/>
          <w:color w:val="000000"/>
        </w:rPr>
        <w:t>В соответствии с Решением Клетнянского районного Совета народных депутатов от11.12.2020 г. №10-2 «Об утверждении Порядка формирования, ведения, ежегодного дополнения и опубликования перечня муниципального имущества муниципального образования «Клетнянский муниципальный район» Брянской области,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самозанятым гражданам»</w:t>
      </w:r>
    </w:p>
    <w:p w:rsidR="00FE10EC" w:rsidRDefault="00FE10EC" w:rsidP="00FE10EC">
      <w:pPr>
        <w:pStyle w:val="210"/>
        <w:shd w:val="clear" w:color="auto" w:fill="auto"/>
        <w:spacing w:line="480" w:lineRule="exact"/>
        <w:ind w:firstLine="360"/>
      </w:pPr>
    </w:p>
    <w:p w:rsidR="00FE10EC" w:rsidRDefault="00FE10EC" w:rsidP="00FE10EC">
      <w:pPr>
        <w:pStyle w:val="22"/>
        <w:keepNext/>
        <w:keepLines/>
        <w:shd w:val="clear" w:color="auto" w:fill="auto"/>
        <w:spacing w:line="280" w:lineRule="exact"/>
        <w:jc w:val="left"/>
        <w:rPr>
          <w:rStyle w:val="21"/>
          <w:b/>
          <w:bCs/>
          <w:color w:val="000000"/>
        </w:rPr>
      </w:pPr>
      <w:r>
        <w:rPr>
          <w:rStyle w:val="21"/>
          <w:b/>
          <w:bCs/>
          <w:color w:val="000000"/>
        </w:rPr>
        <w:t>ПОСТАНОВЛЯЮ:</w:t>
      </w:r>
    </w:p>
    <w:p w:rsidR="00FE10EC" w:rsidRDefault="00FE10EC" w:rsidP="00FE10EC">
      <w:pPr>
        <w:pStyle w:val="22"/>
        <w:keepNext/>
        <w:keepLines/>
        <w:shd w:val="clear" w:color="auto" w:fill="auto"/>
        <w:spacing w:line="280" w:lineRule="exact"/>
        <w:jc w:val="left"/>
      </w:pPr>
    </w:p>
    <w:p w:rsidR="00FE10EC" w:rsidRDefault="00FE10EC" w:rsidP="00FE10EC">
      <w:pPr>
        <w:pStyle w:val="210"/>
        <w:shd w:val="clear" w:color="auto" w:fill="auto"/>
        <w:spacing w:line="480" w:lineRule="exact"/>
        <w:ind w:firstLine="360"/>
        <w:rPr>
          <w:rStyle w:val="23"/>
          <w:color w:val="000000"/>
        </w:rPr>
      </w:pPr>
      <w:r>
        <w:rPr>
          <w:rStyle w:val="23"/>
          <w:color w:val="000000"/>
        </w:rPr>
        <w:t>1. Дополнить перечень муниципального имущества муниципального образования «Клетнянский муниципальный район Брянской области», подлежащего передаче представляемого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самозанятым гражданам согласно приложению к настоящему постановлению.</w:t>
      </w:r>
    </w:p>
    <w:p w:rsidR="00FE10EC" w:rsidRDefault="00FE10EC" w:rsidP="00FE10EC">
      <w:pPr>
        <w:pStyle w:val="210"/>
        <w:shd w:val="clear" w:color="auto" w:fill="auto"/>
        <w:spacing w:line="480" w:lineRule="exact"/>
        <w:ind w:firstLine="360"/>
      </w:pPr>
      <w:r>
        <w:rPr>
          <w:rStyle w:val="23"/>
          <w:color w:val="000000"/>
        </w:rPr>
        <w:br w:type="page"/>
      </w:r>
      <w:r w:rsidRPr="0049286C">
        <w:rPr>
          <w:rStyle w:val="212pt1"/>
          <w:b w:val="0"/>
          <w:i w:val="0"/>
          <w:color w:val="000000"/>
        </w:rPr>
        <w:lastRenderedPageBreak/>
        <w:t>2</w:t>
      </w:r>
      <w:r w:rsidRPr="0049286C">
        <w:rPr>
          <w:rStyle w:val="23"/>
          <w:b/>
          <w:i/>
          <w:color w:val="000000"/>
        </w:rPr>
        <w:t>.</w:t>
      </w:r>
      <w:r>
        <w:rPr>
          <w:rStyle w:val="23"/>
          <w:color w:val="000000"/>
        </w:rPr>
        <w:t>Опубликовать данное постановление в сборнике муниципальных правовых актов муниципального образования «Клетнянский муниципальный район Брянской области» и разместить на официальном сайте администрации Клетнянского района в сети Интернет.</w:t>
      </w:r>
    </w:p>
    <w:p w:rsidR="00FE10EC" w:rsidRPr="0049286C" w:rsidRDefault="00FE10EC" w:rsidP="00FE10EC">
      <w:pPr>
        <w:pStyle w:val="210"/>
        <w:numPr>
          <w:ilvl w:val="0"/>
          <w:numId w:val="56"/>
        </w:numPr>
        <w:shd w:val="clear" w:color="auto" w:fill="auto"/>
        <w:tabs>
          <w:tab w:val="left" w:pos="618"/>
        </w:tabs>
        <w:spacing w:line="480" w:lineRule="exact"/>
        <w:ind w:firstLine="360"/>
        <w:rPr>
          <w:rStyle w:val="23"/>
        </w:rPr>
      </w:pPr>
      <w:r>
        <w:rPr>
          <w:rStyle w:val="23"/>
          <w:color w:val="000000"/>
        </w:rPr>
        <w:t>Контроль исполнения данного постановления возложить на начальника отдела по управлению муниципальным имуществом администрации Клетнянского района Фещенко Е.В.</w:t>
      </w:r>
    </w:p>
    <w:p w:rsidR="00FE10EC" w:rsidRDefault="00FE10EC" w:rsidP="00FE10EC">
      <w:pPr>
        <w:pStyle w:val="210"/>
        <w:shd w:val="clear" w:color="auto" w:fill="auto"/>
        <w:tabs>
          <w:tab w:val="left" w:pos="618"/>
        </w:tabs>
        <w:spacing w:line="480" w:lineRule="exact"/>
        <w:rPr>
          <w:rStyle w:val="23"/>
          <w:color w:val="000000"/>
        </w:rPr>
      </w:pPr>
    </w:p>
    <w:p w:rsidR="00FE10EC" w:rsidRDefault="00FE10EC" w:rsidP="00FE10EC">
      <w:pPr>
        <w:pStyle w:val="210"/>
        <w:shd w:val="clear" w:color="auto" w:fill="auto"/>
        <w:tabs>
          <w:tab w:val="left" w:pos="618"/>
        </w:tabs>
        <w:spacing w:line="480" w:lineRule="exact"/>
        <w:rPr>
          <w:rStyle w:val="23"/>
          <w:color w:val="000000"/>
        </w:rPr>
      </w:pPr>
    </w:p>
    <w:p w:rsidR="00FE10EC" w:rsidRDefault="00FE10EC" w:rsidP="00FE10EC">
      <w:pPr>
        <w:pStyle w:val="210"/>
        <w:shd w:val="clear" w:color="auto" w:fill="auto"/>
        <w:tabs>
          <w:tab w:val="left" w:pos="618"/>
        </w:tabs>
        <w:spacing w:line="480" w:lineRule="exact"/>
        <w:rPr>
          <w:rStyle w:val="23"/>
          <w:color w:val="000000"/>
        </w:rPr>
      </w:pPr>
    </w:p>
    <w:p w:rsidR="00FE10EC" w:rsidRDefault="00FE10EC" w:rsidP="00FE10EC">
      <w:pPr>
        <w:pStyle w:val="210"/>
        <w:shd w:val="clear" w:color="auto" w:fill="auto"/>
        <w:tabs>
          <w:tab w:val="left" w:pos="618"/>
        </w:tabs>
        <w:spacing w:line="480" w:lineRule="exact"/>
      </w:pPr>
    </w:p>
    <w:p w:rsidR="00FE10EC" w:rsidRDefault="00FE10EC" w:rsidP="00FE10EC">
      <w:pPr>
        <w:pStyle w:val="22"/>
        <w:keepNext/>
        <w:keepLines/>
        <w:shd w:val="clear" w:color="auto" w:fill="auto"/>
        <w:spacing w:line="280" w:lineRule="exact"/>
        <w:jc w:val="left"/>
      </w:pPr>
      <w:r>
        <w:rPr>
          <w:rStyle w:val="21"/>
          <w:b/>
          <w:bCs/>
          <w:color w:val="000000"/>
        </w:rPr>
        <w:t>Глава администрации</w:t>
      </w:r>
    </w:p>
    <w:p w:rsidR="00FE10EC" w:rsidRDefault="00FE10EC" w:rsidP="00FE10EC">
      <w:pPr>
        <w:pStyle w:val="410"/>
        <w:shd w:val="clear" w:color="auto" w:fill="auto"/>
        <w:tabs>
          <w:tab w:val="left" w:pos="8078"/>
        </w:tabs>
        <w:spacing w:line="280" w:lineRule="exact"/>
        <w:ind w:firstLine="0"/>
        <w:jc w:val="left"/>
      </w:pPr>
      <w:r>
        <w:rPr>
          <w:rStyle w:val="43"/>
          <w:b/>
          <w:bCs/>
          <w:color w:val="000000"/>
        </w:rPr>
        <w:t>Клетнянского района</w:t>
      </w:r>
      <w:r>
        <w:rPr>
          <w:rStyle w:val="43"/>
          <w:b/>
          <w:bCs/>
          <w:color w:val="000000"/>
        </w:rPr>
        <w:tab/>
        <w:t>А.А.Лось</w:t>
      </w:r>
    </w:p>
    <w:p w:rsidR="00FE10EC" w:rsidRDefault="00FE10EC" w:rsidP="00FE10EC">
      <w:pPr>
        <w:pStyle w:val="210"/>
        <w:shd w:val="clear" w:color="auto" w:fill="auto"/>
        <w:spacing w:line="322" w:lineRule="exact"/>
        <w:rPr>
          <w:rStyle w:val="2100"/>
          <w:color w:val="000000"/>
        </w:rPr>
      </w:pPr>
    </w:p>
    <w:p w:rsidR="00FE10EC" w:rsidRDefault="00FE10EC" w:rsidP="00FE10EC">
      <w:pPr>
        <w:pStyle w:val="210"/>
        <w:shd w:val="clear" w:color="auto" w:fill="auto"/>
        <w:spacing w:line="322" w:lineRule="exact"/>
        <w:rPr>
          <w:rStyle w:val="2100"/>
          <w:color w:val="000000"/>
        </w:rPr>
      </w:pPr>
    </w:p>
    <w:p w:rsidR="00FE10EC" w:rsidRDefault="00FE10EC" w:rsidP="00FE10EC">
      <w:pPr>
        <w:pStyle w:val="210"/>
        <w:shd w:val="clear" w:color="auto" w:fill="auto"/>
        <w:spacing w:line="322" w:lineRule="exact"/>
        <w:rPr>
          <w:rStyle w:val="2100"/>
          <w:color w:val="000000"/>
        </w:rPr>
      </w:pPr>
    </w:p>
    <w:p w:rsidR="00FE10EC" w:rsidRDefault="00FE10EC" w:rsidP="00FE10EC">
      <w:pPr>
        <w:pStyle w:val="210"/>
        <w:shd w:val="clear" w:color="auto" w:fill="auto"/>
        <w:spacing w:line="322" w:lineRule="exact"/>
        <w:rPr>
          <w:rStyle w:val="2100"/>
          <w:color w:val="000000"/>
        </w:rPr>
      </w:pPr>
    </w:p>
    <w:p w:rsidR="00FE10EC" w:rsidRDefault="00FE10EC" w:rsidP="00FE10EC">
      <w:pPr>
        <w:pStyle w:val="210"/>
        <w:shd w:val="clear" w:color="auto" w:fill="auto"/>
        <w:spacing w:line="322" w:lineRule="exact"/>
        <w:rPr>
          <w:rStyle w:val="2100"/>
          <w:color w:val="000000"/>
        </w:rPr>
      </w:pPr>
    </w:p>
    <w:p w:rsidR="00FE10EC" w:rsidRDefault="00FE10EC" w:rsidP="00FE10EC">
      <w:pPr>
        <w:pStyle w:val="210"/>
        <w:shd w:val="clear" w:color="auto" w:fill="auto"/>
        <w:spacing w:line="322" w:lineRule="exact"/>
        <w:rPr>
          <w:rStyle w:val="2100"/>
          <w:color w:val="000000"/>
        </w:rPr>
      </w:pPr>
    </w:p>
    <w:p w:rsidR="00FE10EC" w:rsidRDefault="00FE10EC" w:rsidP="00FE10EC">
      <w:pPr>
        <w:pStyle w:val="210"/>
        <w:shd w:val="clear" w:color="auto" w:fill="auto"/>
        <w:spacing w:line="322" w:lineRule="exact"/>
        <w:rPr>
          <w:rStyle w:val="2100"/>
          <w:color w:val="000000"/>
        </w:rPr>
      </w:pPr>
    </w:p>
    <w:p w:rsidR="00FE10EC" w:rsidRDefault="00FE10EC" w:rsidP="00FE10EC">
      <w:pPr>
        <w:pStyle w:val="210"/>
        <w:shd w:val="clear" w:color="auto" w:fill="auto"/>
        <w:spacing w:line="322" w:lineRule="exact"/>
        <w:rPr>
          <w:rStyle w:val="2100"/>
          <w:color w:val="000000"/>
        </w:rPr>
      </w:pPr>
    </w:p>
    <w:p w:rsidR="00CF271C" w:rsidRDefault="00CF271C" w:rsidP="00FE10EC">
      <w:pPr>
        <w:pStyle w:val="210"/>
        <w:shd w:val="clear" w:color="auto" w:fill="auto"/>
        <w:spacing w:line="480" w:lineRule="exact"/>
      </w:pPr>
    </w:p>
    <w:p w:rsidR="00FE10EC" w:rsidRPr="00FE10EC" w:rsidRDefault="00FE10EC" w:rsidP="00FE10EC">
      <w:pPr>
        <w:pStyle w:val="210"/>
        <w:shd w:val="clear" w:color="auto" w:fill="auto"/>
        <w:spacing w:line="480" w:lineRule="exact"/>
        <w:sectPr w:rsidR="00FE10EC" w:rsidRPr="00FE10EC">
          <w:pgSz w:w="11909" w:h="16840"/>
          <w:pgMar w:top="1415" w:right="732" w:bottom="1415" w:left="1440" w:header="0" w:footer="3" w:gutter="0"/>
          <w:cols w:space="720"/>
          <w:noEndnote/>
          <w:docGrid w:linePitch="360"/>
        </w:sectPr>
      </w:pPr>
    </w:p>
    <w:p w:rsidR="0049286C" w:rsidRDefault="00CF271C" w:rsidP="00FE10EC">
      <w:pPr>
        <w:pStyle w:val="210"/>
        <w:shd w:val="clear" w:color="auto" w:fill="auto"/>
        <w:spacing w:line="322" w:lineRule="exact"/>
        <w:jc w:val="right"/>
        <w:rPr>
          <w:rStyle w:val="23"/>
          <w:color w:val="000000"/>
        </w:rPr>
      </w:pPr>
      <w:r>
        <w:rPr>
          <w:rStyle w:val="23"/>
          <w:color w:val="000000"/>
        </w:rPr>
        <w:lastRenderedPageBreak/>
        <w:t xml:space="preserve">Приложение к </w:t>
      </w:r>
    </w:p>
    <w:p w:rsidR="0049286C" w:rsidRDefault="00CF271C" w:rsidP="0049286C">
      <w:pPr>
        <w:pStyle w:val="210"/>
        <w:shd w:val="clear" w:color="auto" w:fill="auto"/>
        <w:spacing w:line="322" w:lineRule="exact"/>
        <w:jc w:val="right"/>
        <w:rPr>
          <w:rStyle w:val="23"/>
          <w:color w:val="000000"/>
        </w:rPr>
      </w:pPr>
      <w:r>
        <w:rPr>
          <w:rStyle w:val="23"/>
          <w:color w:val="000000"/>
        </w:rPr>
        <w:t>Пост</w:t>
      </w:r>
      <w:r w:rsidR="0049286C">
        <w:rPr>
          <w:rStyle w:val="23"/>
          <w:color w:val="000000"/>
        </w:rPr>
        <w:t xml:space="preserve">ановлению администрации </w:t>
      </w:r>
    </w:p>
    <w:p w:rsidR="0049286C" w:rsidRDefault="0049286C" w:rsidP="0049286C">
      <w:pPr>
        <w:pStyle w:val="210"/>
        <w:shd w:val="clear" w:color="auto" w:fill="auto"/>
        <w:spacing w:line="322" w:lineRule="exact"/>
        <w:jc w:val="right"/>
        <w:rPr>
          <w:rStyle w:val="23"/>
          <w:color w:val="000000"/>
        </w:rPr>
      </w:pPr>
      <w:r>
        <w:rPr>
          <w:rStyle w:val="23"/>
          <w:color w:val="000000"/>
        </w:rPr>
        <w:t>Клетнянс</w:t>
      </w:r>
      <w:r w:rsidR="00CF271C">
        <w:rPr>
          <w:rStyle w:val="23"/>
          <w:color w:val="000000"/>
        </w:rPr>
        <w:t xml:space="preserve">кого района </w:t>
      </w:r>
    </w:p>
    <w:p w:rsidR="00CF271C" w:rsidRDefault="0049286C" w:rsidP="0049286C">
      <w:pPr>
        <w:pStyle w:val="210"/>
        <w:shd w:val="clear" w:color="auto" w:fill="auto"/>
        <w:spacing w:line="322" w:lineRule="exact"/>
        <w:jc w:val="right"/>
      </w:pPr>
      <w:r>
        <w:rPr>
          <w:rStyle w:val="23"/>
          <w:color w:val="000000"/>
        </w:rPr>
        <w:t>от 28.</w:t>
      </w:r>
      <w:r w:rsidR="00CF271C">
        <w:rPr>
          <w:rStyle w:val="23"/>
          <w:color w:val="000000"/>
        </w:rPr>
        <w:t>03.2022г.№ 182</w:t>
      </w:r>
    </w:p>
    <w:p w:rsidR="00CF271C" w:rsidRDefault="00CF271C" w:rsidP="0049286C">
      <w:pPr>
        <w:pStyle w:val="61"/>
        <w:shd w:val="clear" w:color="auto" w:fill="auto"/>
        <w:spacing w:line="278" w:lineRule="exact"/>
      </w:pPr>
      <w:r>
        <w:rPr>
          <w:rStyle w:val="60"/>
          <w:b/>
          <w:bCs/>
          <w:color w:val="000000"/>
        </w:rPr>
        <w:t>Перечень муниципального имущества муниципального образования «Клетнянский муниципальный район» Брянской области,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p>
    <w:p w:rsidR="00CF271C" w:rsidRDefault="00CF271C" w:rsidP="0049286C">
      <w:pPr>
        <w:pStyle w:val="61"/>
        <w:shd w:val="clear" w:color="auto" w:fill="auto"/>
        <w:spacing w:line="278" w:lineRule="exact"/>
      </w:pPr>
      <w:r>
        <w:rPr>
          <w:rStyle w:val="60"/>
          <w:b/>
          <w:bCs/>
          <w:color w:val="000000"/>
        </w:rPr>
        <w:t>предпринимательства, а также самозанятым гражданам</w:t>
      </w:r>
    </w:p>
    <w:tbl>
      <w:tblPr>
        <w:tblW w:w="0" w:type="auto"/>
        <w:tblInd w:w="5" w:type="dxa"/>
        <w:tblLayout w:type="fixed"/>
        <w:tblCellMar>
          <w:left w:w="0" w:type="dxa"/>
          <w:right w:w="0" w:type="dxa"/>
        </w:tblCellMar>
        <w:tblLook w:val="0000" w:firstRow="0" w:lastRow="0" w:firstColumn="0" w:lastColumn="0" w:noHBand="0" w:noVBand="0"/>
      </w:tblPr>
      <w:tblGrid>
        <w:gridCol w:w="571"/>
        <w:gridCol w:w="1843"/>
        <w:gridCol w:w="1848"/>
        <w:gridCol w:w="1838"/>
        <w:gridCol w:w="4243"/>
        <w:gridCol w:w="2126"/>
        <w:gridCol w:w="2558"/>
      </w:tblGrid>
      <w:tr w:rsidR="00CF271C">
        <w:tblPrEx>
          <w:tblCellMar>
            <w:top w:w="0" w:type="dxa"/>
            <w:left w:w="0" w:type="dxa"/>
            <w:bottom w:w="0" w:type="dxa"/>
            <w:right w:w="0" w:type="dxa"/>
          </w:tblCellMar>
        </w:tblPrEx>
        <w:trPr>
          <w:trHeight w:val="312"/>
        </w:trPr>
        <w:tc>
          <w:tcPr>
            <w:tcW w:w="571" w:type="dxa"/>
            <w:vMerge w:val="restart"/>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w:t>
            </w:r>
          </w:p>
          <w:p w:rsidR="00CF271C" w:rsidRDefault="00CF271C">
            <w:pPr>
              <w:pStyle w:val="140"/>
              <w:shd w:val="clear" w:color="auto" w:fill="auto"/>
              <w:spacing w:line="240" w:lineRule="exact"/>
              <w:jc w:val="left"/>
            </w:pPr>
            <w:r w:rsidRPr="00CD35DE">
              <w:rPr>
                <w:rStyle w:val="141"/>
                <w:color w:val="000000"/>
              </w:rPr>
              <w:t>п/п</w:t>
            </w:r>
          </w:p>
        </w:tc>
        <w:tc>
          <w:tcPr>
            <w:tcW w:w="1843" w:type="dxa"/>
            <w:vMerge w:val="restart"/>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74" w:lineRule="exact"/>
              <w:jc w:val="left"/>
            </w:pPr>
            <w:r w:rsidRPr="00CD35DE">
              <w:rPr>
                <w:rStyle w:val="141"/>
                <w:color w:val="000000"/>
              </w:rPr>
              <w:t>Адрес</w:t>
            </w:r>
          </w:p>
          <w:p w:rsidR="00CF271C" w:rsidRDefault="0049286C">
            <w:pPr>
              <w:pStyle w:val="140"/>
              <w:shd w:val="clear" w:color="auto" w:fill="auto"/>
              <w:spacing w:line="274" w:lineRule="exact"/>
              <w:jc w:val="left"/>
            </w:pPr>
            <w:r>
              <w:rPr>
                <w:rStyle w:val="141"/>
                <w:color w:val="000000"/>
              </w:rPr>
              <w:t>(местоположени</w:t>
            </w:r>
            <w:r w:rsidR="00CF271C" w:rsidRPr="00CD35DE">
              <w:rPr>
                <w:rStyle w:val="141"/>
                <w:color w:val="000000"/>
              </w:rPr>
              <w:t>)объекта</w:t>
            </w:r>
          </w:p>
        </w:tc>
        <w:tc>
          <w:tcPr>
            <w:tcW w:w="1848" w:type="dxa"/>
            <w:vMerge w:val="restart"/>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74" w:lineRule="exact"/>
              <w:jc w:val="left"/>
            </w:pPr>
            <w:r w:rsidRPr="00CD35DE">
              <w:rPr>
                <w:rStyle w:val="141"/>
                <w:color w:val="000000"/>
              </w:rPr>
              <w:t>Вид объекта недвижимости; тип движимого имущества</w:t>
            </w:r>
          </w:p>
        </w:tc>
        <w:tc>
          <w:tcPr>
            <w:tcW w:w="1838" w:type="dxa"/>
            <w:vMerge w:val="restart"/>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78" w:lineRule="exact"/>
              <w:jc w:val="left"/>
            </w:pPr>
            <w:r w:rsidRPr="00CD35DE">
              <w:rPr>
                <w:rStyle w:val="141"/>
                <w:color w:val="000000"/>
              </w:rPr>
              <w:t>Наименование объекта учета</w:t>
            </w:r>
          </w:p>
        </w:tc>
        <w:tc>
          <w:tcPr>
            <w:tcW w:w="8927"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Сведения о недвижимом имуществе</w:t>
            </w:r>
          </w:p>
        </w:tc>
      </w:tr>
      <w:tr w:rsidR="00CF271C">
        <w:tblPrEx>
          <w:tblCellMar>
            <w:top w:w="0" w:type="dxa"/>
            <w:left w:w="0" w:type="dxa"/>
            <w:bottom w:w="0" w:type="dxa"/>
            <w:right w:w="0" w:type="dxa"/>
          </w:tblCellMar>
        </w:tblPrEx>
        <w:trPr>
          <w:trHeight w:val="283"/>
        </w:trPr>
        <w:tc>
          <w:tcPr>
            <w:tcW w:w="571" w:type="dxa"/>
            <w:vMerge/>
            <w:tcBorders>
              <w:top w:val="nil"/>
              <w:left w:val="single" w:sz="4" w:space="0" w:color="auto"/>
              <w:bottom w:val="nil"/>
              <w:right w:val="nil"/>
            </w:tcBorders>
            <w:shd w:val="clear" w:color="auto" w:fill="FFFFFF"/>
          </w:tcPr>
          <w:p w:rsidR="00CF271C" w:rsidRDefault="00CF271C">
            <w:pPr>
              <w:pStyle w:val="140"/>
              <w:shd w:val="clear" w:color="auto" w:fill="auto"/>
              <w:spacing w:line="240" w:lineRule="exact"/>
              <w:jc w:val="left"/>
            </w:pPr>
          </w:p>
        </w:tc>
        <w:tc>
          <w:tcPr>
            <w:tcW w:w="1843" w:type="dxa"/>
            <w:vMerge/>
            <w:tcBorders>
              <w:top w:val="nil"/>
              <w:left w:val="single" w:sz="4" w:space="0" w:color="auto"/>
              <w:bottom w:val="nil"/>
              <w:right w:val="nil"/>
            </w:tcBorders>
            <w:shd w:val="clear" w:color="auto" w:fill="FFFFFF"/>
          </w:tcPr>
          <w:p w:rsidR="00CF271C" w:rsidRDefault="00CF271C">
            <w:pPr>
              <w:pStyle w:val="140"/>
              <w:shd w:val="clear" w:color="auto" w:fill="auto"/>
              <w:spacing w:line="240" w:lineRule="exact"/>
              <w:jc w:val="left"/>
            </w:pPr>
          </w:p>
        </w:tc>
        <w:tc>
          <w:tcPr>
            <w:tcW w:w="1848" w:type="dxa"/>
            <w:vMerge/>
            <w:tcBorders>
              <w:top w:val="nil"/>
              <w:left w:val="single" w:sz="4" w:space="0" w:color="auto"/>
              <w:bottom w:val="nil"/>
              <w:right w:val="nil"/>
            </w:tcBorders>
            <w:shd w:val="clear" w:color="auto" w:fill="FFFFFF"/>
          </w:tcPr>
          <w:p w:rsidR="00CF271C" w:rsidRDefault="00CF271C">
            <w:pPr>
              <w:pStyle w:val="140"/>
              <w:shd w:val="clear" w:color="auto" w:fill="auto"/>
              <w:spacing w:line="240" w:lineRule="exact"/>
              <w:jc w:val="left"/>
            </w:pPr>
          </w:p>
        </w:tc>
        <w:tc>
          <w:tcPr>
            <w:tcW w:w="1838" w:type="dxa"/>
            <w:vMerge/>
            <w:tcBorders>
              <w:top w:val="nil"/>
              <w:left w:val="single" w:sz="4" w:space="0" w:color="auto"/>
              <w:bottom w:val="nil"/>
              <w:right w:val="nil"/>
            </w:tcBorders>
            <w:shd w:val="clear" w:color="auto" w:fill="FFFFFF"/>
          </w:tcPr>
          <w:p w:rsidR="00CF271C" w:rsidRDefault="00CF271C">
            <w:pPr>
              <w:pStyle w:val="140"/>
              <w:shd w:val="clear" w:color="auto" w:fill="auto"/>
              <w:spacing w:line="240" w:lineRule="exact"/>
              <w:jc w:val="left"/>
            </w:pPr>
          </w:p>
        </w:tc>
        <w:tc>
          <w:tcPr>
            <w:tcW w:w="8927" w:type="dxa"/>
            <w:gridSpan w:val="3"/>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Основная характеристика объекта недвижимости</w:t>
            </w:r>
          </w:p>
        </w:tc>
      </w:tr>
      <w:tr w:rsidR="00CF271C">
        <w:tblPrEx>
          <w:tblCellMar>
            <w:top w:w="0" w:type="dxa"/>
            <w:left w:w="0" w:type="dxa"/>
            <w:bottom w:w="0" w:type="dxa"/>
            <w:right w:w="0" w:type="dxa"/>
          </w:tblCellMar>
        </w:tblPrEx>
        <w:trPr>
          <w:trHeight w:val="2213"/>
        </w:trPr>
        <w:tc>
          <w:tcPr>
            <w:tcW w:w="571" w:type="dxa"/>
            <w:vMerge/>
            <w:tcBorders>
              <w:top w:val="nil"/>
              <w:left w:val="single" w:sz="4" w:space="0" w:color="auto"/>
              <w:bottom w:val="nil"/>
              <w:right w:val="nil"/>
            </w:tcBorders>
            <w:shd w:val="clear" w:color="auto" w:fill="FFFFFF"/>
          </w:tcPr>
          <w:p w:rsidR="00CF271C" w:rsidRDefault="00CF271C">
            <w:pPr>
              <w:pStyle w:val="140"/>
              <w:shd w:val="clear" w:color="auto" w:fill="auto"/>
              <w:spacing w:line="240" w:lineRule="exact"/>
              <w:jc w:val="left"/>
            </w:pPr>
          </w:p>
        </w:tc>
        <w:tc>
          <w:tcPr>
            <w:tcW w:w="1843" w:type="dxa"/>
            <w:vMerge/>
            <w:tcBorders>
              <w:top w:val="nil"/>
              <w:left w:val="single" w:sz="4" w:space="0" w:color="auto"/>
              <w:bottom w:val="nil"/>
              <w:right w:val="nil"/>
            </w:tcBorders>
            <w:shd w:val="clear" w:color="auto" w:fill="FFFFFF"/>
          </w:tcPr>
          <w:p w:rsidR="00CF271C" w:rsidRDefault="00CF271C">
            <w:pPr>
              <w:pStyle w:val="140"/>
              <w:shd w:val="clear" w:color="auto" w:fill="auto"/>
              <w:spacing w:line="240" w:lineRule="exact"/>
              <w:jc w:val="left"/>
            </w:pPr>
          </w:p>
        </w:tc>
        <w:tc>
          <w:tcPr>
            <w:tcW w:w="1848" w:type="dxa"/>
            <w:vMerge/>
            <w:tcBorders>
              <w:top w:val="nil"/>
              <w:left w:val="single" w:sz="4" w:space="0" w:color="auto"/>
              <w:bottom w:val="nil"/>
              <w:right w:val="nil"/>
            </w:tcBorders>
            <w:shd w:val="clear" w:color="auto" w:fill="FFFFFF"/>
          </w:tcPr>
          <w:p w:rsidR="00CF271C" w:rsidRDefault="00CF271C">
            <w:pPr>
              <w:pStyle w:val="140"/>
              <w:shd w:val="clear" w:color="auto" w:fill="auto"/>
              <w:spacing w:line="240" w:lineRule="exact"/>
              <w:jc w:val="left"/>
            </w:pPr>
          </w:p>
        </w:tc>
        <w:tc>
          <w:tcPr>
            <w:tcW w:w="1838" w:type="dxa"/>
            <w:vMerge/>
            <w:tcBorders>
              <w:top w:val="nil"/>
              <w:left w:val="single" w:sz="4" w:space="0" w:color="auto"/>
              <w:bottom w:val="nil"/>
              <w:right w:val="nil"/>
            </w:tcBorders>
            <w:shd w:val="clear" w:color="auto" w:fill="FFFFFF"/>
          </w:tcPr>
          <w:p w:rsidR="00CF271C" w:rsidRDefault="00CF271C">
            <w:pPr>
              <w:pStyle w:val="140"/>
              <w:shd w:val="clear" w:color="auto" w:fill="auto"/>
              <w:spacing w:line="240" w:lineRule="exact"/>
              <w:jc w:val="left"/>
            </w:pPr>
          </w:p>
        </w:tc>
        <w:tc>
          <w:tcPr>
            <w:tcW w:w="4243"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
                <w:color w:val="00000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Borders>
              <w:top w:val="single" w:sz="4" w:space="0" w:color="auto"/>
              <w:left w:val="single" w:sz="4" w:space="0" w:color="auto"/>
              <w:bottom w:val="nil"/>
              <w:right w:val="nil"/>
            </w:tcBorders>
            <w:shd w:val="clear" w:color="auto" w:fill="FFFFFF"/>
          </w:tcPr>
          <w:p w:rsidR="00CF271C" w:rsidRDefault="00DA1B59">
            <w:pPr>
              <w:pStyle w:val="140"/>
              <w:shd w:val="clear" w:color="auto" w:fill="auto"/>
              <w:spacing w:line="274" w:lineRule="exact"/>
              <w:jc w:val="left"/>
            </w:pPr>
            <w:r>
              <w:rPr>
                <w:rStyle w:val="141"/>
                <w:color w:val="000000"/>
              </w:rPr>
              <w:t>Фактическое значение/Проекти</w:t>
            </w:r>
            <w:r w:rsidR="00CF271C" w:rsidRPr="00CD35DE">
              <w:rPr>
                <w:rStyle w:val="141"/>
                <w:color w:val="000000"/>
              </w:rPr>
              <w:t>руемое значение (для объектов незавершенного строительства)</w:t>
            </w:r>
          </w:p>
        </w:tc>
        <w:tc>
          <w:tcPr>
            <w:tcW w:w="2558" w:type="dxa"/>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74" w:lineRule="exact"/>
              <w:jc w:val="left"/>
            </w:pPr>
            <w:r w:rsidRPr="00CD35DE">
              <w:rPr>
                <w:rStyle w:val="141"/>
                <w:color w:val="000000"/>
              </w:rPr>
              <w:t>Единица измерения (для площади - кв. м; для протяженности - м; для глубины залегания - м; для объема - куб. м)</w:t>
            </w:r>
          </w:p>
        </w:tc>
      </w:tr>
      <w:tr w:rsidR="00CF271C">
        <w:tblPrEx>
          <w:tblCellMar>
            <w:top w:w="0" w:type="dxa"/>
            <w:left w:w="0" w:type="dxa"/>
            <w:bottom w:w="0" w:type="dxa"/>
            <w:right w:w="0" w:type="dxa"/>
          </w:tblCellMar>
        </w:tblPrEx>
        <w:trPr>
          <w:trHeight w:val="283"/>
        </w:trPr>
        <w:tc>
          <w:tcPr>
            <w:tcW w:w="571"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1</w:t>
            </w:r>
          </w:p>
        </w:tc>
        <w:tc>
          <w:tcPr>
            <w:tcW w:w="1843"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2</w:t>
            </w:r>
          </w:p>
        </w:tc>
        <w:tc>
          <w:tcPr>
            <w:tcW w:w="1848"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3</w:t>
            </w:r>
          </w:p>
        </w:tc>
        <w:tc>
          <w:tcPr>
            <w:tcW w:w="1838"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4</w:t>
            </w:r>
          </w:p>
        </w:tc>
        <w:tc>
          <w:tcPr>
            <w:tcW w:w="4243"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5</w:t>
            </w:r>
          </w:p>
        </w:tc>
        <w:tc>
          <w:tcPr>
            <w:tcW w:w="2126"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6</w:t>
            </w:r>
          </w:p>
        </w:tc>
        <w:tc>
          <w:tcPr>
            <w:tcW w:w="2558" w:type="dxa"/>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40" w:lineRule="exact"/>
              <w:jc w:val="left"/>
            </w:pPr>
            <w:r w:rsidRPr="00CD35DE">
              <w:rPr>
                <w:rStyle w:val="141"/>
                <w:color w:val="000000"/>
              </w:rPr>
              <w:t>7</w:t>
            </w:r>
          </w:p>
        </w:tc>
      </w:tr>
      <w:tr w:rsidR="00CF271C">
        <w:tblPrEx>
          <w:tblCellMar>
            <w:top w:w="0" w:type="dxa"/>
            <w:left w:w="0" w:type="dxa"/>
            <w:bottom w:w="0" w:type="dxa"/>
            <w:right w:w="0" w:type="dxa"/>
          </w:tblCellMar>
        </w:tblPrEx>
        <w:trPr>
          <w:trHeight w:val="1670"/>
        </w:trPr>
        <w:tc>
          <w:tcPr>
            <w:tcW w:w="571"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1</w:t>
            </w:r>
          </w:p>
        </w:tc>
        <w:tc>
          <w:tcPr>
            <w:tcW w:w="1843"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74" w:lineRule="exact"/>
              <w:jc w:val="left"/>
            </w:pPr>
            <w:r w:rsidRPr="00CD35DE">
              <w:rPr>
                <w:rStyle w:val="141"/>
                <w:color w:val="000000"/>
              </w:rPr>
              <w:t>Брянская</w:t>
            </w:r>
          </w:p>
          <w:p w:rsidR="00CF271C" w:rsidRDefault="00CF271C">
            <w:pPr>
              <w:pStyle w:val="140"/>
              <w:shd w:val="clear" w:color="auto" w:fill="auto"/>
              <w:spacing w:line="274" w:lineRule="exact"/>
              <w:jc w:val="left"/>
            </w:pPr>
            <w:r w:rsidRPr="00CD35DE">
              <w:rPr>
                <w:rStyle w:val="141"/>
                <w:color w:val="000000"/>
              </w:rPr>
              <w:t>Область,</w:t>
            </w:r>
          </w:p>
          <w:p w:rsidR="00CF271C" w:rsidRDefault="00CF271C">
            <w:pPr>
              <w:pStyle w:val="140"/>
              <w:shd w:val="clear" w:color="auto" w:fill="auto"/>
              <w:spacing w:line="274" w:lineRule="exact"/>
              <w:jc w:val="left"/>
            </w:pPr>
            <w:r w:rsidRPr="00CD35DE">
              <w:rPr>
                <w:rStyle w:val="141"/>
                <w:color w:val="000000"/>
              </w:rPr>
              <w:t>Акуличское</w:t>
            </w:r>
          </w:p>
          <w:p w:rsidR="00CF271C" w:rsidRDefault="00CF271C">
            <w:pPr>
              <w:pStyle w:val="140"/>
              <w:shd w:val="clear" w:color="auto" w:fill="auto"/>
              <w:spacing w:line="274" w:lineRule="exact"/>
              <w:jc w:val="left"/>
            </w:pPr>
            <w:r w:rsidRPr="00CD35DE">
              <w:rPr>
                <w:rStyle w:val="141"/>
                <w:color w:val="000000"/>
              </w:rPr>
              <w:t>сельское</w:t>
            </w:r>
          </w:p>
          <w:p w:rsidR="00CF271C" w:rsidRDefault="00CF271C">
            <w:pPr>
              <w:pStyle w:val="140"/>
              <w:shd w:val="clear" w:color="auto" w:fill="auto"/>
              <w:spacing w:line="274" w:lineRule="exact"/>
              <w:jc w:val="left"/>
            </w:pPr>
            <w:r w:rsidRPr="00CD35DE">
              <w:rPr>
                <w:rStyle w:val="141"/>
                <w:color w:val="000000"/>
              </w:rPr>
              <w:t>поселение</w:t>
            </w:r>
          </w:p>
        </w:tc>
        <w:tc>
          <w:tcPr>
            <w:tcW w:w="1848"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Земельный</w:t>
            </w:r>
          </w:p>
          <w:p w:rsidR="00CF271C" w:rsidRDefault="00CF271C">
            <w:pPr>
              <w:pStyle w:val="140"/>
              <w:shd w:val="clear" w:color="auto" w:fill="auto"/>
              <w:spacing w:line="240" w:lineRule="exact"/>
              <w:jc w:val="left"/>
            </w:pPr>
            <w:r w:rsidRPr="00CD35DE">
              <w:rPr>
                <w:rStyle w:val="141"/>
                <w:color w:val="000000"/>
              </w:rPr>
              <w:t>участок</w:t>
            </w:r>
          </w:p>
        </w:tc>
        <w:tc>
          <w:tcPr>
            <w:tcW w:w="1838"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Земельный</w:t>
            </w:r>
          </w:p>
          <w:p w:rsidR="00CF271C" w:rsidRDefault="00CF271C">
            <w:pPr>
              <w:pStyle w:val="140"/>
              <w:shd w:val="clear" w:color="auto" w:fill="auto"/>
              <w:spacing w:line="240" w:lineRule="exact"/>
              <w:jc w:val="left"/>
            </w:pPr>
            <w:r w:rsidRPr="00CD35DE">
              <w:rPr>
                <w:rStyle w:val="141"/>
                <w:color w:val="000000"/>
              </w:rPr>
              <w:t>участок</w:t>
            </w:r>
          </w:p>
        </w:tc>
        <w:tc>
          <w:tcPr>
            <w:tcW w:w="4243"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площадь</w:t>
            </w:r>
          </w:p>
        </w:tc>
        <w:tc>
          <w:tcPr>
            <w:tcW w:w="2126"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4047693</w:t>
            </w:r>
          </w:p>
        </w:tc>
        <w:tc>
          <w:tcPr>
            <w:tcW w:w="2558" w:type="dxa"/>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40" w:lineRule="exact"/>
              <w:jc w:val="left"/>
            </w:pPr>
            <w:r w:rsidRPr="00CD35DE">
              <w:rPr>
                <w:rStyle w:val="141"/>
                <w:color w:val="000000"/>
              </w:rPr>
              <w:t>кв.м.</w:t>
            </w:r>
          </w:p>
        </w:tc>
      </w:tr>
      <w:tr w:rsidR="00CF271C">
        <w:tblPrEx>
          <w:tblCellMar>
            <w:top w:w="0" w:type="dxa"/>
            <w:left w:w="0" w:type="dxa"/>
            <w:bottom w:w="0" w:type="dxa"/>
            <w:right w:w="0" w:type="dxa"/>
          </w:tblCellMar>
        </w:tblPrEx>
        <w:trPr>
          <w:trHeight w:val="1402"/>
        </w:trPr>
        <w:tc>
          <w:tcPr>
            <w:tcW w:w="571" w:type="dxa"/>
            <w:tcBorders>
              <w:top w:val="single" w:sz="4" w:space="0" w:color="auto"/>
              <w:left w:val="single" w:sz="4" w:space="0" w:color="auto"/>
              <w:bottom w:val="single" w:sz="4" w:space="0" w:color="auto"/>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2</w:t>
            </w:r>
          </w:p>
        </w:tc>
        <w:tc>
          <w:tcPr>
            <w:tcW w:w="1843" w:type="dxa"/>
            <w:tcBorders>
              <w:top w:val="single" w:sz="4" w:space="0" w:color="auto"/>
              <w:left w:val="single" w:sz="4" w:space="0" w:color="auto"/>
              <w:bottom w:val="single" w:sz="4" w:space="0" w:color="auto"/>
              <w:right w:val="nil"/>
            </w:tcBorders>
            <w:shd w:val="clear" w:color="auto" w:fill="FFFFFF"/>
            <w:vAlign w:val="bottom"/>
          </w:tcPr>
          <w:p w:rsidR="00CF271C" w:rsidRDefault="00CF271C">
            <w:pPr>
              <w:pStyle w:val="140"/>
              <w:shd w:val="clear" w:color="auto" w:fill="auto"/>
              <w:spacing w:line="274" w:lineRule="exact"/>
              <w:jc w:val="left"/>
            </w:pPr>
            <w:r w:rsidRPr="00CD35DE">
              <w:rPr>
                <w:rStyle w:val="141"/>
                <w:color w:val="000000"/>
              </w:rPr>
              <w:t>Брянская 1 область, поселок Клетня,</w:t>
            </w:r>
          </w:p>
          <w:p w:rsidR="00CF271C" w:rsidRDefault="00CF271C">
            <w:pPr>
              <w:pStyle w:val="140"/>
              <w:shd w:val="clear" w:color="auto" w:fill="auto"/>
              <w:spacing w:line="274" w:lineRule="exact"/>
              <w:jc w:val="left"/>
            </w:pPr>
            <w:r w:rsidRPr="00CD35DE">
              <w:rPr>
                <w:rStyle w:val="141"/>
                <w:color w:val="000000"/>
              </w:rPr>
              <w:t>ул.Декабристов</w:t>
            </w:r>
          </w:p>
        </w:tc>
        <w:tc>
          <w:tcPr>
            <w:tcW w:w="1848" w:type="dxa"/>
            <w:tcBorders>
              <w:top w:val="single" w:sz="4" w:space="0" w:color="auto"/>
              <w:left w:val="single" w:sz="4" w:space="0" w:color="auto"/>
              <w:bottom w:val="single" w:sz="4" w:space="0" w:color="auto"/>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Земельный</w:t>
            </w:r>
          </w:p>
          <w:p w:rsidR="00CF271C" w:rsidRDefault="00CF271C">
            <w:pPr>
              <w:pStyle w:val="140"/>
              <w:shd w:val="clear" w:color="auto" w:fill="auto"/>
              <w:spacing w:line="240" w:lineRule="exact"/>
              <w:jc w:val="left"/>
            </w:pPr>
            <w:r w:rsidRPr="00CD35DE">
              <w:rPr>
                <w:rStyle w:val="141"/>
                <w:color w:val="000000"/>
              </w:rPr>
              <w:t>участок</w:t>
            </w:r>
          </w:p>
        </w:tc>
        <w:tc>
          <w:tcPr>
            <w:tcW w:w="1838" w:type="dxa"/>
            <w:tcBorders>
              <w:top w:val="single" w:sz="4" w:space="0" w:color="auto"/>
              <w:left w:val="single" w:sz="4" w:space="0" w:color="auto"/>
              <w:bottom w:val="single" w:sz="4" w:space="0" w:color="auto"/>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Земельный</w:t>
            </w:r>
          </w:p>
          <w:p w:rsidR="00CF271C" w:rsidRDefault="00CF271C">
            <w:pPr>
              <w:pStyle w:val="140"/>
              <w:shd w:val="clear" w:color="auto" w:fill="auto"/>
              <w:spacing w:line="240" w:lineRule="exact"/>
              <w:jc w:val="left"/>
            </w:pPr>
            <w:r w:rsidRPr="00CD35DE">
              <w:rPr>
                <w:rStyle w:val="141"/>
                <w:color w:val="000000"/>
              </w:rPr>
              <w:t>участок</w:t>
            </w:r>
          </w:p>
        </w:tc>
        <w:tc>
          <w:tcPr>
            <w:tcW w:w="4243" w:type="dxa"/>
            <w:tcBorders>
              <w:top w:val="single" w:sz="4" w:space="0" w:color="auto"/>
              <w:left w:val="single" w:sz="4" w:space="0" w:color="auto"/>
              <w:bottom w:val="single" w:sz="4" w:space="0" w:color="auto"/>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площадь</w:t>
            </w:r>
          </w:p>
        </w:tc>
        <w:tc>
          <w:tcPr>
            <w:tcW w:w="2126" w:type="dxa"/>
            <w:tcBorders>
              <w:top w:val="single" w:sz="4" w:space="0" w:color="auto"/>
              <w:left w:val="single" w:sz="4" w:space="0" w:color="auto"/>
              <w:bottom w:val="single" w:sz="4" w:space="0" w:color="auto"/>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2723</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CF271C" w:rsidRDefault="00CF271C">
            <w:pPr>
              <w:pStyle w:val="140"/>
              <w:shd w:val="clear" w:color="auto" w:fill="auto"/>
              <w:spacing w:line="240" w:lineRule="exact"/>
              <w:jc w:val="left"/>
            </w:pPr>
            <w:r w:rsidRPr="00CD35DE">
              <w:rPr>
                <w:rStyle w:val="141"/>
                <w:color w:val="000000"/>
              </w:rPr>
              <w:t>кв.м,.</w:t>
            </w:r>
          </w:p>
        </w:tc>
      </w:tr>
      <w:tr w:rsidR="00FE10EC">
        <w:tblPrEx>
          <w:tblCellMar>
            <w:top w:w="0" w:type="dxa"/>
            <w:left w:w="0" w:type="dxa"/>
            <w:bottom w:w="0" w:type="dxa"/>
            <w:right w:w="0" w:type="dxa"/>
          </w:tblCellMar>
        </w:tblPrEx>
        <w:trPr>
          <w:trHeight w:val="1402"/>
        </w:trPr>
        <w:tc>
          <w:tcPr>
            <w:tcW w:w="571" w:type="dxa"/>
            <w:tcBorders>
              <w:top w:val="single" w:sz="4" w:space="0" w:color="auto"/>
              <w:left w:val="single" w:sz="4" w:space="0" w:color="auto"/>
              <w:bottom w:val="single" w:sz="4" w:space="0" w:color="auto"/>
              <w:right w:val="nil"/>
            </w:tcBorders>
            <w:shd w:val="clear" w:color="auto" w:fill="FFFFFF"/>
          </w:tcPr>
          <w:p w:rsidR="00FE10EC" w:rsidRPr="00CD35DE" w:rsidRDefault="00FE10EC">
            <w:pPr>
              <w:pStyle w:val="140"/>
              <w:shd w:val="clear" w:color="auto" w:fill="auto"/>
              <w:spacing w:line="240" w:lineRule="exact"/>
              <w:jc w:val="left"/>
              <w:rPr>
                <w:rStyle w:val="141"/>
                <w:color w:val="000000"/>
              </w:rPr>
            </w:pPr>
          </w:p>
        </w:tc>
        <w:tc>
          <w:tcPr>
            <w:tcW w:w="1843" w:type="dxa"/>
            <w:tcBorders>
              <w:top w:val="single" w:sz="4" w:space="0" w:color="auto"/>
              <w:left w:val="single" w:sz="4" w:space="0" w:color="auto"/>
              <w:bottom w:val="single" w:sz="4" w:space="0" w:color="auto"/>
              <w:right w:val="nil"/>
            </w:tcBorders>
            <w:shd w:val="clear" w:color="auto" w:fill="FFFFFF"/>
            <w:vAlign w:val="bottom"/>
          </w:tcPr>
          <w:p w:rsidR="00FE10EC" w:rsidRPr="00CD35DE" w:rsidRDefault="00FE10EC">
            <w:pPr>
              <w:pStyle w:val="140"/>
              <w:shd w:val="clear" w:color="auto" w:fill="auto"/>
              <w:spacing w:line="274" w:lineRule="exact"/>
              <w:jc w:val="left"/>
              <w:rPr>
                <w:rStyle w:val="141"/>
                <w:color w:val="000000"/>
              </w:rPr>
            </w:pPr>
          </w:p>
        </w:tc>
        <w:tc>
          <w:tcPr>
            <w:tcW w:w="1848" w:type="dxa"/>
            <w:tcBorders>
              <w:top w:val="single" w:sz="4" w:space="0" w:color="auto"/>
              <w:left w:val="single" w:sz="4" w:space="0" w:color="auto"/>
              <w:bottom w:val="single" w:sz="4" w:space="0" w:color="auto"/>
              <w:right w:val="nil"/>
            </w:tcBorders>
            <w:shd w:val="clear" w:color="auto" w:fill="FFFFFF"/>
          </w:tcPr>
          <w:p w:rsidR="00FE10EC" w:rsidRPr="00CD35DE" w:rsidRDefault="00FE10EC">
            <w:pPr>
              <w:pStyle w:val="140"/>
              <w:shd w:val="clear" w:color="auto" w:fill="auto"/>
              <w:spacing w:line="240" w:lineRule="exact"/>
              <w:jc w:val="left"/>
              <w:rPr>
                <w:rStyle w:val="141"/>
                <w:color w:val="000000"/>
              </w:rPr>
            </w:pPr>
          </w:p>
        </w:tc>
        <w:tc>
          <w:tcPr>
            <w:tcW w:w="1838" w:type="dxa"/>
            <w:tcBorders>
              <w:top w:val="single" w:sz="4" w:space="0" w:color="auto"/>
              <w:left w:val="single" w:sz="4" w:space="0" w:color="auto"/>
              <w:bottom w:val="single" w:sz="4" w:space="0" w:color="auto"/>
              <w:right w:val="nil"/>
            </w:tcBorders>
            <w:shd w:val="clear" w:color="auto" w:fill="FFFFFF"/>
          </w:tcPr>
          <w:p w:rsidR="00FE10EC" w:rsidRPr="00CD35DE" w:rsidRDefault="00FE10EC">
            <w:pPr>
              <w:pStyle w:val="140"/>
              <w:shd w:val="clear" w:color="auto" w:fill="auto"/>
              <w:spacing w:line="240" w:lineRule="exact"/>
              <w:jc w:val="left"/>
              <w:rPr>
                <w:rStyle w:val="141"/>
                <w:color w:val="000000"/>
              </w:rPr>
            </w:pPr>
          </w:p>
        </w:tc>
        <w:tc>
          <w:tcPr>
            <w:tcW w:w="4243" w:type="dxa"/>
            <w:tcBorders>
              <w:top w:val="single" w:sz="4" w:space="0" w:color="auto"/>
              <w:left w:val="single" w:sz="4" w:space="0" w:color="auto"/>
              <w:bottom w:val="single" w:sz="4" w:space="0" w:color="auto"/>
              <w:right w:val="nil"/>
            </w:tcBorders>
            <w:shd w:val="clear" w:color="auto" w:fill="FFFFFF"/>
          </w:tcPr>
          <w:p w:rsidR="00FE10EC" w:rsidRPr="00CD35DE" w:rsidRDefault="00FE10EC">
            <w:pPr>
              <w:pStyle w:val="140"/>
              <w:shd w:val="clear" w:color="auto" w:fill="auto"/>
              <w:spacing w:line="240" w:lineRule="exact"/>
              <w:jc w:val="left"/>
              <w:rPr>
                <w:rStyle w:val="141"/>
                <w:color w:val="000000"/>
              </w:rPr>
            </w:pPr>
          </w:p>
        </w:tc>
        <w:tc>
          <w:tcPr>
            <w:tcW w:w="2126" w:type="dxa"/>
            <w:tcBorders>
              <w:top w:val="single" w:sz="4" w:space="0" w:color="auto"/>
              <w:left w:val="single" w:sz="4" w:space="0" w:color="auto"/>
              <w:bottom w:val="single" w:sz="4" w:space="0" w:color="auto"/>
              <w:right w:val="nil"/>
            </w:tcBorders>
            <w:shd w:val="clear" w:color="auto" w:fill="FFFFFF"/>
          </w:tcPr>
          <w:p w:rsidR="00FE10EC" w:rsidRPr="00CD35DE" w:rsidRDefault="00FE10EC">
            <w:pPr>
              <w:pStyle w:val="140"/>
              <w:shd w:val="clear" w:color="auto" w:fill="auto"/>
              <w:spacing w:line="240" w:lineRule="exact"/>
              <w:jc w:val="left"/>
              <w:rPr>
                <w:rStyle w:val="141"/>
                <w:color w:val="00000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FE10EC" w:rsidRPr="00CD35DE" w:rsidRDefault="00FE10EC">
            <w:pPr>
              <w:pStyle w:val="140"/>
              <w:shd w:val="clear" w:color="auto" w:fill="auto"/>
              <w:spacing w:line="240" w:lineRule="exact"/>
              <w:jc w:val="left"/>
              <w:rPr>
                <w:rStyle w:val="141"/>
                <w:color w:val="000000"/>
              </w:rPr>
            </w:pPr>
          </w:p>
        </w:tc>
      </w:tr>
    </w:tbl>
    <w:p w:rsidR="00CF271C" w:rsidRDefault="00AC21C6">
      <w:pPr>
        <w:rPr>
          <w:color w:val="auto"/>
          <w:sz w:val="2"/>
          <w:szCs w:val="2"/>
        </w:rPr>
      </w:pPr>
      <w:r>
        <w:rPr>
          <w:noProof/>
          <w:color w:val="auto"/>
          <w:sz w:val="2"/>
          <w:szCs w:val="2"/>
        </w:rPr>
        <w:drawing>
          <wp:inline distT="0" distB="0" distL="0" distR="0">
            <wp:extent cx="9534525" cy="300355"/>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34525" cy="300355"/>
                    </a:xfrm>
                    <a:prstGeom prst="rect">
                      <a:avLst/>
                    </a:prstGeom>
                    <a:noFill/>
                    <a:ln>
                      <a:noFill/>
                    </a:ln>
                  </pic:spPr>
                </pic:pic>
              </a:graphicData>
            </a:graphic>
          </wp:inline>
        </w:drawing>
      </w:r>
    </w:p>
    <w:tbl>
      <w:tblPr>
        <w:tblW w:w="0" w:type="auto"/>
        <w:tblInd w:w="5" w:type="dxa"/>
        <w:tblLayout w:type="fixed"/>
        <w:tblCellMar>
          <w:left w:w="0" w:type="dxa"/>
          <w:right w:w="0" w:type="dxa"/>
        </w:tblCellMar>
        <w:tblLook w:val="0000" w:firstRow="0" w:lastRow="0" w:firstColumn="0" w:lastColumn="0" w:noHBand="0" w:noVBand="0"/>
      </w:tblPr>
      <w:tblGrid>
        <w:gridCol w:w="2002"/>
        <w:gridCol w:w="1704"/>
        <w:gridCol w:w="1550"/>
        <w:gridCol w:w="1987"/>
        <w:gridCol w:w="1834"/>
        <w:gridCol w:w="1483"/>
        <w:gridCol w:w="984"/>
        <w:gridCol w:w="1190"/>
        <w:gridCol w:w="2424"/>
      </w:tblGrid>
      <w:tr w:rsidR="00CF271C">
        <w:tblPrEx>
          <w:tblCellMar>
            <w:top w:w="0" w:type="dxa"/>
            <w:left w:w="0" w:type="dxa"/>
            <w:bottom w:w="0" w:type="dxa"/>
            <w:right w:w="0" w:type="dxa"/>
          </w:tblCellMar>
        </w:tblPrEx>
        <w:trPr>
          <w:trHeight w:val="302"/>
        </w:trPr>
        <w:tc>
          <w:tcPr>
            <w:tcW w:w="9077" w:type="dxa"/>
            <w:gridSpan w:val="5"/>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Сведения о недвижимом имуществе</w:t>
            </w:r>
          </w:p>
        </w:tc>
        <w:tc>
          <w:tcPr>
            <w:tcW w:w="6081" w:type="dxa"/>
            <w:gridSpan w:val="4"/>
            <w:vMerge w:val="restart"/>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40" w:lineRule="exact"/>
              <w:jc w:val="left"/>
            </w:pPr>
            <w:r w:rsidRPr="00CD35DE">
              <w:rPr>
                <w:rStyle w:val="141"/>
                <w:color w:val="000000"/>
              </w:rPr>
              <w:t>Сведения о движимом имуществе</w:t>
            </w:r>
          </w:p>
        </w:tc>
      </w:tr>
      <w:tr w:rsidR="00CF271C">
        <w:tblPrEx>
          <w:tblCellMar>
            <w:top w:w="0" w:type="dxa"/>
            <w:left w:w="0" w:type="dxa"/>
            <w:bottom w:w="0" w:type="dxa"/>
            <w:right w:w="0" w:type="dxa"/>
          </w:tblCellMar>
        </w:tblPrEx>
        <w:trPr>
          <w:trHeight w:val="288"/>
        </w:trPr>
        <w:tc>
          <w:tcPr>
            <w:tcW w:w="3706" w:type="dxa"/>
            <w:gridSpan w:val="2"/>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Кадастровый номер &lt;5&gt;</w:t>
            </w:r>
          </w:p>
        </w:tc>
        <w:tc>
          <w:tcPr>
            <w:tcW w:w="1550" w:type="dxa"/>
            <w:vMerge w:val="restart"/>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78" w:lineRule="exact"/>
              <w:jc w:val="left"/>
            </w:pPr>
            <w:r w:rsidRPr="00CD35DE">
              <w:rPr>
                <w:rStyle w:val="141"/>
                <w:color w:val="000000"/>
              </w:rPr>
              <w:t>Техническое</w:t>
            </w:r>
          </w:p>
          <w:p w:rsidR="00CF271C" w:rsidRDefault="00CF271C">
            <w:pPr>
              <w:pStyle w:val="140"/>
              <w:shd w:val="clear" w:color="auto" w:fill="auto"/>
              <w:spacing w:line="278" w:lineRule="exact"/>
              <w:jc w:val="left"/>
            </w:pPr>
            <w:r w:rsidRPr="00CD35DE">
              <w:rPr>
                <w:rStyle w:val="141"/>
                <w:color w:val="000000"/>
              </w:rPr>
              <w:t>состояние</w:t>
            </w:r>
          </w:p>
          <w:p w:rsidR="00CF271C" w:rsidRDefault="00CF271C">
            <w:pPr>
              <w:pStyle w:val="140"/>
              <w:shd w:val="clear" w:color="auto" w:fill="auto"/>
              <w:spacing w:line="278" w:lineRule="exact"/>
              <w:jc w:val="left"/>
            </w:pPr>
            <w:r w:rsidRPr="00CD35DE">
              <w:rPr>
                <w:rStyle w:val="141"/>
                <w:color w:val="000000"/>
              </w:rPr>
              <w:t>объекта</w:t>
            </w:r>
          </w:p>
          <w:p w:rsidR="00CF271C" w:rsidRDefault="00CF271C">
            <w:pPr>
              <w:pStyle w:val="140"/>
              <w:shd w:val="clear" w:color="auto" w:fill="auto"/>
              <w:spacing w:line="278" w:lineRule="exact"/>
              <w:jc w:val="left"/>
            </w:pPr>
            <w:r w:rsidRPr="00CD35DE">
              <w:rPr>
                <w:rStyle w:val="141"/>
                <w:color w:val="000000"/>
              </w:rPr>
              <w:t>недвижимо</w:t>
            </w:r>
            <w:r w:rsidR="00A27316">
              <w:rPr>
                <w:rStyle w:val="141"/>
                <w:color w:val="000000"/>
              </w:rPr>
              <w:t>с</w:t>
            </w:r>
            <w:r w:rsidRPr="00CD35DE">
              <w:rPr>
                <w:rStyle w:val="141"/>
                <w:color w:val="000000"/>
              </w:rPr>
              <w:t>ти</w:t>
            </w:r>
          </w:p>
        </w:tc>
        <w:tc>
          <w:tcPr>
            <w:tcW w:w="1987" w:type="dxa"/>
            <w:vMerge w:val="restart"/>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Категория</w:t>
            </w:r>
          </w:p>
          <w:p w:rsidR="00CF271C" w:rsidRDefault="00CF271C">
            <w:pPr>
              <w:pStyle w:val="140"/>
              <w:shd w:val="clear" w:color="auto" w:fill="auto"/>
              <w:spacing w:line="240" w:lineRule="exact"/>
              <w:jc w:val="left"/>
            </w:pPr>
            <w:r w:rsidRPr="00CD35DE">
              <w:rPr>
                <w:rStyle w:val="141"/>
                <w:color w:val="000000"/>
              </w:rPr>
              <w:t>земель</w:t>
            </w:r>
          </w:p>
        </w:tc>
        <w:tc>
          <w:tcPr>
            <w:tcW w:w="1834" w:type="dxa"/>
            <w:vMerge w:val="restart"/>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78" w:lineRule="exact"/>
              <w:jc w:val="left"/>
            </w:pPr>
            <w:r w:rsidRPr="00CD35DE">
              <w:rPr>
                <w:rStyle w:val="141"/>
                <w:color w:val="000000"/>
              </w:rPr>
              <w:t>Вид</w:t>
            </w:r>
          </w:p>
          <w:p w:rsidR="00CF271C" w:rsidRDefault="00CF271C">
            <w:pPr>
              <w:pStyle w:val="140"/>
              <w:shd w:val="clear" w:color="auto" w:fill="auto"/>
              <w:spacing w:line="278" w:lineRule="exact"/>
              <w:jc w:val="left"/>
            </w:pPr>
            <w:r w:rsidRPr="00CD35DE">
              <w:rPr>
                <w:rStyle w:val="141"/>
                <w:color w:val="000000"/>
              </w:rPr>
              <w:t>разрешенного</w:t>
            </w:r>
          </w:p>
          <w:p w:rsidR="00CF271C" w:rsidRDefault="00CF271C">
            <w:pPr>
              <w:pStyle w:val="140"/>
              <w:shd w:val="clear" w:color="auto" w:fill="auto"/>
              <w:spacing w:line="278" w:lineRule="exact"/>
              <w:jc w:val="left"/>
            </w:pPr>
            <w:r w:rsidRPr="00CD35DE">
              <w:rPr>
                <w:rStyle w:val="141"/>
                <w:color w:val="000000"/>
              </w:rPr>
              <w:t>использования</w:t>
            </w:r>
          </w:p>
        </w:tc>
        <w:tc>
          <w:tcPr>
            <w:tcW w:w="6081" w:type="dxa"/>
            <w:gridSpan w:val="4"/>
            <w:vMerge/>
            <w:tcBorders>
              <w:top w:val="nil"/>
              <w:left w:val="single" w:sz="4" w:space="0" w:color="auto"/>
              <w:bottom w:val="nil"/>
              <w:right w:val="single" w:sz="4" w:space="0" w:color="auto"/>
            </w:tcBorders>
            <w:shd w:val="clear" w:color="auto" w:fill="FFFFFF"/>
          </w:tcPr>
          <w:p w:rsidR="00CF271C" w:rsidRDefault="00CF271C">
            <w:pPr>
              <w:pStyle w:val="140"/>
              <w:shd w:val="clear" w:color="auto" w:fill="auto"/>
              <w:spacing w:line="278" w:lineRule="exact"/>
              <w:jc w:val="left"/>
            </w:pPr>
          </w:p>
        </w:tc>
      </w:tr>
      <w:tr w:rsidR="00CF271C">
        <w:tblPrEx>
          <w:tblCellMar>
            <w:top w:w="0" w:type="dxa"/>
            <w:left w:w="0" w:type="dxa"/>
            <w:bottom w:w="0" w:type="dxa"/>
            <w:right w:w="0" w:type="dxa"/>
          </w:tblCellMar>
        </w:tblPrEx>
        <w:trPr>
          <w:trHeight w:val="2074"/>
        </w:trPr>
        <w:tc>
          <w:tcPr>
            <w:tcW w:w="200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Номер</w:t>
            </w:r>
          </w:p>
        </w:tc>
        <w:tc>
          <w:tcPr>
            <w:tcW w:w="1704"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78" w:lineRule="exact"/>
              <w:jc w:val="left"/>
            </w:pPr>
            <w:r w:rsidRPr="00CD35DE">
              <w:rPr>
                <w:rStyle w:val="141"/>
                <w:color w:val="000000"/>
              </w:rPr>
              <w:t>Тип ,</w:t>
            </w:r>
          </w:p>
          <w:p w:rsidR="00CF271C" w:rsidRDefault="00CF271C">
            <w:pPr>
              <w:pStyle w:val="140"/>
              <w:shd w:val="clear" w:color="auto" w:fill="auto"/>
              <w:spacing w:line="278" w:lineRule="exact"/>
              <w:jc w:val="left"/>
            </w:pPr>
            <w:r w:rsidRPr="00CD35DE">
              <w:rPr>
                <w:rStyle w:val="141"/>
                <w:color w:val="000000"/>
              </w:rPr>
              <w:t>(кадастровый,</w:t>
            </w:r>
          </w:p>
          <w:p w:rsidR="00CF271C" w:rsidRDefault="00CF271C">
            <w:pPr>
              <w:pStyle w:val="140"/>
              <w:shd w:val="clear" w:color="auto" w:fill="auto"/>
              <w:spacing w:line="278" w:lineRule="exact"/>
              <w:jc w:val="left"/>
            </w:pPr>
            <w:r w:rsidRPr="00CD35DE">
              <w:rPr>
                <w:rStyle w:val="141"/>
                <w:color w:val="000000"/>
              </w:rPr>
              <w:t>условный,</w:t>
            </w:r>
          </w:p>
          <w:p w:rsidR="00CF271C" w:rsidRDefault="00CF271C">
            <w:pPr>
              <w:pStyle w:val="140"/>
              <w:shd w:val="clear" w:color="auto" w:fill="auto"/>
              <w:spacing w:line="278" w:lineRule="exact"/>
              <w:jc w:val="left"/>
            </w:pPr>
            <w:r w:rsidRPr="00CD35DE">
              <w:rPr>
                <w:rStyle w:val="141"/>
                <w:color w:val="000000"/>
              </w:rPr>
              <w:t>устаревший)</w:t>
            </w:r>
          </w:p>
        </w:tc>
        <w:tc>
          <w:tcPr>
            <w:tcW w:w="1550" w:type="dxa"/>
            <w:vMerge/>
            <w:tcBorders>
              <w:top w:val="nil"/>
              <w:left w:val="single" w:sz="4" w:space="0" w:color="auto"/>
              <w:bottom w:val="nil"/>
              <w:right w:val="nil"/>
            </w:tcBorders>
            <w:shd w:val="clear" w:color="auto" w:fill="FFFFFF"/>
          </w:tcPr>
          <w:p w:rsidR="00CF271C" w:rsidRDefault="00CF271C">
            <w:pPr>
              <w:pStyle w:val="140"/>
              <w:shd w:val="clear" w:color="auto" w:fill="auto"/>
              <w:spacing w:line="278" w:lineRule="exact"/>
              <w:jc w:val="left"/>
            </w:pPr>
          </w:p>
        </w:tc>
        <w:tc>
          <w:tcPr>
            <w:tcW w:w="1987" w:type="dxa"/>
            <w:vMerge/>
            <w:tcBorders>
              <w:top w:val="nil"/>
              <w:left w:val="single" w:sz="4" w:space="0" w:color="auto"/>
              <w:bottom w:val="nil"/>
              <w:right w:val="nil"/>
            </w:tcBorders>
            <w:shd w:val="clear" w:color="auto" w:fill="FFFFFF"/>
          </w:tcPr>
          <w:p w:rsidR="00CF271C" w:rsidRDefault="00CF271C">
            <w:pPr>
              <w:pStyle w:val="140"/>
              <w:shd w:val="clear" w:color="auto" w:fill="auto"/>
              <w:spacing w:line="278" w:lineRule="exact"/>
              <w:jc w:val="left"/>
            </w:pPr>
          </w:p>
        </w:tc>
        <w:tc>
          <w:tcPr>
            <w:tcW w:w="1834" w:type="dxa"/>
            <w:vMerge/>
            <w:tcBorders>
              <w:top w:val="nil"/>
              <w:left w:val="single" w:sz="4" w:space="0" w:color="auto"/>
              <w:bottom w:val="nil"/>
              <w:right w:val="nil"/>
            </w:tcBorders>
            <w:shd w:val="clear" w:color="auto" w:fill="FFFFFF"/>
          </w:tcPr>
          <w:p w:rsidR="00CF271C" w:rsidRDefault="00CF271C">
            <w:pPr>
              <w:pStyle w:val="140"/>
              <w:shd w:val="clear" w:color="auto" w:fill="auto"/>
              <w:spacing w:line="278" w:lineRule="exact"/>
              <w:jc w:val="left"/>
            </w:pPr>
          </w:p>
        </w:tc>
        <w:tc>
          <w:tcPr>
            <w:tcW w:w="1483" w:type="dxa"/>
            <w:tcBorders>
              <w:top w:val="single" w:sz="4" w:space="0" w:color="auto"/>
              <w:left w:val="single" w:sz="4" w:space="0" w:color="auto"/>
              <w:bottom w:val="nil"/>
              <w:right w:val="nil"/>
            </w:tcBorders>
            <w:shd w:val="clear" w:color="auto" w:fill="FFFFFF"/>
          </w:tcPr>
          <w:p w:rsidR="00CF271C" w:rsidRDefault="00A27316">
            <w:pPr>
              <w:pStyle w:val="140"/>
              <w:shd w:val="clear" w:color="auto" w:fill="auto"/>
              <w:spacing w:line="278" w:lineRule="exact"/>
              <w:jc w:val="left"/>
            </w:pPr>
            <w:r>
              <w:rPr>
                <w:rStyle w:val="141"/>
                <w:color w:val="000000"/>
              </w:rPr>
              <w:t>Государстве</w:t>
            </w:r>
            <w:r w:rsidR="00CF271C" w:rsidRPr="00CD35DE">
              <w:rPr>
                <w:rStyle w:val="141"/>
                <w:color w:val="000000"/>
              </w:rPr>
              <w:t>нный</w:t>
            </w:r>
            <w:r>
              <w:t xml:space="preserve"> </w:t>
            </w:r>
            <w:r>
              <w:rPr>
                <w:rStyle w:val="141"/>
                <w:color w:val="000000"/>
              </w:rPr>
              <w:t>регистрацио</w:t>
            </w:r>
            <w:r w:rsidR="00CF271C" w:rsidRPr="00CD35DE">
              <w:rPr>
                <w:rStyle w:val="141"/>
                <w:color w:val="000000"/>
              </w:rPr>
              <w:t>нный знак (при</w:t>
            </w:r>
          </w:p>
          <w:p w:rsidR="00CF271C" w:rsidRDefault="00CF271C">
            <w:pPr>
              <w:pStyle w:val="140"/>
              <w:shd w:val="clear" w:color="auto" w:fill="auto"/>
              <w:spacing w:line="278" w:lineRule="exact"/>
              <w:jc w:val="left"/>
            </w:pPr>
            <w:r w:rsidRPr="00CD35DE">
              <w:rPr>
                <w:rStyle w:val="141"/>
                <w:color w:val="000000"/>
              </w:rPr>
              <w:t>наличии)</w:t>
            </w:r>
          </w:p>
        </w:tc>
        <w:tc>
          <w:tcPr>
            <w:tcW w:w="984"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Марка,</w:t>
            </w:r>
          </w:p>
          <w:p w:rsidR="00CF271C" w:rsidRDefault="00CF271C">
            <w:pPr>
              <w:pStyle w:val="140"/>
              <w:shd w:val="clear" w:color="auto" w:fill="auto"/>
              <w:spacing w:line="240" w:lineRule="exact"/>
              <w:jc w:val="left"/>
            </w:pPr>
            <w:r w:rsidRPr="00CD35DE">
              <w:rPr>
                <w:rStyle w:val="141"/>
                <w:color w:val="000000"/>
              </w:rPr>
              <w:t>модель</w:t>
            </w:r>
          </w:p>
        </w:tc>
        <w:tc>
          <w:tcPr>
            <w:tcW w:w="1190"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Год</w:t>
            </w:r>
          </w:p>
          <w:p w:rsidR="00CF271C" w:rsidRDefault="00CF271C">
            <w:pPr>
              <w:pStyle w:val="140"/>
              <w:shd w:val="clear" w:color="auto" w:fill="auto"/>
              <w:spacing w:line="240" w:lineRule="exact"/>
              <w:jc w:val="left"/>
            </w:pPr>
            <w:r w:rsidRPr="00CD35DE">
              <w:rPr>
                <w:rStyle w:val="141"/>
                <w:color w:val="000000"/>
              </w:rPr>
              <w:t>выпуска</w:t>
            </w:r>
          </w:p>
        </w:tc>
        <w:tc>
          <w:tcPr>
            <w:tcW w:w="2424" w:type="dxa"/>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78" w:lineRule="exact"/>
              <w:jc w:val="left"/>
            </w:pPr>
            <w:r w:rsidRPr="00CD35DE">
              <w:rPr>
                <w:rStyle w:val="141"/>
                <w:color w:val="000000"/>
              </w:rPr>
              <w:t>Состав</w:t>
            </w:r>
          </w:p>
          <w:p w:rsidR="00CF271C" w:rsidRDefault="00CF271C">
            <w:pPr>
              <w:pStyle w:val="140"/>
              <w:shd w:val="clear" w:color="auto" w:fill="auto"/>
              <w:spacing w:line="278" w:lineRule="exact"/>
              <w:jc w:val="left"/>
            </w:pPr>
            <w:r w:rsidRPr="00CD35DE">
              <w:rPr>
                <w:rStyle w:val="141"/>
                <w:color w:val="000000"/>
              </w:rPr>
              <w:t>(принадлежности)</w:t>
            </w:r>
          </w:p>
          <w:p w:rsidR="00CF271C" w:rsidRDefault="00CF271C">
            <w:pPr>
              <w:pStyle w:val="140"/>
              <w:shd w:val="clear" w:color="auto" w:fill="auto"/>
              <w:spacing w:line="278" w:lineRule="exact"/>
              <w:jc w:val="left"/>
            </w:pPr>
            <w:r w:rsidRPr="00CD35DE">
              <w:rPr>
                <w:rStyle w:val="141"/>
                <w:color w:val="000000"/>
              </w:rPr>
              <w:t>имущества</w:t>
            </w:r>
          </w:p>
        </w:tc>
      </w:tr>
      <w:tr w:rsidR="00CF271C">
        <w:tblPrEx>
          <w:tblCellMar>
            <w:top w:w="0" w:type="dxa"/>
            <w:left w:w="0" w:type="dxa"/>
            <w:bottom w:w="0" w:type="dxa"/>
            <w:right w:w="0" w:type="dxa"/>
          </w:tblCellMar>
        </w:tblPrEx>
        <w:trPr>
          <w:trHeight w:val="288"/>
        </w:trPr>
        <w:tc>
          <w:tcPr>
            <w:tcW w:w="2002"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8</w:t>
            </w:r>
          </w:p>
        </w:tc>
        <w:tc>
          <w:tcPr>
            <w:tcW w:w="1704" w:type="dxa"/>
            <w:tcBorders>
              <w:top w:val="single" w:sz="4" w:space="0" w:color="auto"/>
              <w:left w:val="single" w:sz="4" w:space="0" w:color="auto"/>
              <w:bottom w:val="nil"/>
              <w:right w:val="nil"/>
            </w:tcBorders>
            <w:shd w:val="clear" w:color="auto" w:fill="FFFFFF"/>
            <w:vAlign w:val="center"/>
          </w:tcPr>
          <w:p w:rsidR="00CF271C" w:rsidRDefault="00CF271C">
            <w:pPr>
              <w:pStyle w:val="140"/>
              <w:shd w:val="clear" w:color="auto" w:fill="auto"/>
              <w:spacing w:line="240" w:lineRule="exact"/>
              <w:jc w:val="left"/>
            </w:pPr>
            <w:r w:rsidRPr="00CD35DE">
              <w:rPr>
                <w:rStyle w:val="141"/>
                <w:color w:val="000000"/>
              </w:rPr>
              <w:t>9</w:t>
            </w:r>
          </w:p>
        </w:tc>
        <w:tc>
          <w:tcPr>
            <w:tcW w:w="1550"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10</w:t>
            </w:r>
          </w:p>
        </w:tc>
        <w:tc>
          <w:tcPr>
            <w:tcW w:w="1987"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11</w:t>
            </w:r>
          </w:p>
        </w:tc>
        <w:tc>
          <w:tcPr>
            <w:tcW w:w="1834"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12</w:t>
            </w:r>
          </w:p>
        </w:tc>
        <w:tc>
          <w:tcPr>
            <w:tcW w:w="1483" w:type="dxa"/>
            <w:tcBorders>
              <w:top w:val="single" w:sz="4" w:space="0" w:color="auto"/>
              <w:left w:val="single" w:sz="4" w:space="0" w:color="auto"/>
              <w:bottom w:val="nil"/>
              <w:right w:val="nil"/>
            </w:tcBorders>
            <w:shd w:val="clear" w:color="auto" w:fill="FFFFFF"/>
            <w:vAlign w:val="center"/>
          </w:tcPr>
          <w:p w:rsidR="00CF271C" w:rsidRDefault="00CF271C">
            <w:pPr>
              <w:pStyle w:val="140"/>
              <w:shd w:val="clear" w:color="auto" w:fill="auto"/>
              <w:spacing w:line="240" w:lineRule="exact"/>
              <w:jc w:val="left"/>
            </w:pPr>
            <w:r w:rsidRPr="00CD35DE">
              <w:rPr>
                <w:rStyle w:val="141"/>
                <w:color w:val="000000"/>
              </w:rPr>
              <w:t>13</w:t>
            </w:r>
          </w:p>
        </w:tc>
        <w:tc>
          <w:tcPr>
            <w:tcW w:w="984" w:type="dxa"/>
            <w:tcBorders>
              <w:top w:val="single" w:sz="4" w:space="0" w:color="auto"/>
              <w:left w:val="single" w:sz="4" w:space="0" w:color="auto"/>
              <w:bottom w:val="nil"/>
              <w:right w:val="nil"/>
            </w:tcBorders>
            <w:shd w:val="clear" w:color="auto" w:fill="FFFFFF"/>
            <w:vAlign w:val="center"/>
          </w:tcPr>
          <w:p w:rsidR="00CF271C" w:rsidRDefault="00CF271C">
            <w:pPr>
              <w:pStyle w:val="140"/>
              <w:shd w:val="clear" w:color="auto" w:fill="auto"/>
              <w:spacing w:line="240" w:lineRule="exact"/>
              <w:jc w:val="left"/>
            </w:pPr>
            <w:r w:rsidRPr="00CD35DE">
              <w:rPr>
                <w:rStyle w:val="141"/>
                <w:color w:val="000000"/>
              </w:rPr>
              <w:t>14</w:t>
            </w:r>
          </w:p>
        </w:tc>
        <w:tc>
          <w:tcPr>
            <w:tcW w:w="1190" w:type="dxa"/>
            <w:tcBorders>
              <w:top w:val="single" w:sz="4" w:space="0" w:color="auto"/>
              <w:left w:val="single" w:sz="4" w:space="0" w:color="auto"/>
              <w:bottom w:val="nil"/>
              <w:right w:val="nil"/>
            </w:tcBorders>
            <w:shd w:val="clear" w:color="auto" w:fill="FFFFFF"/>
            <w:vAlign w:val="center"/>
          </w:tcPr>
          <w:p w:rsidR="00CF271C" w:rsidRDefault="00CF271C">
            <w:pPr>
              <w:pStyle w:val="140"/>
              <w:shd w:val="clear" w:color="auto" w:fill="auto"/>
              <w:spacing w:line="240" w:lineRule="exact"/>
              <w:jc w:val="left"/>
            </w:pPr>
            <w:r w:rsidRPr="00CD35DE">
              <w:rPr>
                <w:rStyle w:val="141"/>
                <w:color w:val="000000"/>
              </w:rPr>
              <w:t>45</w:t>
            </w:r>
          </w:p>
        </w:tc>
        <w:tc>
          <w:tcPr>
            <w:tcW w:w="2424" w:type="dxa"/>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16</w:t>
            </w:r>
          </w:p>
        </w:tc>
      </w:tr>
      <w:tr w:rsidR="00CF271C">
        <w:tblPrEx>
          <w:tblCellMar>
            <w:top w:w="0" w:type="dxa"/>
            <w:left w:w="0" w:type="dxa"/>
            <w:bottom w:w="0" w:type="dxa"/>
            <w:right w:w="0" w:type="dxa"/>
          </w:tblCellMar>
        </w:tblPrEx>
        <w:trPr>
          <w:trHeight w:val="768"/>
        </w:trPr>
        <w:tc>
          <w:tcPr>
            <w:tcW w:w="200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32:11:0440101:171</w:t>
            </w:r>
          </w:p>
        </w:tc>
        <w:tc>
          <w:tcPr>
            <w:tcW w:w="1704"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кадастровый</w:t>
            </w:r>
          </w:p>
        </w:tc>
        <w:tc>
          <w:tcPr>
            <w:tcW w:w="1550"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удовлетворительное</w:t>
            </w:r>
          </w:p>
        </w:tc>
        <w:tc>
          <w:tcPr>
            <w:tcW w:w="1987"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50" w:lineRule="exact"/>
              <w:jc w:val="left"/>
            </w:pPr>
            <w:r w:rsidRPr="00CD35DE">
              <w:rPr>
                <w:rStyle w:val="141"/>
                <w:color w:val="000000"/>
              </w:rPr>
              <w:t>Земли</w:t>
            </w:r>
          </w:p>
          <w:p w:rsidR="00CF271C" w:rsidRDefault="0049286C">
            <w:pPr>
              <w:pStyle w:val="140"/>
              <w:shd w:val="clear" w:color="auto" w:fill="auto"/>
              <w:spacing w:line="250" w:lineRule="exact"/>
              <w:jc w:val="left"/>
            </w:pPr>
            <w:r>
              <w:rPr>
                <w:rStyle w:val="141"/>
                <w:color w:val="000000"/>
              </w:rPr>
              <w:t>сельскохозяйствен</w:t>
            </w:r>
            <w:r w:rsidR="00CF271C" w:rsidRPr="00CD35DE">
              <w:rPr>
                <w:rStyle w:val="141"/>
                <w:color w:val="000000"/>
              </w:rPr>
              <w:t>ного назначения</w:t>
            </w:r>
          </w:p>
        </w:tc>
        <w:tc>
          <w:tcPr>
            <w:tcW w:w="1834"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Сенокосы,</w:t>
            </w:r>
          </w:p>
          <w:p w:rsidR="00CF271C" w:rsidRDefault="00CF271C">
            <w:pPr>
              <w:pStyle w:val="140"/>
              <w:shd w:val="clear" w:color="auto" w:fill="auto"/>
              <w:spacing w:line="240" w:lineRule="exact"/>
              <w:jc w:val="left"/>
            </w:pPr>
            <w:r w:rsidRPr="00CD35DE">
              <w:rPr>
                <w:rStyle w:val="141"/>
                <w:color w:val="000000"/>
              </w:rPr>
              <w:t>пастбища</w:t>
            </w:r>
          </w:p>
        </w:tc>
        <w:tc>
          <w:tcPr>
            <w:tcW w:w="1483"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1190"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2424" w:type="dxa"/>
            <w:tcBorders>
              <w:top w:val="single" w:sz="4" w:space="0" w:color="auto"/>
              <w:left w:val="single" w:sz="4" w:space="0" w:color="auto"/>
              <w:bottom w:val="nil"/>
              <w:right w:val="single" w:sz="4" w:space="0" w:color="auto"/>
            </w:tcBorders>
            <w:shd w:val="clear" w:color="auto" w:fill="FFFFFF"/>
          </w:tcPr>
          <w:p w:rsidR="00CF271C" w:rsidRDefault="00CF271C">
            <w:pPr>
              <w:rPr>
                <w:color w:val="auto"/>
                <w:sz w:val="10"/>
                <w:szCs w:val="10"/>
              </w:rPr>
            </w:pPr>
          </w:p>
        </w:tc>
      </w:tr>
      <w:tr w:rsidR="00CF271C">
        <w:tblPrEx>
          <w:tblCellMar>
            <w:top w:w="0" w:type="dxa"/>
            <w:left w:w="0" w:type="dxa"/>
            <w:bottom w:w="0" w:type="dxa"/>
            <w:right w:w="0" w:type="dxa"/>
          </w:tblCellMar>
        </w:tblPrEx>
        <w:trPr>
          <w:trHeight w:val="509"/>
        </w:trPr>
        <w:tc>
          <w:tcPr>
            <w:tcW w:w="2002"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32:11:0270612:129</w:t>
            </w:r>
          </w:p>
        </w:tc>
        <w:tc>
          <w:tcPr>
            <w:tcW w:w="1704"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кадастровый</w:t>
            </w:r>
          </w:p>
        </w:tc>
        <w:tc>
          <w:tcPr>
            <w:tcW w:w="1550"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удовлетворительное</w:t>
            </w:r>
          </w:p>
        </w:tc>
        <w:tc>
          <w:tcPr>
            <w:tcW w:w="1987"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54" w:lineRule="exact"/>
              <w:jc w:val="left"/>
            </w:pPr>
            <w:r w:rsidRPr="00CD35DE">
              <w:rPr>
                <w:rStyle w:val="141"/>
                <w:color w:val="000000"/>
              </w:rPr>
              <w:t>Земли населенных пунктов</w:t>
            </w:r>
          </w:p>
        </w:tc>
        <w:tc>
          <w:tcPr>
            <w:tcW w:w="1834"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Бытовое</w:t>
            </w:r>
          </w:p>
          <w:p w:rsidR="00CF271C" w:rsidRDefault="00CF271C">
            <w:pPr>
              <w:pStyle w:val="140"/>
              <w:shd w:val="clear" w:color="auto" w:fill="auto"/>
              <w:spacing w:line="240" w:lineRule="exact"/>
              <w:jc w:val="left"/>
            </w:pPr>
            <w:r w:rsidRPr="00CD35DE">
              <w:rPr>
                <w:rStyle w:val="141"/>
                <w:color w:val="000000"/>
              </w:rPr>
              <w:t>обслуживание</w:t>
            </w:r>
          </w:p>
        </w:tc>
        <w:tc>
          <w:tcPr>
            <w:tcW w:w="1483"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1190"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2424" w:type="dxa"/>
            <w:tcBorders>
              <w:top w:val="single" w:sz="4" w:space="0" w:color="auto"/>
              <w:left w:val="single" w:sz="4" w:space="0" w:color="auto"/>
              <w:bottom w:val="nil"/>
              <w:right w:val="single" w:sz="4" w:space="0" w:color="auto"/>
            </w:tcBorders>
            <w:shd w:val="clear" w:color="auto" w:fill="FFFFFF"/>
          </w:tcPr>
          <w:p w:rsidR="00CF271C" w:rsidRDefault="00CF271C">
            <w:pPr>
              <w:rPr>
                <w:color w:val="auto"/>
                <w:sz w:val="10"/>
                <w:szCs w:val="10"/>
              </w:rPr>
            </w:pPr>
          </w:p>
        </w:tc>
      </w:tr>
      <w:tr w:rsidR="00CF271C">
        <w:tblPrEx>
          <w:tblCellMar>
            <w:top w:w="0" w:type="dxa"/>
            <w:left w:w="0" w:type="dxa"/>
            <w:bottom w:w="0" w:type="dxa"/>
            <w:right w:w="0" w:type="dxa"/>
          </w:tblCellMar>
        </w:tblPrEx>
        <w:trPr>
          <w:trHeight w:val="307"/>
        </w:trPr>
        <w:tc>
          <w:tcPr>
            <w:tcW w:w="2002" w:type="dxa"/>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1704" w:type="dxa"/>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1550" w:type="dxa"/>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1987" w:type="dxa"/>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1834" w:type="dxa"/>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1483" w:type="dxa"/>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984" w:type="dxa"/>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1190" w:type="dxa"/>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CF271C" w:rsidRDefault="00CF271C">
            <w:pPr>
              <w:rPr>
                <w:color w:val="auto"/>
                <w:sz w:val="10"/>
                <w:szCs w:val="10"/>
              </w:rPr>
            </w:pPr>
          </w:p>
        </w:tc>
      </w:tr>
    </w:tbl>
    <w:p w:rsidR="00CF271C" w:rsidRDefault="00CF271C">
      <w:pPr>
        <w:spacing w:line="600" w:lineRule="exact"/>
        <w:rPr>
          <w:color w:val="auto"/>
        </w:rPr>
      </w:pPr>
    </w:p>
    <w:tbl>
      <w:tblPr>
        <w:tblW w:w="0" w:type="auto"/>
        <w:tblInd w:w="5" w:type="dxa"/>
        <w:tblLayout w:type="fixed"/>
        <w:tblCellMar>
          <w:left w:w="0" w:type="dxa"/>
          <w:right w:w="0" w:type="dxa"/>
        </w:tblCellMar>
        <w:tblLook w:val="0000" w:firstRow="0" w:lastRow="0" w:firstColumn="0" w:lastColumn="0" w:noHBand="0" w:noVBand="0"/>
      </w:tblPr>
      <w:tblGrid>
        <w:gridCol w:w="2621"/>
        <w:gridCol w:w="2434"/>
        <w:gridCol w:w="1944"/>
        <w:gridCol w:w="1738"/>
        <w:gridCol w:w="2059"/>
        <w:gridCol w:w="1862"/>
        <w:gridCol w:w="2218"/>
      </w:tblGrid>
      <w:tr w:rsidR="00CF271C">
        <w:tblPrEx>
          <w:tblCellMar>
            <w:top w:w="0" w:type="dxa"/>
            <w:left w:w="0" w:type="dxa"/>
            <w:bottom w:w="0" w:type="dxa"/>
            <w:right w:w="0" w:type="dxa"/>
          </w:tblCellMar>
        </w:tblPrEx>
        <w:trPr>
          <w:trHeight w:val="307"/>
        </w:trPr>
        <w:tc>
          <w:tcPr>
            <w:tcW w:w="14876" w:type="dxa"/>
            <w:gridSpan w:val="7"/>
            <w:tcBorders>
              <w:top w:val="single" w:sz="4" w:space="0" w:color="auto"/>
              <w:left w:val="single" w:sz="4" w:space="0" w:color="auto"/>
              <w:bottom w:val="nil"/>
              <w:right w:val="single" w:sz="4" w:space="0" w:color="auto"/>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Сведения о правообладателях и о правах третьих лиц на имущество</w:t>
            </w:r>
          </w:p>
        </w:tc>
      </w:tr>
      <w:tr w:rsidR="00CF271C">
        <w:tblPrEx>
          <w:tblCellMar>
            <w:top w:w="0" w:type="dxa"/>
            <w:left w:w="0" w:type="dxa"/>
            <w:bottom w:w="0" w:type="dxa"/>
            <w:right w:w="0" w:type="dxa"/>
          </w:tblCellMar>
        </w:tblPrEx>
        <w:trPr>
          <w:trHeight w:val="557"/>
        </w:trPr>
        <w:tc>
          <w:tcPr>
            <w:tcW w:w="5055" w:type="dxa"/>
            <w:gridSpan w:val="2"/>
            <w:tcBorders>
              <w:top w:val="single" w:sz="4" w:space="0" w:color="auto"/>
              <w:left w:val="single" w:sz="4" w:space="0" w:color="auto"/>
              <w:bottom w:val="nil"/>
              <w:right w:val="nil"/>
            </w:tcBorders>
            <w:shd w:val="clear" w:color="auto" w:fill="FFFFFF"/>
          </w:tcPr>
          <w:p w:rsidR="00CF271C" w:rsidRDefault="00A27316">
            <w:pPr>
              <w:pStyle w:val="140"/>
              <w:shd w:val="clear" w:color="auto" w:fill="auto"/>
              <w:spacing w:line="274" w:lineRule="exact"/>
              <w:jc w:val="left"/>
            </w:pPr>
            <w:r>
              <w:rPr>
                <w:rStyle w:val="141"/>
                <w:color w:val="000000"/>
              </w:rPr>
              <w:t xml:space="preserve">Для </w:t>
            </w:r>
            <w:r w:rsidR="00CF271C" w:rsidRPr="00CD35DE">
              <w:rPr>
                <w:rStyle w:val="141"/>
                <w:color w:val="000000"/>
              </w:rPr>
              <w:t>договоров аренды и безвозмездного пользования</w:t>
            </w:r>
          </w:p>
        </w:tc>
        <w:tc>
          <w:tcPr>
            <w:tcW w:w="1944" w:type="dxa"/>
            <w:vMerge w:val="restart"/>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Наименование</w:t>
            </w:r>
          </w:p>
          <w:p w:rsidR="00CF271C" w:rsidRDefault="00CF271C">
            <w:pPr>
              <w:pStyle w:val="140"/>
              <w:shd w:val="clear" w:color="auto" w:fill="auto"/>
              <w:spacing w:line="240" w:lineRule="exact"/>
              <w:jc w:val="left"/>
            </w:pPr>
            <w:r w:rsidRPr="00CD35DE">
              <w:rPr>
                <w:rStyle w:val="141"/>
                <w:color w:val="000000"/>
              </w:rPr>
              <w:t>правообладателя</w:t>
            </w:r>
          </w:p>
        </w:tc>
        <w:tc>
          <w:tcPr>
            <w:tcW w:w="1738" w:type="dxa"/>
            <w:vMerge w:val="restart"/>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74" w:lineRule="exact"/>
              <w:jc w:val="left"/>
            </w:pPr>
            <w:r w:rsidRPr="00CD35DE">
              <w:rPr>
                <w:rStyle w:val="141"/>
                <w:color w:val="000000"/>
              </w:rPr>
              <w:t>Наличие ограниченного вещного права на имущество</w:t>
            </w:r>
          </w:p>
        </w:tc>
        <w:tc>
          <w:tcPr>
            <w:tcW w:w="2059" w:type="dxa"/>
            <w:vMerge w:val="restart"/>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40" w:lineRule="exact"/>
              <w:jc w:val="left"/>
            </w:pPr>
            <w:r w:rsidRPr="00CD35DE">
              <w:rPr>
                <w:rStyle w:val="141"/>
                <w:color w:val="000000"/>
              </w:rPr>
              <w:t>ИНН</w:t>
            </w:r>
          </w:p>
          <w:p w:rsidR="00CF271C" w:rsidRDefault="00CF271C">
            <w:pPr>
              <w:pStyle w:val="140"/>
              <w:shd w:val="clear" w:color="auto" w:fill="auto"/>
              <w:spacing w:line="240" w:lineRule="exact"/>
              <w:jc w:val="left"/>
            </w:pPr>
            <w:r w:rsidRPr="00CD35DE">
              <w:rPr>
                <w:rStyle w:val="141"/>
                <w:color w:val="000000"/>
              </w:rPr>
              <w:t>правообладателя</w:t>
            </w:r>
          </w:p>
        </w:tc>
        <w:tc>
          <w:tcPr>
            <w:tcW w:w="1862" w:type="dxa"/>
            <w:vMerge w:val="restart"/>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83" w:lineRule="exact"/>
              <w:jc w:val="left"/>
            </w:pPr>
            <w:r w:rsidRPr="00CD35DE">
              <w:rPr>
                <w:rStyle w:val="141"/>
                <w:color w:val="000000"/>
              </w:rPr>
              <w:t>Контактный номер телефона</w:t>
            </w:r>
          </w:p>
        </w:tc>
        <w:tc>
          <w:tcPr>
            <w:tcW w:w="2218" w:type="dxa"/>
            <w:vMerge w:val="restart"/>
            <w:tcBorders>
              <w:top w:val="single" w:sz="4" w:space="0" w:color="auto"/>
              <w:left w:val="single" w:sz="4" w:space="0" w:color="auto"/>
              <w:bottom w:val="nil"/>
              <w:right w:val="single" w:sz="4" w:space="0" w:color="auto"/>
            </w:tcBorders>
            <w:shd w:val="clear" w:color="auto" w:fill="FFFFFF"/>
          </w:tcPr>
          <w:p w:rsidR="00CF271C" w:rsidRDefault="00CF271C">
            <w:pPr>
              <w:pStyle w:val="140"/>
              <w:shd w:val="clear" w:color="auto" w:fill="auto"/>
              <w:spacing w:line="278" w:lineRule="exact"/>
              <w:jc w:val="left"/>
            </w:pPr>
            <w:r w:rsidRPr="00CD35DE">
              <w:rPr>
                <w:rStyle w:val="141"/>
                <w:color w:val="000000"/>
              </w:rPr>
              <w:t>Адрес электронной почты</w:t>
            </w:r>
          </w:p>
        </w:tc>
      </w:tr>
      <w:tr w:rsidR="00CF271C">
        <w:tblPrEx>
          <w:tblCellMar>
            <w:top w:w="0" w:type="dxa"/>
            <w:left w:w="0" w:type="dxa"/>
            <w:bottom w:w="0" w:type="dxa"/>
            <w:right w:w="0" w:type="dxa"/>
          </w:tblCellMar>
        </w:tblPrEx>
        <w:trPr>
          <w:trHeight w:val="1392"/>
        </w:trPr>
        <w:tc>
          <w:tcPr>
            <w:tcW w:w="2621"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74" w:lineRule="exact"/>
              <w:jc w:val="left"/>
            </w:pPr>
            <w:r w:rsidRPr="00CD35DE">
              <w:rPr>
                <w:rStyle w:val="141"/>
                <w:color w:val="000000"/>
              </w:rPr>
              <w:t>Наличие права аренды или права безвозмездного пользования на имущество</w:t>
            </w:r>
          </w:p>
        </w:tc>
        <w:tc>
          <w:tcPr>
            <w:tcW w:w="2434" w:type="dxa"/>
            <w:tcBorders>
              <w:top w:val="single" w:sz="4" w:space="0" w:color="auto"/>
              <w:left w:val="single" w:sz="4" w:space="0" w:color="auto"/>
              <w:bottom w:val="nil"/>
              <w:right w:val="nil"/>
            </w:tcBorders>
            <w:shd w:val="clear" w:color="auto" w:fill="FFFFFF"/>
          </w:tcPr>
          <w:p w:rsidR="00CF271C" w:rsidRDefault="00CF271C">
            <w:pPr>
              <w:pStyle w:val="140"/>
              <w:shd w:val="clear" w:color="auto" w:fill="auto"/>
              <w:spacing w:line="274" w:lineRule="exact"/>
              <w:jc w:val="left"/>
            </w:pPr>
            <w:r w:rsidRPr="00CD35DE">
              <w:rPr>
                <w:rStyle w:val="141"/>
                <w:color w:val="000000"/>
              </w:rPr>
              <w:t>Дата окончания срока действия договора (при наличии)</w:t>
            </w:r>
          </w:p>
        </w:tc>
        <w:tc>
          <w:tcPr>
            <w:tcW w:w="1944" w:type="dxa"/>
            <w:vMerge/>
            <w:tcBorders>
              <w:top w:val="nil"/>
              <w:left w:val="single" w:sz="4" w:space="0" w:color="auto"/>
              <w:bottom w:val="nil"/>
              <w:right w:val="nil"/>
            </w:tcBorders>
            <w:shd w:val="clear" w:color="auto" w:fill="FFFFFF"/>
          </w:tcPr>
          <w:p w:rsidR="00CF271C" w:rsidRDefault="00CF271C">
            <w:pPr>
              <w:pStyle w:val="140"/>
              <w:shd w:val="clear" w:color="auto" w:fill="auto"/>
              <w:spacing w:line="274" w:lineRule="exact"/>
              <w:jc w:val="left"/>
            </w:pPr>
          </w:p>
        </w:tc>
        <w:tc>
          <w:tcPr>
            <w:tcW w:w="1738" w:type="dxa"/>
            <w:vMerge/>
            <w:tcBorders>
              <w:top w:val="nil"/>
              <w:left w:val="single" w:sz="4" w:space="0" w:color="auto"/>
              <w:bottom w:val="nil"/>
              <w:right w:val="nil"/>
            </w:tcBorders>
            <w:shd w:val="clear" w:color="auto" w:fill="FFFFFF"/>
          </w:tcPr>
          <w:p w:rsidR="00CF271C" w:rsidRDefault="00CF271C">
            <w:pPr>
              <w:pStyle w:val="140"/>
              <w:shd w:val="clear" w:color="auto" w:fill="auto"/>
              <w:spacing w:line="274" w:lineRule="exact"/>
              <w:jc w:val="left"/>
            </w:pPr>
          </w:p>
        </w:tc>
        <w:tc>
          <w:tcPr>
            <w:tcW w:w="2059" w:type="dxa"/>
            <w:vMerge/>
            <w:tcBorders>
              <w:top w:val="nil"/>
              <w:left w:val="single" w:sz="4" w:space="0" w:color="auto"/>
              <w:bottom w:val="nil"/>
              <w:right w:val="nil"/>
            </w:tcBorders>
            <w:shd w:val="clear" w:color="auto" w:fill="FFFFFF"/>
          </w:tcPr>
          <w:p w:rsidR="00CF271C" w:rsidRDefault="00CF271C">
            <w:pPr>
              <w:pStyle w:val="140"/>
              <w:shd w:val="clear" w:color="auto" w:fill="auto"/>
              <w:spacing w:line="274" w:lineRule="exact"/>
              <w:jc w:val="left"/>
            </w:pPr>
          </w:p>
        </w:tc>
        <w:tc>
          <w:tcPr>
            <w:tcW w:w="1862" w:type="dxa"/>
            <w:vMerge/>
            <w:tcBorders>
              <w:top w:val="nil"/>
              <w:left w:val="single" w:sz="4" w:space="0" w:color="auto"/>
              <w:bottom w:val="nil"/>
              <w:right w:val="nil"/>
            </w:tcBorders>
            <w:shd w:val="clear" w:color="auto" w:fill="FFFFFF"/>
          </w:tcPr>
          <w:p w:rsidR="00CF271C" w:rsidRDefault="00CF271C">
            <w:pPr>
              <w:pStyle w:val="140"/>
              <w:shd w:val="clear" w:color="auto" w:fill="auto"/>
              <w:spacing w:line="274" w:lineRule="exact"/>
              <w:jc w:val="left"/>
            </w:pPr>
          </w:p>
        </w:tc>
        <w:tc>
          <w:tcPr>
            <w:tcW w:w="2218" w:type="dxa"/>
            <w:vMerge/>
            <w:tcBorders>
              <w:top w:val="nil"/>
              <w:left w:val="single" w:sz="4" w:space="0" w:color="auto"/>
              <w:bottom w:val="nil"/>
              <w:right w:val="single" w:sz="4" w:space="0" w:color="auto"/>
            </w:tcBorders>
            <w:shd w:val="clear" w:color="auto" w:fill="FFFFFF"/>
          </w:tcPr>
          <w:p w:rsidR="00CF271C" w:rsidRDefault="00CF271C">
            <w:pPr>
              <w:pStyle w:val="140"/>
              <w:shd w:val="clear" w:color="auto" w:fill="auto"/>
              <w:spacing w:line="274" w:lineRule="exact"/>
              <w:jc w:val="left"/>
            </w:pPr>
          </w:p>
        </w:tc>
      </w:tr>
      <w:tr w:rsidR="00CF271C">
        <w:tblPrEx>
          <w:tblCellMar>
            <w:top w:w="0" w:type="dxa"/>
            <w:left w:w="0" w:type="dxa"/>
            <w:bottom w:w="0" w:type="dxa"/>
            <w:right w:w="0" w:type="dxa"/>
          </w:tblCellMar>
        </w:tblPrEx>
        <w:trPr>
          <w:trHeight w:val="283"/>
        </w:trPr>
        <w:tc>
          <w:tcPr>
            <w:tcW w:w="2621" w:type="dxa"/>
            <w:tcBorders>
              <w:top w:val="single" w:sz="4" w:space="0" w:color="auto"/>
              <w:left w:val="single" w:sz="4" w:space="0" w:color="auto"/>
              <w:bottom w:val="nil"/>
              <w:right w:val="nil"/>
            </w:tcBorders>
            <w:shd w:val="clear" w:color="auto" w:fill="FFFFFF"/>
            <w:vAlign w:val="center"/>
          </w:tcPr>
          <w:p w:rsidR="00CF271C" w:rsidRDefault="00CF271C">
            <w:pPr>
              <w:pStyle w:val="140"/>
              <w:shd w:val="clear" w:color="auto" w:fill="auto"/>
              <w:spacing w:line="240" w:lineRule="exact"/>
              <w:jc w:val="left"/>
            </w:pPr>
            <w:r w:rsidRPr="00CD35DE">
              <w:rPr>
                <w:rStyle w:val="141"/>
                <w:color w:val="000000"/>
              </w:rPr>
              <w:t>17</w:t>
            </w:r>
          </w:p>
        </w:tc>
        <w:tc>
          <w:tcPr>
            <w:tcW w:w="2434"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18</w:t>
            </w:r>
          </w:p>
        </w:tc>
        <w:tc>
          <w:tcPr>
            <w:tcW w:w="1944" w:type="dxa"/>
            <w:tcBorders>
              <w:top w:val="single" w:sz="4" w:space="0" w:color="auto"/>
              <w:left w:val="single" w:sz="4" w:space="0" w:color="auto"/>
              <w:bottom w:val="nil"/>
              <w:right w:val="nil"/>
            </w:tcBorders>
            <w:shd w:val="clear" w:color="auto" w:fill="FFFFFF"/>
            <w:vAlign w:val="center"/>
          </w:tcPr>
          <w:p w:rsidR="00CF271C" w:rsidRDefault="00CF271C">
            <w:pPr>
              <w:pStyle w:val="140"/>
              <w:shd w:val="clear" w:color="auto" w:fill="auto"/>
              <w:spacing w:line="240" w:lineRule="exact"/>
              <w:jc w:val="left"/>
            </w:pPr>
            <w:r w:rsidRPr="00CD35DE">
              <w:rPr>
                <w:rStyle w:val="141"/>
                <w:color w:val="000000"/>
              </w:rPr>
              <w:t>19</w:t>
            </w:r>
          </w:p>
        </w:tc>
        <w:tc>
          <w:tcPr>
            <w:tcW w:w="1738"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20</w:t>
            </w:r>
          </w:p>
        </w:tc>
        <w:tc>
          <w:tcPr>
            <w:tcW w:w="2059"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21 .</w:t>
            </w:r>
          </w:p>
        </w:tc>
        <w:tc>
          <w:tcPr>
            <w:tcW w:w="1862" w:type="dxa"/>
            <w:tcBorders>
              <w:top w:val="single" w:sz="4" w:space="0" w:color="auto"/>
              <w:left w:val="single" w:sz="4" w:space="0" w:color="auto"/>
              <w:bottom w:val="nil"/>
              <w:right w:val="nil"/>
            </w:tcBorders>
            <w:shd w:val="clear" w:color="auto" w:fill="FFFFFF"/>
            <w:vAlign w:val="bottom"/>
          </w:tcPr>
          <w:p w:rsidR="00CF271C" w:rsidRDefault="00CF271C">
            <w:pPr>
              <w:pStyle w:val="140"/>
              <w:shd w:val="clear" w:color="auto" w:fill="auto"/>
              <w:spacing w:line="240" w:lineRule="exact"/>
              <w:jc w:val="left"/>
            </w:pPr>
            <w:r w:rsidRPr="00CD35DE">
              <w:rPr>
                <w:rStyle w:val="141"/>
                <w:color w:val="000000"/>
              </w:rPr>
              <w:t>22</w:t>
            </w:r>
          </w:p>
        </w:tc>
        <w:tc>
          <w:tcPr>
            <w:tcW w:w="2218" w:type="dxa"/>
            <w:tcBorders>
              <w:top w:val="single" w:sz="4" w:space="0" w:color="auto"/>
              <w:left w:val="single" w:sz="4" w:space="0" w:color="auto"/>
              <w:bottom w:val="nil"/>
              <w:right w:val="single" w:sz="4" w:space="0" w:color="auto"/>
            </w:tcBorders>
            <w:shd w:val="clear" w:color="auto" w:fill="FFFFFF"/>
            <w:vAlign w:val="center"/>
          </w:tcPr>
          <w:p w:rsidR="00CF271C" w:rsidRDefault="00CF271C">
            <w:pPr>
              <w:pStyle w:val="140"/>
              <w:shd w:val="clear" w:color="auto" w:fill="auto"/>
              <w:spacing w:line="240" w:lineRule="exact"/>
              <w:jc w:val="left"/>
            </w:pPr>
            <w:r w:rsidRPr="00CD35DE">
              <w:rPr>
                <w:rStyle w:val="141"/>
                <w:color w:val="000000"/>
              </w:rPr>
              <w:t>23</w:t>
            </w:r>
          </w:p>
        </w:tc>
      </w:tr>
      <w:tr w:rsidR="00CF271C">
        <w:tblPrEx>
          <w:tblCellMar>
            <w:top w:w="0" w:type="dxa"/>
            <w:left w:w="0" w:type="dxa"/>
            <w:bottom w:w="0" w:type="dxa"/>
            <w:right w:w="0" w:type="dxa"/>
          </w:tblCellMar>
        </w:tblPrEx>
        <w:trPr>
          <w:trHeight w:val="288"/>
        </w:trPr>
        <w:tc>
          <w:tcPr>
            <w:tcW w:w="2621"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2434"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1944"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1738"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2059"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1862"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2218" w:type="dxa"/>
            <w:tcBorders>
              <w:top w:val="single" w:sz="4" w:space="0" w:color="auto"/>
              <w:left w:val="single" w:sz="4" w:space="0" w:color="auto"/>
              <w:bottom w:val="nil"/>
              <w:right w:val="single" w:sz="4" w:space="0" w:color="auto"/>
            </w:tcBorders>
            <w:shd w:val="clear" w:color="auto" w:fill="FFFFFF"/>
          </w:tcPr>
          <w:p w:rsidR="00CF271C" w:rsidRDefault="00CF271C">
            <w:pPr>
              <w:rPr>
                <w:color w:val="auto"/>
                <w:sz w:val="10"/>
                <w:szCs w:val="10"/>
              </w:rPr>
            </w:pPr>
          </w:p>
        </w:tc>
      </w:tr>
      <w:tr w:rsidR="00CF271C">
        <w:tblPrEx>
          <w:tblCellMar>
            <w:top w:w="0" w:type="dxa"/>
            <w:left w:w="0" w:type="dxa"/>
            <w:bottom w:w="0" w:type="dxa"/>
            <w:right w:w="0" w:type="dxa"/>
          </w:tblCellMar>
        </w:tblPrEx>
        <w:trPr>
          <w:trHeight w:val="283"/>
        </w:trPr>
        <w:tc>
          <w:tcPr>
            <w:tcW w:w="2621"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2434"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1944"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1738"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2059"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1862" w:type="dxa"/>
            <w:tcBorders>
              <w:top w:val="single" w:sz="4" w:space="0" w:color="auto"/>
              <w:left w:val="single" w:sz="4" w:space="0" w:color="auto"/>
              <w:bottom w:val="nil"/>
              <w:right w:val="nil"/>
            </w:tcBorders>
            <w:shd w:val="clear" w:color="auto" w:fill="FFFFFF"/>
          </w:tcPr>
          <w:p w:rsidR="00CF271C" w:rsidRDefault="00CF271C">
            <w:pPr>
              <w:rPr>
                <w:color w:val="auto"/>
                <w:sz w:val="10"/>
                <w:szCs w:val="10"/>
              </w:rPr>
            </w:pPr>
          </w:p>
        </w:tc>
        <w:tc>
          <w:tcPr>
            <w:tcW w:w="2218" w:type="dxa"/>
            <w:tcBorders>
              <w:top w:val="single" w:sz="4" w:space="0" w:color="auto"/>
              <w:left w:val="single" w:sz="4" w:space="0" w:color="auto"/>
              <w:bottom w:val="nil"/>
              <w:right w:val="single" w:sz="4" w:space="0" w:color="auto"/>
            </w:tcBorders>
            <w:shd w:val="clear" w:color="auto" w:fill="FFFFFF"/>
          </w:tcPr>
          <w:p w:rsidR="00CF271C" w:rsidRDefault="00CF271C">
            <w:pPr>
              <w:rPr>
                <w:color w:val="auto"/>
                <w:sz w:val="10"/>
                <w:szCs w:val="10"/>
              </w:rPr>
            </w:pPr>
          </w:p>
        </w:tc>
      </w:tr>
      <w:tr w:rsidR="00CF271C">
        <w:tblPrEx>
          <w:tblCellMar>
            <w:top w:w="0" w:type="dxa"/>
            <w:left w:w="0" w:type="dxa"/>
            <w:bottom w:w="0" w:type="dxa"/>
            <w:right w:w="0" w:type="dxa"/>
          </w:tblCellMar>
        </w:tblPrEx>
        <w:trPr>
          <w:trHeight w:val="307"/>
        </w:trPr>
        <w:tc>
          <w:tcPr>
            <w:tcW w:w="2621" w:type="dxa"/>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2434" w:type="dxa"/>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1944" w:type="dxa"/>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1738" w:type="dxa"/>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2059" w:type="dxa"/>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1862" w:type="dxa"/>
            <w:tcBorders>
              <w:top w:val="single" w:sz="4" w:space="0" w:color="auto"/>
              <w:left w:val="single" w:sz="4" w:space="0" w:color="auto"/>
              <w:bottom w:val="single" w:sz="4" w:space="0" w:color="auto"/>
              <w:right w:val="nil"/>
            </w:tcBorders>
            <w:shd w:val="clear" w:color="auto" w:fill="FFFFFF"/>
          </w:tcPr>
          <w:p w:rsidR="00CF271C" w:rsidRDefault="00CF271C">
            <w:pPr>
              <w:rPr>
                <w:color w:val="auto"/>
                <w:sz w:val="10"/>
                <w:szCs w:val="10"/>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CF271C" w:rsidRDefault="00CF271C">
            <w:pPr>
              <w:rPr>
                <w:color w:val="auto"/>
                <w:sz w:val="10"/>
                <w:szCs w:val="10"/>
              </w:rPr>
            </w:pPr>
          </w:p>
        </w:tc>
      </w:tr>
    </w:tbl>
    <w:p w:rsidR="00CF271C" w:rsidRDefault="00CF271C">
      <w:pPr>
        <w:rPr>
          <w:color w:val="auto"/>
          <w:sz w:val="2"/>
          <w:szCs w:val="2"/>
        </w:rPr>
        <w:sectPr w:rsidR="00CF271C">
          <w:pgSz w:w="16840" w:h="11909" w:orient="landscape"/>
          <w:pgMar w:top="1415" w:right="668" w:bottom="669" w:left="994" w:header="0" w:footer="3" w:gutter="0"/>
          <w:cols w:space="720"/>
          <w:noEndnote/>
          <w:docGrid w:linePitch="360"/>
        </w:sectPr>
      </w:pPr>
    </w:p>
    <w:p w:rsidR="00CF271C" w:rsidRDefault="00CF271C" w:rsidP="00A27316">
      <w:pPr>
        <w:pStyle w:val="221"/>
        <w:keepNext/>
        <w:keepLines/>
        <w:shd w:val="clear" w:color="auto" w:fill="auto"/>
        <w:spacing w:line="280" w:lineRule="exact"/>
        <w:rPr>
          <w:rStyle w:val="220"/>
          <w:b/>
          <w:bCs/>
          <w:color w:val="000000"/>
        </w:rPr>
      </w:pPr>
      <w:bookmarkStart w:id="33" w:name="bookmark37"/>
      <w:r>
        <w:rPr>
          <w:rStyle w:val="220"/>
          <w:b/>
          <w:bCs/>
          <w:color w:val="000000"/>
        </w:rPr>
        <w:lastRenderedPageBreak/>
        <w:t>РОССИЙСКАЯ ФЕДЕРАЦИЯ</w:t>
      </w:r>
      <w:bookmarkEnd w:id="33"/>
    </w:p>
    <w:p w:rsidR="00A27316" w:rsidRDefault="00A27316" w:rsidP="00A27316">
      <w:pPr>
        <w:pStyle w:val="221"/>
        <w:keepNext/>
        <w:keepLines/>
        <w:shd w:val="clear" w:color="auto" w:fill="auto"/>
        <w:spacing w:line="280" w:lineRule="exact"/>
      </w:pPr>
    </w:p>
    <w:p w:rsidR="00A27316" w:rsidRDefault="00CF271C" w:rsidP="00A27316">
      <w:pPr>
        <w:pStyle w:val="221"/>
        <w:keepNext/>
        <w:keepLines/>
        <w:shd w:val="clear" w:color="auto" w:fill="auto"/>
        <w:spacing w:line="322" w:lineRule="exact"/>
        <w:rPr>
          <w:rStyle w:val="220"/>
          <w:b/>
          <w:bCs/>
          <w:color w:val="000000"/>
        </w:rPr>
      </w:pPr>
      <w:bookmarkStart w:id="34" w:name="bookmark38"/>
      <w:r>
        <w:rPr>
          <w:rStyle w:val="220"/>
          <w:b/>
          <w:bCs/>
          <w:color w:val="000000"/>
        </w:rPr>
        <w:t>АДМИНИСТРАЦИЯ КЛЕТНЯНСКОГО МУНИЦИПАЛЬНОГО</w:t>
      </w:r>
    </w:p>
    <w:p w:rsidR="00CF271C" w:rsidRDefault="00CF271C" w:rsidP="00A27316">
      <w:pPr>
        <w:pStyle w:val="221"/>
        <w:keepNext/>
        <w:keepLines/>
        <w:shd w:val="clear" w:color="auto" w:fill="auto"/>
        <w:spacing w:line="322" w:lineRule="exact"/>
        <w:rPr>
          <w:rStyle w:val="220"/>
          <w:b/>
          <w:bCs/>
          <w:color w:val="000000"/>
        </w:rPr>
      </w:pPr>
      <w:r>
        <w:rPr>
          <w:rStyle w:val="220"/>
          <w:b/>
          <w:bCs/>
          <w:color w:val="000000"/>
        </w:rPr>
        <w:t xml:space="preserve"> РАЙОНА БРЯНСКОЙ ОБЛАСТИ</w:t>
      </w:r>
      <w:bookmarkEnd w:id="34"/>
    </w:p>
    <w:p w:rsidR="00A27316" w:rsidRDefault="00A27316" w:rsidP="00A27316">
      <w:pPr>
        <w:pStyle w:val="221"/>
        <w:keepNext/>
        <w:keepLines/>
        <w:shd w:val="clear" w:color="auto" w:fill="auto"/>
        <w:spacing w:line="322" w:lineRule="exact"/>
      </w:pPr>
    </w:p>
    <w:p w:rsidR="00CF271C" w:rsidRDefault="00CF271C" w:rsidP="00A27316">
      <w:pPr>
        <w:pStyle w:val="221"/>
        <w:keepNext/>
        <w:keepLines/>
        <w:shd w:val="clear" w:color="auto" w:fill="auto"/>
        <w:spacing w:line="280" w:lineRule="exact"/>
      </w:pPr>
      <w:bookmarkStart w:id="35" w:name="bookmark39"/>
      <w:r>
        <w:rPr>
          <w:rStyle w:val="220"/>
          <w:b/>
          <w:bCs/>
          <w:color w:val="000000"/>
        </w:rPr>
        <w:t>ПОСТАНОВЛЕНИЕ</w:t>
      </w:r>
      <w:bookmarkEnd w:id="35"/>
    </w:p>
    <w:p w:rsidR="00CF271C" w:rsidRDefault="00CF271C">
      <w:pPr>
        <w:pStyle w:val="210"/>
        <w:shd w:val="clear" w:color="auto" w:fill="auto"/>
        <w:tabs>
          <w:tab w:val="left" w:pos="5357"/>
        </w:tabs>
        <w:spacing w:line="648" w:lineRule="exact"/>
      </w:pPr>
      <w:r>
        <w:rPr>
          <w:rStyle w:val="23"/>
          <w:color w:val="000000"/>
        </w:rPr>
        <w:t xml:space="preserve">от </w:t>
      </w:r>
      <w:r>
        <w:rPr>
          <w:rStyle w:val="24"/>
          <w:color w:val="000000"/>
        </w:rPr>
        <w:t>30.03.202</w:t>
      </w:r>
      <w:r w:rsidR="00A27316">
        <w:rPr>
          <w:rStyle w:val="24"/>
          <w:color w:val="000000"/>
        </w:rPr>
        <w:t>2г.</w:t>
      </w:r>
      <w:r>
        <w:rPr>
          <w:rStyle w:val="23"/>
          <w:color w:val="000000"/>
        </w:rPr>
        <w:t xml:space="preserve"> №200</w:t>
      </w:r>
      <w:r>
        <w:rPr>
          <w:rStyle w:val="23"/>
          <w:color w:val="000000"/>
        </w:rPr>
        <w:tab/>
      </w:r>
    </w:p>
    <w:p w:rsidR="00CF271C" w:rsidRDefault="00CF271C">
      <w:pPr>
        <w:pStyle w:val="210"/>
        <w:shd w:val="clear" w:color="auto" w:fill="auto"/>
        <w:spacing w:line="648" w:lineRule="exact"/>
      </w:pPr>
      <w:r>
        <w:rPr>
          <w:rStyle w:val="23"/>
          <w:color w:val="000000"/>
        </w:rPr>
        <w:t>п.</w:t>
      </w:r>
      <w:r w:rsidR="00A27316">
        <w:rPr>
          <w:rStyle w:val="23"/>
          <w:color w:val="000000"/>
        </w:rPr>
        <w:t xml:space="preserve"> </w:t>
      </w:r>
      <w:r>
        <w:rPr>
          <w:rStyle w:val="23"/>
          <w:color w:val="000000"/>
        </w:rPr>
        <w:t>Клетня</w:t>
      </w:r>
    </w:p>
    <w:p w:rsidR="00CF271C" w:rsidRDefault="00CF271C">
      <w:pPr>
        <w:pStyle w:val="221"/>
        <w:keepNext/>
        <w:keepLines/>
        <w:shd w:val="clear" w:color="auto" w:fill="auto"/>
        <w:spacing w:line="648" w:lineRule="exact"/>
        <w:jc w:val="left"/>
      </w:pPr>
      <w:bookmarkStart w:id="36" w:name="bookmark40"/>
      <w:r>
        <w:rPr>
          <w:rStyle w:val="220"/>
          <w:b/>
          <w:bCs/>
          <w:color w:val="000000"/>
        </w:rPr>
        <w:t>О формировании фонда капитального ремонта</w:t>
      </w:r>
      <w:bookmarkEnd w:id="36"/>
    </w:p>
    <w:p w:rsidR="00CF271C" w:rsidRDefault="00CF271C">
      <w:pPr>
        <w:pStyle w:val="51"/>
        <w:shd w:val="clear" w:color="auto" w:fill="auto"/>
        <w:spacing w:line="322" w:lineRule="exact"/>
      </w:pPr>
      <w:r>
        <w:rPr>
          <w:rStyle w:val="5"/>
          <w:b/>
          <w:bCs/>
          <w:color w:val="000000"/>
        </w:rPr>
        <w:t>на счете регионального оператора в отношении</w:t>
      </w:r>
    </w:p>
    <w:p w:rsidR="00CF271C" w:rsidRDefault="00CF271C">
      <w:pPr>
        <w:pStyle w:val="51"/>
        <w:shd w:val="clear" w:color="auto" w:fill="auto"/>
        <w:tabs>
          <w:tab w:val="left" w:pos="7363"/>
        </w:tabs>
        <w:spacing w:line="322" w:lineRule="exact"/>
      </w:pPr>
      <w:r>
        <w:rPr>
          <w:rStyle w:val="5"/>
          <w:b/>
          <w:bCs/>
          <w:color w:val="000000"/>
        </w:rPr>
        <w:t>многоквартирных домов, которые не выбрали</w:t>
      </w:r>
      <w:r>
        <w:rPr>
          <w:rStyle w:val="5"/>
          <w:b/>
          <w:bCs/>
          <w:color w:val="000000"/>
        </w:rPr>
        <w:tab/>
      </w:r>
    </w:p>
    <w:p w:rsidR="00CF271C" w:rsidRDefault="00CF271C">
      <w:pPr>
        <w:pStyle w:val="51"/>
        <w:shd w:val="clear" w:color="auto" w:fill="auto"/>
        <w:tabs>
          <w:tab w:val="left" w:pos="8270"/>
        </w:tabs>
        <w:spacing w:line="322" w:lineRule="exact"/>
      </w:pPr>
      <w:r>
        <w:rPr>
          <w:rStyle w:val="5"/>
          <w:b/>
          <w:bCs/>
          <w:color w:val="000000"/>
        </w:rPr>
        <w:t>способ формирования фонда капитального ремонта</w:t>
      </w:r>
      <w:r>
        <w:rPr>
          <w:rStyle w:val="5"/>
          <w:b/>
          <w:bCs/>
          <w:color w:val="000000"/>
        </w:rPr>
        <w:tab/>
      </w:r>
    </w:p>
    <w:p w:rsidR="00CF271C" w:rsidRDefault="00CF271C">
      <w:pPr>
        <w:pStyle w:val="51"/>
        <w:shd w:val="clear" w:color="auto" w:fill="auto"/>
        <w:spacing w:line="322" w:lineRule="exact"/>
      </w:pPr>
      <w:r>
        <w:rPr>
          <w:rStyle w:val="5"/>
          <w:b/>
          <w:bCs/>
          <w:color w:val="000000"/>
        </w:rPr>
        <w:t>или выбранный способ не был реализован,</w:t>
      </w:r>
    </w:p>
    <w:p w:rsidR="00CF271C" w:rsidRDefault="00CF271C">
      <w:pPr>
        <w:pStyle w:val="51"/>
        <w:shd w:val="clear" w:color="auto" w:fill="auto"/>
        <w:spacing w:line="322" w:lineRule="exact"/>
      </w:pPr>
      <w:r>
        <w:rPr>
          <w:rStyle w:val="5"/>
          <w:b/>
          <w:bCs/>
          <w:color w:val="000000"/>
        </w:rPr>
        <w:t>расположенных на территории</w:t>
      </w:r>
    </w:p>
    <w:p w:rsidR="00CF271C" w:rsidRDefault="00CF271C">
      <w:pPr>
        <w:pStyle w:val="51"/>
        <w:shd w:val="clear" w:color="auto" w:fill="auto"/>
        <w:spacing w:line="322" w:lineRule="exact"/>
      </w:pPr>
      <w:r>
        <w:rPr>
          <w:rStyle w:val="5"/>
          <w:b/>
          <w:bCs/>
          <w:color w:val="000000"/>
        </w:rPr>
        <w:t>муниципального образования</w:t>
      </w:r>
    </w:p>
    <w:p w:rsidR="00CF271C" w:rsidRDefault="00CF271C">
      <w:pPr>
        <w:pStyle w:val="51"/>
        <w:shd w:val="clear" w:color="auto" w:fill="auto"/>
        <w:spacing w:line="322" w:lineRule="exact"/>
        <w:rPr>
          <w:rStyle w:val="5"/>
          <w:b/>
          <w:bCs/>
          <w:color w:val="000000"/>
        </w:rPr>
      </w:pPr>
      <w:r>
        <w:rPr>
          <w:rStyle w:val="5"/>
          <w:b/>
          <w:bCs/>
          <w:color w:val="000000"/>
        </w:rPr>
        <w:t>«Клетнянский муниципальный район»</w:t>
      </w:r>
    </w:p>
    <w:p w:rsidR="00A27316" w:rsidRDefault="00A27316">
      <w:pPr>
        <w:pStyle w:val="51"/>
        <w:shd w:val="clear" w:color="auto" w:fill="auto"/>
        <w:spacing w:line="322" w:lineRule="exact"/>
      </w:pPr>
    </w:p>
    <w:p w:rsidR="00CF271C" w:rsidRDefault="00CF271C">
      <w:pPr>
        <w:pStyle w:val="210"/>
        <w:shd w:val="clear" w:color="auto" w:fill="auto"/>
        <w:rPr>
          <w:rStyle w:val="23"/>
          <w:color w:val="000000"/>
        </w:rPr>
      </w:pPr>
      <w:r>
        <w:rPr>
          <w:rStyle w:val="23"/>
          <w:color w:val="000000"/>
        </w:rPr>
        <w:t xml:space="preserve">В соответствии с пунктом 7 статьи 170 Жилищного кодекса Российской Федерации, Федеральным законом от 16.10.2003 </w:t>
      </w:r>
      <w:r>
        <w:rPr>
          <w:rStyle w:val="22pt"/>
          <w:color w:val="000000"/>
        </w:rPr>
        <w:t>№131</w:t>
      </w:r>
      <w:r>
        <w:rPr>
          <w:rStyle w:val="23"/>
          <w:color w:val="000000"/>
        </w:rPr>
        <w:t xml:space="preserve"> -ФЗ «Об общих принципах организации местного самоуправления в Российской Федерации, пунктом 9 статьи 4 Закона Брянской области от 11.07.2013 № 40-3 «Об организации проведения капитального ремонта общего имущества в многоквартирных домах, расположенных на территории Брянской области»,</w:t>
      </w:r>
    </w:p>
    <w:p w:rsidR="00A27316" w:rsidRDefault="00A27316">
      <w:pPr>
        <w:pStyle w:val="210"/>
        <w:shd w:val="clear" w:color="auto" w:fill="auto"/>
      </w:pPr>
    </w:p>
    <w:p w:rsidR="00CF271C" w:rsidRDefault="00CF271C">
      <w:pPr>
        <w:pStyle w:val="210"/>
        <w:shd w:val="clear" w:color="auto" w:fill="auto"/>
        <w:spacing w:line="260" w:lineRule="exact"/>
        <w:rPr>
          <w:rStyle w:val="23"/>
          <w:color w:val="000000"/>
        </w:rPr>
      </w:pPr>
      <w:r>
        <w:rPr>
          <w:rStyle w:val="23"/>
          <w:color w:val="000000"/>
        </w:rPr>
        <w:t>ПОСТАНОВЛЯЮ:</w:t>
      </w:r>
    </w:p>
    <w:p w:rsidR="00A27316" w:rsidRDefault="00A27316">
      <w:pPr>
        <w:pStyle w:val="210"/>
        <w:shd w:val="clear" w:color="auto" w:fill="auto"/>
        <w:spacing w:line="260" w:lineRule="exact"/>
      </w:pPr>
    </w:p>
    <w:p w:rsidR="00CF271C" w:rsidRDefault="00CF271C">
      <w:pPr>
        <w:pStyle w:val="210"/>
        <w:numPr>
          <w:ilvl w:val="0"/>
          <w:numId w:val="58"/>
        </w:numPr>
        <w:shd w:val="clear" w:color="auto" w:fill="auto"/>
        <w:tabs>
          <w:tab w:val="left" w:pos="1117"/>
        </w:tabs>
        <w:ind w:firstLine="360"/>
      </w:pPr>
      <w:r>
        <w:rPr>
          <w:rStyle w:val="23"/>
          <w:color w:val="000000"/>
        </w:rPr>
        <w:t>Формировать фонд капитального ремонта на счете Регионального фонда капитального ремонта многоквартирных домов Брянской области в отношении многоквартирного дома расположенного по адресу: п.</w:t>
      </w:r>
      <w:r w:rsidR="00A27316">
        <w:rPr>
          <w:rStyle w:val="23"/>
          <w:color w:val="000000"/>
        </w:rPr>
        <w:t xml:space="preserve"> </w:t>
      </w:r>
      <w:r>
        <w:rPr>
          <w:rStyle w:val="23"/>
          <w:color w:val="000000"/>
        </w:rPr>
        <w:t>Клетня, ул.</w:t>
      </w:r>
      <w:r w:rsidR="00A27316">
        <w:rPr>
          <w:rStyle w:val="23"/>
          <w:color w:val="000000"/>
        </w:rPr>
        <w:t xml:space="preserve"> </w:t>
      </w:r>
      <w:r>
        <w:rPr>
          <w:rStyle w:val="23"/>
          <w:color w:val="000000"/>
        </w:rPr>
        <w:t>Заозерная, Д.24А, собственниками помещений, в которых не выбрали способ формирования фонда капитального ремонта или выбранный ими способ не был реализован.</w:t>
      </w:r>
    </w:p>
    <w:p w:rsidR="00CF271C" w:rsidRDefault="00CF271C">
      <w:pPr>
        <w:pStyle w:val="210"/>
        <w:numPr>
          <w:ilvl w:val="0"/>
          <w:numId w:val="58"/>
        </w:numPr>
        <w:shd w:val="clear" w:color="auto" w:fill="auto"/>
        <w:tabs>
          <w:tab w:val="left" w:pos="1117"/>
        </w:tabs>
        <w:ind w:firstLine="360"/>
      </w:pPr>
      <w:r>
        <w:rPr>
          <w:rStyle w:val="23"/>
          <w:color w:val="000000"/>
        </w:rPr>
        <w:t>В течение 5-ти дней со дня принятия наст</w:t>
      </w:r>
      <w:r w:rsidR="00A27316">
        <w:rPr>
          <w:rStyle w:val="23"/>
          <w:color w:val="000000"/>
        </w:rPr>
        <w:t xml:space="preserve">оящего постановления уведомить </w:t>
      </w:r>
      <w:r>
        <w:rPr>
          <w:rStyle w:val="23"/>
          <w:color w:val="000000"/>
        </w:rPr>
        <w:t xml:space="preserve"> регионального оператора и собственников помещений в многоквартирном доме.</w:t>
      </w:r>
    </w:p>
    <w:p w:rsidR="00CF271C" w:rsidRDefault="00CF271C">
      <w:pPr>
        <w:pStyle w:val="210"/>
        <w:numPr>
          <w:ilvl w:val="0"/>
          <w:numId w:val="58"/>
        </w:numPr>
        <w:shd w:val="clear" w:color="auto" w:fill="auto"/>
        <w:tabs>
          <w:tab w:val="left" w:pos="1117"/>
        </w:tabs>
        <w:spacing w:line="312" w:lineRule="exact"/>
        <w:ind w:firstLine="360"/>
      </w:pPr>
      <w:r>
        <w:rPr>
          <w:rStyle w:val="23"/>
          <w:color w:val="000000"/>
        </w:rPr>
        <w:t>Контроль за исполнением настоящего постановления возложить на первого заместителя главы администрации Клетнянского района С.Н. Васькина.</w:t>
      </w:r>
    </w:p>
    <w:p w:rsidR="00A27316" w:rsidRPr="00A27316" w:rsidRDefault="00CF271C" w:rsidP="00A27316">
      <w:pPr>
        <w:pStyle w:val="210"/>
        <w:numPr>
          <w:ilvl w:val="0"/>
          <w:numId w:val="56"/>
        </w:numPr>
        <w:shd w:val="clear" w:color="auto" w:fill="auto"/>
        <w:tabs>
          <w:tab w:val="left" w:pos="1080"/>
        </w:tabs>
        <w:ind w:firstLine="360"/>
        <w:rPr>
          <w:rStyle w:val="23"/>
        </w:rPr>
      </w:pPr>
      <w:r>
        <w:rPr>
          <w:rStyle w:val="23"/>
          <w:color w:val="000000"/>
        </w:rPr>
        <w:t xml:space="preserve">Настоящее постановление опубликовать в сети Интернет на официальном сайте администрации Клетнянского района Брянской области </w:t>
      </w:r>
      <w:r w:rsidR="00A27316" w:rsidRPr="00A27316">
        <w:rPr>
          <w:rStyle w:val="23"/>
          <w:color w:val="000000"/>
          <w:u w:val="single"/>
          <w:lang w:val="en-US"/>
        </w:rPr>
        <w:t>www</w:t>
      </w:r>
      <w:r w:rsidR="00A27316" w:rsidRPr="00A27316">
        <w:rPr>
          <w:rStyle w:val="23"/>
          <w:color w:val="000000"/>
          <w:u w:val="single"/>
        </w:rPr>
        <w:t>.</w:t>
      </w:r>
      <w:r w:rsidR="00A27316" w:rsidRPr="00A27316">
        <w:rPr>
          <w:rStyle w:val="23"/>
          <w:color w:val="000000"/>
          <w:u w:val="single"/>
          <w:lang w:val="en-US"/>
        </w:rPr>
        <w:t>adm</w:t>
      </w:r>
      <w:r w:rsidR="00A27316" w:rsidRPr="00A27316">
        <w:rPr>
          <w:rStyle w:val="23"/>
          <w:color w:val="000000"/>
          <w:u w:val="single"/>
        </w:rPr>
        <w:t>-</w:t>
      </w:r>
      <w:r w:rsidR="00A27316" w:rsidRPr="00A27316">
        <w:rPr>
          <w:rStyle w:val="23"/>
          <w:color w:val="000000"/>
          <w:u w:val="single"/>
          <w:lang w:val="en-US"/>
        </w:rPr>
        <w:t>kletnya</w:t>
      </w:r>
      <w:r w:rsidR="00A27316" w:rsidRPr="00A27316">
        <w:rPr>
          <w:rStyle w:val="23"/>
          <w:color w:val="000000"/>
          <w:u w:val="single"/>
        </w:rPr>
        <w:t>.</w:t>
      </w:r>
      <w:r w:rsidR="00A27316">
        <w:rPr>
          <w:rStyle w:val="23"/>
          <w:color w:val="000000"/>
          <w:u w:val="single"/>
          <w:lang w:val="en-US"/>
        </w:rPr>
        <w:t>ru</w:t>
      </w:r>
    </w:p>
    <w:p w:rsidR="00CF271C" w:rsidRPr="00DA1B59" w:rsidRDefault="00CF271C" w:rsidP="00A27316">
      <w:pPr>
        <w:pStyle w:val="210"/>
        <w:numPr>
          <w:ilvl w:val="0"/>
          <w:numId w:val="56"/>
        </w:numPr>
        <w:shd w:val="clear" w:color="auto" w:fill="auto"/>
        <w:tabs>
          <w:tab w:val="left" w:pos="1102"/>
        </w:tabs>
        <w:ind w:firstLine="360"/>
        <w:rPr>
          <w:rStyle w:val="23"/>
        </w:rPr>
      </w:pPr>
      <w:r w:rsidRPr="00A27316">
        <w:rPr>
          <w:rStyle w:val="23"/>
          <w:color w:val="000000"/>
        </w:rPr>
        <w:t>Настоящее постановление вступает в силу со дня подписания.</w:t>
      </w:r>
    </w:p>
    <w:p w:rsidR="00DA1B59" w:rsidRPr="00A27316" w:rsidRDefault="00DA1B59" w:rsidP="00DA1B59">
      <w:pPr>
        <w:pStyle w:val="210"/>
        <w:shd w:val="clear" w:color="auto" w:fill="auto"/>
        <w:tabs>
          <w:tab w:val="left" w:pos="1102"/>
        </w:tabs>
        <w:rPr>
          <w:rStyle w:val="23"/>
        </w:rPr>
      </w:pPr>
    </w:p>
    <w:p w:rsidR="00A27316" w:rsidRDefault="00A27316" w:rsidP="00A27316">
      <w:pPr>
        <w:pStyle w:val="210"/>
        <w:shd w:val="clear" w:color="auto" w:fill="auto"/>
        <w:tabs>
          <w:tab w:val="left" w:pos="1102"/>
        </w:tabs>
        <w:spacing w:line="260" w:lineRule="exact"/>
        <w:rPr>
          <w:rStyle w:val="23"/>
          <w:color w:val="000000"/>
        </w:rPr>
      </w:pPr>
    </w:p>
    <w:p w:rsidR="00A27316" w:rsidRPr="00A27316" w:rsidRDefault="00A27316" w:rsidP="00A27316">
      <w:pPr>
        <w:pStyle w:val="210"/>
        <w:shd w:val="clear" w:color="auto" w:fill="auto"/>
        <w:tabs>
          <w:tab w:val="left" w:pos="1102"/>
        </w:tabs>
        <w:spacing w:line="260" w:lineRule="exact"/>
        <w:rPr>
          <w:rStyle w:val="23"/>
        </w:rPr>
      </w:pPr>
    </w:p>
    <w:p w:rsidR="00A27316" w:rsidRDefault="00A27316" w:rsidP="00A27316">
      <w:pPr>
        <w:pStyle w:val="210"/>
        <w:shd w:val="clear" w:color="auto" w:fill="auto"/>
        <w:tabs>
          <w:tab w:val="left" w:pos="1102"/>
        </w:tabs>
        <w:spacing w:line="260" w:lineRule="exact"/>
      </w:pPr>
    </w:p>
    <w:p w:rsidR="00CF271C" w:rsidRDefault="00CF271C">
      <w:pPr>
        <w:pStyle w:val="22"/>
        <w:keepNext/>
        <w:keepLines/>
        <w:shd w:val="clear" w:color="auto" w:fill="auto"/>
        <w:spacing w:line="280" w:lineRule="exact"/>
        <w:jc w:val="left"/>
      </w:pPr>
      <w:bookmarkStart w:id="37" w:name="bookmark41"/>
      <w:r>
        <w:rPr>
          <w:rStyle w:val="21"/>
          <w:b/>
          <w:bCs/>
          <w:color w:val="000000"/>
        </w:rPr>
        <w:t>Глава администраци</w:t>
      </w:r>
      <w:bookmarkEnd w:id="37"/>
      <w:r w:rsidR="00A27316">
        <w:rPr>
          <w:rStyle w:val="21"/>
          <w:b/>
          <w:bCs/>
          <w:color w:val="000000"/>
        </w:rPr>
        <w:t>и</w:t>
      </w:r>
    </w:p>
    <w:p w:rsidR="00CF271C" w:rsidRDefault="00CF271C">
      <w:pPr>
        <w:pStyle w:val="410"/>
        <w:shd w:val="clear" w:color="auto" w:fill="auto"/>
        <w:tabs>
          <w:tab w:val="left" w:pos="7958"/>
        </w:tabs>
        <w:spacing w:line="280" w:lineRule="exact"/>
        <w:ind w:firstLine="0"/>
        <w:jc w:val="left"/>
      </w:pPr>
      <w:r>
        <w:rPr>
          <w:rStyle w:val="43"/>
          <w:b/>
          <w:bCs/>
          <w:color w:val="000000"/>
        </w:rPr>
        <w:t>Клетнянского района</w:t>
      </w:r>
      <w:r>
        <w:rPr>
          <w:rStyle w:val="43"/>
          <w:b/>
          <w:bCs/>
          <w:color w:val="000000"/>
        </w:rPr>
        <w:tab/>
        <w:t>А.А. Лось</w:t>
      </w:r>
    </w:p>
    <w:p w:rsidR="00A27316" w:rsidRDefault="00A27316">
      <w:pPr>
        <w:pStyle w:val="61"/>
        <w:shd w:val="clear" w:color="auto" w:fill="auto"/>
        <w:tabs>
          <w:tab w:val="left" w:pos="7603"/>
        </w:tabs>
        <w:spacing w:line="278" w:lineRule="exact"/>
        <w:jc w:val="left"/>
        <w:rPr>
          <w:rStyle w:val="60"/>
          <w:b/>
          <w:bCs/>
          <w:color w:val="000000"/>
        </w:rPr>
      </w:pPr>
    </w:p>
    <w:p w:rsidR="00CF271C" w:rsidRDefault="00CF271C">
      <w:pPr>
        <w:pStyle w:val="61"/>
        <w:shd w:val="clear" w:color="auto" w:fill="auto"/>
        <w:tabs>
          <w:tab w:val="left" w:pos="7603"/>
        </w:tabs>
        <w:spacing w:line="278" w:lineRule="exact"/>
        <w:jc w:val="left"/>
        <w:rPr>
          <w:rStyle w:val="60"/>
          <w:b/>
          <w:bCs/>
          <w:color w:val="000000"/>
        </w:rPr>
      </w:pPr>
      <w:r>
        <w:rPr>
          <w:rStyle w:val="60"/>
          <w:b/>
          <w:bCs/>
          <w:color w:val="000000"/>
        </w:rPr>
        <w:lastRenderedPageBreak/>
        <w:tab/>
      </w:r>
    </w:p>
    <w:p w:rsidR="00A27316" w:rsidRDefault="00A27316">
      <w:pPr>
        <w:pStyle w:val="61"/>
        <w:shd w:val="clear" w:color="auto" w:fill="auto"/>
        <w:tabs>
          <w:tab w:val="left" w:pos="7603"/>
        </w:tabs>
        <w:spacing w:line="278" w:lineRule="exact"/>
        <w:jc w:val="left"/>
      </w:pPr>
    </w:p>
    <w:p w:rsidR="00A27316" w:rsidRDefault="00A27316">
      <w:pPr>
        <w:pStyle w:val="61"/>
        <w:shd w:val="clear" w:color="auto" w:fill="auto"/>
        <w:spacing w:line="274" w:lineRule="exact"/>
        <w:jc w:val="left"/>
        <w:rPr>
          <w:rStyle w:val="6"/>
          <w:b/>
          <w:bCs/>
          <w:color w:val="000000"/>
        </w:rPr>
      </w:pPr>
    </w:p>
    <w:p w:rsidR="00FE10EC" w:rsidRPr="008130B4" w:rsidRDefault="00FE10EC" w:rsidP="00FE10EC">
      <w:pPr>
        <w:pStyle w:val="ConsNormal"/>
        <w:widowControl/>
        <w:ind w:right="0" w:firstLine="0"/>
        <w:jc w:val="center"/>
        <w:rPr>
          <w:rFonts w:ascii="Times New Roman" w:hAnsi="Times New Roman" w:cs="Times New Roman"/>
          <w:b/>
          <w:bCs/>
          <w:sz w:val="28"/>
          <w:szCs w:val="28"/>
        </w:rPr>
      </w:pPr>
      <w:r w:rsidRPr="008130B4">
        <w:rPr>
          <w:rFonts w:ascii="Times New Roman" w:hAnsi="Times New Roman" w:cs="Times New Roman"/>
          <w:b/>
          <w:bCs/>
          <w:sz w:val="28"/>
          <w:szCs w:val="28"/>
        </w:rPr>
        <w:t>Рассылка сборников муниципальных правовых актов</w:t>
      </w:r>
    </w:p>
    <w:p w:rsidR="00FE10EC" w:rsidRPr="008130B4" w:rsidRDefault="00FE10EC" w:rsidP="00FE10EC">
      <w:pPr>
        <w:pStyle w:val="ConsNormal"/>
        <w:widowControl/>
        <w:ind w:right="0" w:firstLine="0"/>
        <w:jc w:val="center"/>
        <w:rPr>
          <w:rFonts w:ascii="Times New Roman" w:hAnsi="Times New Roman" w:cs="Times New Roman"/>
          <w:sz w:val="28"/>
          <w:szCs w:val="28"/>
        </w:rPr>
      </w:pPr>
    </w:p>
    <w:tbl>
      <w:tblPr>
        <w:tblpPr w:leftFromText="180" w:rightFromText="180" w:vertAnchor="page" w:horzAnchor="margin" w:tblpXSpec="center" w:tblpY="2395"/>
        <w:tblW w:w="0" w:type="auto"/>
        <w:tblLook w:val="0000" w:firstRow="0" w:lastRow="0" w:firstColumn="0" w:lastColumn="0" w:noHBand="0" w:noVBand="0"/>
      </w:tblPr>
      <w:tblGrid>
        <w:gridCol w:w="6228"/>
        <w:gridCol w:w="1332"/>
      </w:tblGrid>
      <w:tr w:rsidR="00FE10EC" w:rsidRPr="008130B4" w:rsidTr="00182CD1">
        <w:trPr>
          <w:cantSplit/>
        </w:trPr>
        <w:tc>
          <w:tcPr>
            <w:tcW w:w="6228" w:type="dxa"/>
          </w:tcPr>
          <w:p w:rsidR="00FE10EC" w:rsidRPr="008130B4" w:rsidRDefault="00FE10EC" w:rsidP="00182CD1">
            <w:pPr>
              <w:rPr>
                <w:sz w:val="28"/>
                <w:szCs w:val="28"/>
              </w:rPr>
            </w:pPr>
            <w:r w:rsidRPr="008130B4">
              <w:rPr>
                <w:rFonts w:hint="eastAsia"/>
                <w:sz w:val="28"/>
                <w:szCs w:val="28"/>
              </w:rPr>
              <w:t>Прокуратура</w:t>
            </w:r>
            <w:r w:rsidRPr="008130B4">
              <w:rPr>
                <w:sz w:val="28"/>
                <w:szCs w:val="28"/>
              </w:rPr>
              <w:t xml:space="preserve"> </w:t>
            </w:r>
            <w:r w:rsidRPr="008130B4">
              <w:rPr>
                <w:rFonts w:hint="eastAsia"/>
                <w:sz w:val="28"/>
                <w:szCs w:val="28"/>
              </w:rPr>
              <w:t>Клетнянского</w:t>
            </w:r>
            <w:r w:rsidRPr="008130B4">
              <w:rPr>
                <w:sz w:val="28"/>
                <w:szCs w:val="28"/>
              </w:rPr>
              <w:t xml:space="preserve"> </w:t>
            </w:r>
            <w:r w:rsidRPr="008130B4">
              <w:rPr>
                <w:rFonts w:hint="eastAsia"/>
                <w:sz w:val="28"/>
                <w:szCs w:val="28"/>
              </w:rPr>
              <w:t>района</w:t>
            </w:r>
          </w:p>
          <w:p w:rsidR="00FE10EC" w:rsidRPr="008130B4" w:rsidRDefault="00FE10EC" w:rsidP="00182CD1">
            <w:pPr>
              <w:rPr>
                <w:sz w:val="28"/>
                <w:szCs w:val="28"/>
              </w:rPr>
            </w:pPr>
          </w:p>
        </w:tc>
        <w:tc>
          <w:tcPr>
            <w:tcW w:w="1332" w:type="dxa"/>
          </w:tcPr>
          <w:p w:rsidR="00FE10EC" w:rsidRPr="008130B4" w:rsidRDefault="00FE10EC" w:rsidP="00182CD1">
            <w:pPr>
              <w:jc w:val="center"/>
              <w:rPr>
                <w:sz w:val="28"/>
                <w:szCs w:val="28"/>
              </w:rPr>
            </w:pPr>
            <w:r w:rsidRPr="008130B4">
              <w:rPr>
                <w:sz w:val="28"/>
                <w:szCs w:val="28"/>
              </w:rPr>
              <w:t>1</w:t>
            </w:r>
          </w:p>
        </w:tc>
      </w:tr>
      <w:tr w:rsidR="00FE10EC" w:rsidRPr="008130B4" w:rsidTr="00182CD1">
        <w:trPr>
          <w:cantSplit/>
        </w:trPr>
        <w:tc>
          <w:tcPr>
            <w:tcW w:w="6228" w:type="dxa"/>
          </w:tcPr>
          <w:p w:rsidR="00FE10EC" w:rsidRPr="008130B4" w:rsidRDefault="00FE10EC" w:rsidP="00182CD1">
            <w:pPr>
              <w:rPr>
                <w:sz w:val="28"/>
                <w:szCs w:val="28"/>
              </w:rPr>
            </w:pPr>
            <w:r w:rsidRPr="008130B4">
              <w:rPr>
                <w:rFonts w:hint="eastAsia"/>
                <w:sz w:val="28"/>
                <w:szCs w:val="28"/>
              </w:rPr>
              <w:t>Муниципальное</w:t>
            </w:r>
            <w:r w:rsidRPr="008130B4">
              <w:rPr>
                <w:sz w:val="28"/>
                <w:szCs w:val="28"/>
              </w:rPr>
              <w:t xml:space="preserve"> </w:t>
            </w:r>
            <w:r w:rsidRPr="008130B4">
              <w:rPr>
                <w:rFonts w:hint="eastAsia"/>
                <w:sz w:val="28"/>
                <w:szCs w:val="28"/>
              </w:rPr>
              <w:t>бюджетное</w:t>
            </w:r>
            <w:r w:rsidRPr="008130B4">
              <w:rPr>
                <w:sz w:val="28"/>
                <w:szCs w:val="28"/>
              </w:rPr>
              <w:t xml:space="preserve"> </w:t>
            </w:r>
            <w:r w:rsidRPr="008130B4">
              <w:rPr>
                <w:rFonts w:hint="eastAsia"/>
                <w:sz w:val="28"/>
                <w:szCs w:val="28"/>
              </w:rPr>
              <w:t>учреждение</w:t>
            </w:r>
            <w:r w:rsidRPr="008130B4">
              <w:rPr>
                <w:sz w:val="28"/>
                <w:szCs w:val="28"/>
              </w:rPr>
              <w:t xml:space="preserve"> </w:t>
            </w:r>
            <w:r w:rsidRPr="008130B4">
              <w:rPr>
                <w:rFonts w:hint="eastAsia"/>
                <w:sz w:val="28"/>
                <w:szCs w:val="28"/>
              </w:rPr>
              <w:t>культуры</w:t>
            </w:r>
            <w:r w:rsidRPr="008130B4">
              <w:rPr>
                <w:sz w:val="28"/>
                <w:szCs w:val="28"/>
              </w:rPr>
              <w:t xml:space="preserve"> </w:t>
            </w:r>
            <w:r w:rsidRPr="008130B4">
              <w:rPr>
                <w:rFonts w:hint="eastAsia"/>
                <w:sz w:val="28"/>
                <w:szCs w:val="28"/>
              </w:rPr>
              <w:t>«Клетнянская</w:t>
            </w:r>
            <w:r w:rsidRPr="008130B4">
              <w:rPr>
                <w:sz w:val="28"/>
                <w:szCs w:val="28"/>
              </w:rPr>
              <w:t xml:space="preserve"> </w:t>
            </w:r>
            <w:r w:rsidRPr="008130B4">
              <w:rPr>
                <w:rFonts w:hint="eastAsia"/>
                <w:sz w:val="28"/>
                <w:szCs w:val="28"/>
              </w:rPr>
              <w:t>межпоселенческая</w:t>
            </w:r>
            <w:r w:rsidRPr="008130B4">
              <w:rPr>
                <w:sz w:val="28"/>
                <w:szCs w:val="28"/>
              </w:rPr>
              <w:t xml:space="preserve"> </w:t>
            </w:r>
            <w:r w:rsidRPr="008130B4">
              <w:rPr>
                <w:rFonts w:hint="eastAsia"/>
                <w:sz w:val="28"/>
                <w:szCs w:val="28"/>
              </w:rPr>
              <w:t>центральная</w:t>
            </w:r>
            <w:r w:rsidRPr="008130B4">
              <w:rPr>
                <w:sz w:val="28"/>
                <w:szCs w:val="28"/>
              </w:rPr>
              <w:t xml:space="preserve"> </w:t>
            </w:r>
            <w:r w:rsidRPr="008130B4">
              <w:rPr>
                <w:rFonts w:hint="eastAsia"/>
                <w:sz w:val="28"/>
                <w:szCs w:val="28"/>
              </w:rPr>
              <w:t>библиотека»</w:t>
            </w:r>
          </w:p>
        </w:tc>
        <w:tc>
          <w:tcPr>
            <w:tcW w:w="1332" w:type="dxa"/>
          </w:tcPr>
          <w:p w:rsidR="00FE10EC" w:rsidRPr="008130B4" w:rsidRDefault="00FE10EC" w:rsidP="00182CD1">
            <w:pPr>
              <w:jc w:val="center"/>
              <w:rPr>
                <w:sz w:val="28"/>
                <w:szCs w:val="28"/>
              </w:rPr>
            </w:pPr>
            <w:r w:rsidRPr="008130B4">
              <w:rPr>
                <w:sz w:val="28"/>
                <w:szCs w:val="28"/>
              </w:rPr>
              <w:t>1</w:t>
            </w:r>
          </w:p>
        </w:tc>
      </w:tr>
      <w:tr w:rsidR="00FE10EC" w:rsidRPr="008130B4" w:rsidTr="00182CD1">
        <w:trPr>
          <w:cantSplit/>
        </w:trPr>
        <w:tc>
          <w:tcPr>
            <w:tcW w:w="6228" w:type="dxa"/>
          </w:tcPr>
          <w:p w:rsidR="00FE10EC" w:rsidRPr="008130B4" w:rsidRDefault="00FE10EC" w:rsidP="00182CD1">
            <w:pPr>
              <w:rPr>
                <w:sz w:val="28"/>
                <w:szCs w:val="28"/>
              </w:rPr>
            </w:pPr>
            <w:r w:rsidRPr="008130B4">
              <w:rPr>
                <w:rFonts w:hint="eastAsia"/>
                <w:sz w:val="28"/>
                <w:szCs w:val="28"/>
              </w:rPr>
              <w:t>Администрация</w:t>
            </w:r>
            <w:r w:rsidRPr="008130B4">
              <w:rPr>
                <w:sz w:val="28"/>
                <w:szCs w:val="28"/>
              </w:rPr>
              <w:t xml:space="preserve"> </w:t>
            </w:r>
            <w:r w:rsidRPr="008130B4">
              <w:rPr>
                <w:rFonts w:hint="eastAsia"/>
                <w:sz w:val="28"/>
                <w:szCs w:val="28"/>
              </w:rPr>
              <w:t>Клетнянского</w:t>
            </w:r>
            <w:r w:rsidRPr="008130B4">
              <w:rPr>
                <w:sz w:val="28"/>
                <w:szCs w:val="28"/>
              </w:rPr>
              <w:t xml:space="preserve"> </w:t>
            </w:r>
            <w:r w:rsidRPr="008130B4">
              <w:rPr>
                <w:rFonts w:hint="eastAsia"/>
                <w:sz w:val="28"/>
                <w:szCs w:val="28"/>
              </w:rPr>
              <w:t>района</w:t>
            </w:r>
          </w:p>
        </w:tc>
        <w:tc>
          <w:tcPr>
            <w:tcW w:w="1332" w:type="dxa"/>
          </w:tcPr>
          <w:p w:rsidR="00FE10EC" w:rsidRPr="008130B4" w:rsidRDefault="00FE10EC" w:rsidP="00182CD1">
            <w:pPr>
              <w:jc w:val="center"/>
              <w:rPr>
                <w:sz w:val="28"/>
                <w:szCs w:val="28"/>
              </w:rPr>
            </w:pPr>
            <w:r w:rsidRPr="008130B4">
              <w:rPr>
                <w:sz w:val="28"/>
                <w:szCs w:val="28"/>
              </w:rPr>
              <w:t>1</w:t>
            </w:r>
          </w:p>
          <w:p w:rsidR="00FE10EC" w:rsidRPr="008130B4" w:rsidRDefault="00FE10EC" w:rsidP="00182CD1">
            <w:pPr>
              <w:rPr>
                <w:sz w:val="28"/>
                <w:szCs w:val="28"/>
              </w:rPr>
            </w:pPr>
          </w:p>
        </w:tc>
      </w:tr>
      <w:tr w:rsidR="00FE10EC" w:rsidRPr="008130B4" w:rsidTr="00182CD1">
        <w:trPr>
          <w:cantSplit/>
        </w:trPr>
        <w:tc>
          <w:tcPr>
            <w:tcW w:w="6228" w:type="dxa"/>
          </w:tcPr>
          <w:p w:rsidR="00FE10EC" w:rsidRPr="008130B4" w:rsidRDefault="00FE10EC" w:rsidP="00182CD1">
            <w:pPr>
              <w:rPr>
                <w:sz w:val="28"/>
                <w:szCs w:val="28"/>
              </w:rPr>
            </w:pPr>
            <w:r w:rsidRPr="008130B4">
              <w:rPr>
                <w:rFonts w:hint="eastAsia"/>
                <w:sz w:val="28"/>
                <w:szCs w:val="28"/>
              </w:rPr>
              <w:t>Клетнянский</w:t>
            </w:r>
            <w:r w:rsidRPr="008130B4">
              <w:rPr>
                <w:sz w:val="28"/>
                <w:szCs w:val="28"/>
              </w:rPr>
              <w:t xml:space="preserve"> </w:t>
            </w:r>
            <w:r w:rsidRPr="008130B4">
              <w:rPr>
                <w:rFonts w:hint="eastAsia"/>
                <w:sz w:val="28"/>
                <w:szCs w:val="28"/>
              </w:rPr>
              <w:t>районный</w:t>
            </w:r>
            <w:r w:rsidRPr="008130B4">
              <w:rPr>
                <w:sz w:val="28"/>
                <w:szCs w:val="28"/>
              </w:rPr>
              <w:t xml:space="preserve"> </w:t>
            </w:r>
            <w:r w:rsidRPr="008130B4">
              <w:rPr>
                <w:rFonts w:hint="eastAsia"/>
                <w:sz w:val="28"/>
                <w:szCs w:val="28"/>
              </w:rPr>
              <w:t>Совет</w:t>
            </w:r>
            <w:r w:rsidRPr="008130B4">
              <w:rPr>
                <w:sz w:val="28"/>
                <w:szCs w:val="28"/>
              </w:rPr>
              <w:t xml:space="preserve"> </w:t>
            </w:r>
            <w:r w:rsidRPr="008130B4">
              <w:rPr>
                <w:rFonts w:hint="eastAsia"/>
                <w:sz w:val="28"/>
                <w:szCs w:val="28"/>
              </w:rPr>
              <w:t>народных</w:t>
            </w:r>
            <w:r w:rsidRPr="008130B4">
              <w:rPr>
                <w:sz w:val="28"/>
                <w:szCs w:val="28"/>
              </w:rPr>
              <w:t xml:space="preserve"> </w:t>
            </w:r>
            <w:r w:rsidRPr="008130B4">
              <w:rPr>
                <w:rFonts w:hint="eastAsia"/>
                <w:sz w:val="28"/>
                <w:szCs w:val="28"/>
              </w:rPr>
              <w:t>депутатов</w:t>
            </w:r>
          </w:p>
        </w:tc>
        <w:tc>
          <w:tcPr>
            <w:tcW w:w="1332" w:type="dxa"/>
          </w:tcPr>
          <w:p w:rsidR="00FE10EC" w:rsidRPr="008130B4" w:rsidRDefault="00FE10EC" w:rsidP="00182CD1">
            <w:pPr>
              <w:jc w:val="center"/>
              <w:rPr>
                <w:sz w:val="28"/>
                <w:szCs w:val="28"/>
              </w:rPr>
            </w:pPr>
            <w:r w:rsidRPr="008130B4">
              <w:rPr>
                <w:sz w:val="28"/>
                <w:szCs w:val="28"/>
              </w:rPr>
              <w:t>1</w:t>
            </w:r>
          </w:p>
        </w:tc>
      </w:tr>
    </w:tbl>
    <w:p w:rsidR="00FE10EC" w:rsidRDefault="00FE10EC">
      <w:pPr>
        <w:pStyle w:val="61"/>
        <w:shd w:val="clear" w:color="auto" w:fill="auto"/>
        <w:spacing w:line="274" w:lineRule="exact"/>
        <w:jc w:val="left"/>
      </w:pPr>
    </w:p>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FE10EC" w:rsidRDefault="00FE10EC" w:rsidP="00FE10EC"/>
    <w:p w:rsidR="00FE10EC" w:rsidRPr="008130B4" w:rsidRDefault="00FE10EC" w:rsidP="00FE10EC">
      <w:pPr>
        <w:pStyle w:val="ConsNormal"/>
        <w:widowControl/>
        <w:ind w:right="0" w:firstLine="0"/>
        <w:jc w:val="center"/>
        <w:rPr>
          <w:rFonts w:ascii="Times New Roman" w:hAnsi="Times New Roman" w:cs="Times New Roman"/>
          <w:sz w:val="28"/>
          <w:szCs w:val="28"/>
        </w:rPr>
      </w:pPr>
      <w:r w:rsidRPr="008130B4">
        <w:rPr>
          <w:rFonts w:ascii="Times New Roman" w:hAnsi="Times New Roman" w:cs="Times New Roman"/>
          <w:sz w:val="28"/>
          <w:szCs w:val="28"/>
        </w:rPr>
        <w:t>Тел. 9-13-49</w:t>
      </w:r>
    </w:p>
    <w:p w:rsidR="00FE10EC" w:rsidRDefault="00FE10EC" w:rsidP="00FE10EC">
      <w:pPr>
        <w:pStyle w:val="ConsNormal"/>
        <w:widowControl/>
        <w:ind w:right="0" w:firstLine="0"/>
        <w:jc w:val="center"/>
        <w:rPr>
          <w:rFonts w:ascii="Times New Roman" w:hAnsi="Times New Roman" w:cs="Times New Roman"/>
          <w:sz w:val="28"/>
          <w:szCs w:val="28"/>
        </w:rPr>
      </w:pPr>
      <w:r w:rsidRPr="008130B4">
        <w:rPr>
          <w:rFonts w:ascii="Times New Roman" w:hAnsi="Times New Roman" w:cs="Times New Roman"/>
          <w:sz w:val="28"/>
          <w:szCs w:val="28"/>
        </w:rPr>
        <w:t>Отпечатано на множительной технике</w:t>
      </w:r>
    </w:p>
    <w:p w:rsidR="00FE10EC" w:rsidRPr="008130B4" w:rsidRDefault="00FE10EC" w:rsidP="00FE10EC">
      <w:pPr>
        <w:pStyle w:val="ConsNormal"/>
        <w:widowControl/>
        <w:ind w:right="0" w:firstLine="0"/>
        <w:jc w:val="center"/>
        <w:rPr>
          <w:rFonts w:ascii="Times New Roman" w:hAnsi="Times New Roman" w:cs="Times New Roman"/>
          <w:sz w:val="28"/>
          <w:szCs w:val="28"/>
        </w:rPr>
      </w:pPr>
      <w:r w:rsidRPr="008130B4">
        <w:rPr>
          <w:rFonts w:ascii="Times New Roman" w:hAnsi="Times New Roman" w:cs="Times New Roman"/>
          <w:sz w:val="28"/>
          <w:szCs w:val="28"/>
        </w:rPr>
        <w:t>администрации Клетнянского района</w:t>
      </w:r>
      <w:r>
        <w:rPr>
          <w:rFonts w:ascii="Times New Roman" w:hAnsi="Times New Roman" w:cs="Times New Roman"/>
          <w:sz w:val="28"/>
          <w:szCs w:val="28"/>
        </w:rPr>
        <w:t>.</w:t>
      </w:r>
    </w:p>
    <w:sectPr w:rsidR="00FE10EC" w:rsidRPr="008130B4">
      <w:pgSz w:w="11909" w:h="16840"/>
      <w:pgMar w:top="499" w:right="690" w:bottom="143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48" w:rsidRDefault="001E2348" w:rsidP="00CF271C">
      <w:r>
        <w:separator/>
      </w:r>
    </w:p>
  </w:endnote>
  <w:endnote w:type="continuationSeparator" w:id="0">
    <w:p w:rsidR="001E2348" w:rsidRDefault="001E2348" w:rsidP="00CF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ordiaUP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C5" w:rsidRDefault="005008C5">
    <w:pPr>
      <w:pStyle w:val="ab"/>
      <w:jc w:val="right"/>
    </w:pPr>
  </w:p>
  <w:p w:rsidR="004C14BD" w:rsidRDefault="004C14BD" w:rsidP="00213016">
    <w:pPr>
      <w:pStyle w:val="ab"/>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48" w:rsidRDefault="001E2348" w:rsidP="00CF271C">
      <w:r>
        <w:separator/>
      </w:r>
    </w:p>
  </w:footnote>
  <w:footnote w:type="continuationSeparator" w:id="0">
    <w:p w:rsidR="001E2348" w:rsidRDefault="001E2348" w:rsidP="00CF27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AC21C6">
    <w:pPr>
      <w:rPr>
        <w:color w:val="auto"/>
        <w:sz w:val="2"/>
        <w:szCs w:val="2"/>
      </w:rPr>
    </w:pPr>
    <w:r>
      <w:rPr>
        <w:noProof/>
      </w:rPr>
      <mc:AlternateContent>
        <mc:Choice Requires="wps">
          <w:drawing>
            <wp:anchor distT="0" distB="0" distL="63500" distR="63500" simplePos="0" relativeHeight="251650048" behindDoc="1" locked="0" layoutInCell="1" allowOverlap="1">
              <wp:simplePos x="0" y="0"/>
              <wp:positionH relativeFrom="page">
                <wp:posOffset>408940</wp:posOffset>
              </wp:positionH>
              <wp:positionV relativeFrom="page">
                <wp:posOffset>643255</wp:posOffset>
              </wp:positionV>
              <wp:extent cx="60960" cy="9461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4BD" w:rsidRDefault="004C14BD">
                          <w:pPr>
                            <w:pStyle w:val="13"/>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2pt;margin-top:50.65pt;width:4.8pt;height:7.45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" filled="f" stroked="f">
              <v:textbox style="mso-fit-shape-to-text:t" inset="0,0,0,0">
                <w:txbxContent>
                  <w:p w:rsidR="004C14BD" w:rsidRDefault="004C14BD">
                    <w:pPr>
                      <w:pStyle w:val="13"/>
                      <w:shd w:val="clear" w:color="auto" w:fill="auto"/>
                      <w:spacing w:line="240" w:lineRule="auto"/>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4C14BD">
    <w:pPr>
      <w:rPr>
        <w:color w:val="auto"/>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16" w:rsidRDefault="00AC21C6">
    <w:pPr>
      <w:rPr>
        <w:color w:val="auto"/>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10429240</wp:posOffset>
              </wp:positionH>
              <wp:positionV relativeFrom="page">
                <wp:posOffset>553085</wp:posOffset>
              </wp:positionV>
              <wp:extent cx="76200" cy="118745"/>
              <wp:effectExtent l="0" t="635" r="635" b="44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016" w:rsidRDefault="00213016">
                          <w:pPr>
                            <w:pStyle w:val="2a"/>
                            <w:shd w:val="clear" w:color="auto" w:fill="auto"/>
                            <w:spacing w:line="240" w:lineRule="auto"/>
                          </w:pPr>
                          <w:r>
                            <w:rPr>
                              <w:rStyle w:val="26"/>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821.2pt;margin-top:43.55pt;width:6pt;height:9.3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" filled="f" stroked="f">
              <v:textbox style="mso-fit-shape-to-text:t" inset="0,0,0,0">
                <w:txbxContent>
                  <w:p w:rsidR="00213016" w:rsidRDefault="00213016">
                    <w:pPr>
                      <w:pStyle w:val="2a"/>
                      <w:shd w:val="clear" w:color="auto" w:fill="auto"/>
                      <w:spacing w:line="240" w:lineRule="auto"/>
                    </w:pPr>
                    <w:r>
                      <w:rPr>
                        <w:rStyle w:val="26"/>
                        <w:color w:val="000000"/>
                      </w:rPr>
                      <w:t>2</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16" w:rsidRDefault="00AC21C6">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10429240</wp:posOffset>
              </wp:positionH>
              <wp:positionV relativeFrom="page">
                <wp:posOffset>553085</wp:posOffset>
              </wp:positionV>
              <wp:extent cx="73660" cy="167640"/>
              <wp:effectExtent l="0" t="635" r="3175" b="31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016" w:rsidRDefault="00213016">
                          <w:pPr>
                            <w:pStyle w:val="2a"/>
                            <w:shd w:val="clear" w:color="auto" w:fill="auto"/>
                            <w:spacing w:line="240" w:lineRule="auto"/>
                          </w:pPr>
                          <w:r>
                            <w:rPr>
                              <w:rStyle w:val="26"/>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821.2pt;margin-top:43.55pt;width:5.8pt;height:13.2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" filled="f" stroked="f">
              <v:textbox style="mso-fit-shape-to-text:t" inset="0,0,0,0">
                <w:txbxContent>
                  <w:p w:rsidR="00213016" w:rsidRDefault="00213016">
                    <w:pPr>
                      <w:pStyle w:val="2a"/>
                      <w:shd w:val="clear" w:color="auto" w:fill="auto"/>
                      <w:spacing w:line="240" w:lineRule="auto"/>
                    </w:pPr>
                    <w:r>
                      <w:rPr>
                        <w:rStyle w:val="26"/>
                        <w:color w:val="000000"/>
                      </w:rPr>
                      <w:t>2</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4C14BD">
    <w:pPr>
      <w:rPr>
        <w:color w:val="auto"/>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4C14BD">
    <w:pPr>
      <w:rPr>
        <w:color w:val="auto"/>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AC21C6">
    <w:pPr>
      <w:rPr>
        <w:color w:val="auto"/>
        <w:sz w:val="2"/>
        <w:szCs w:val="2"/>
      </w:rPr>
    </w:pPr>
    <w:r>
      <w:rPr>
        <w:noProof/>
      </w:rPr>
      <mc:AlternateContent>
        <mc:Choice Requires="wps">
          <w:drawing>
            <wp:anchor distT="0" distB="0" distL="63500" distR="63500" simplePos="0" relativeHeight="251656192" behindDoc="1" locked="0" layoutInCell="1" allowOverlap="1">
              <wp:simplePos x="0" y="0"/>
              <wp:positionH relativeFrom="page">
                <wp:posOffset>10502900</wp:posOffset>
              </wp:positionH>
              <wp:positionV relativeFrom="page">
                <wp:posOffset>546735</wp:posOffset>
              </wp:positionV>
              <wp:extent cx="152400" cy="121920"/>
              <wp:effectExtent l="0" t="3810" r="317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4BD" w:rsidRDefault="004C14BD">
                          <w:pPr>
                            <w:pStyle w:val="42"/>
                            <w:shd w:val="clear" w:color="auto" w:fill="auto"/>
                            <w:spacing w:line="240" w:lineRule="auto"/>
                          </w:pPr>
                          <w:r>
                            <w:fldChar w:fldCharType="begin"/>
                          </w:r>
                          <w:r>
                            <w:instrText xml:space="preserve"> PAGE \* MERGEFORMAT </w:instrText>
                          </w:r>
                          <w:r>
                            <w:fldChar w:fldCharType="separate"/>
                          </w:r>
                          <w:r w:rsidR="005008C5" w:rsidRPr="005008C5">
                            <w:rPr>
                              <w:rStyle w:val="413pt0"/>
                              <w:noProof/>
                              <w:color w:val="000000"/>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827pt;margin-top:43.05pt;width:12pt;height:9.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" filled="f" stroked="f">
              <v:textbox style="mso-fit-shape-to-text:t" inset="0,0,0,0">
                <w:txbxContent>
                  <w:p w:rsidR="004C14BD" w:rsidRDefault="004C14BD">
                    <w:pPr>
                      <w:pStyle w:val="42"/>
                      <w:shd w:val="clear" w:color="auto" w:fill="auto"/>
                      <w:spacing w:line="240" w:lineRule="auto"/>
                    </w:pPr>
                    <w:r>
                      <w:fldChar w:fldCharType="begin"/>
                    </w:r>
                    <w:r>
                      <w:instrText xml:space="preserve"> PAGE \* MERGEFORMAT </w:instrText>
                    </w:r>
                    <w:r>
                      <w:fldChar w:fldCharType="separate"/>
                    </w:r>
                    <w:r w:rsidR="005008C5" w:rsidRPr="005008C5">
                      <w:rPr>
                        <w:rStyle w:val="413pt0"/>
                        <w:noProof/>
                        <w:color w:val="000000"/>
                      </w:rPr>
                      <w:t>4</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AC21C6">
    <w:pPr>
      <w:rPr>
        <w:color w:val="auto"/>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10502900</wp:posOffset>
              </wp:positionH>
              <wp:positionV relativeFrom="page">
                <wp:posOffset>546735</wp:posOffset>
              </wp:positionV>
              <wp:extent cx="83185" cy="189865"/>
              <wp:effectExtent l="0" t="381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4BD" w:rsidRDefault="004C14BD">
                          <w:pPr>
                            <w:pStyle w:val="42"/>
                            <w:shd w:val="clear" w:color="auto" w:fill="auto"/>
                            <w:spacing w:line="240" w:lineRule="auto"/>
                          </w:pPr>
                          <w:r>
                            <w:fldChar w:fldCharType="begin"/>
                          </w:r>
                          <w:r>
                            <w:instrText xml:space="preserve"> PAGE \* MERGEFORMAT </w:instrText>
                          </w:r>
                          <w:r>
                            <w:fldChar w:fldCharType="separate"/>
                          </w:r>
                          <w:r w:rsidR="00AC21C6" w:rsidRPr="00AC21C6">
                            <w:rPr>
                              <w:rStyle w:val="413pt0"/>
                              <w:noProof/>
                              <w:color w:val="000000"/>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827pt;margin-top:43.05pt;width:6.55pt;height:14.9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" filled="f" stroked="f">
              <v:textbox style="mso-fit-shape-to-text:t" inset="0,0,0,0">
                <w:txbxContent>
                  <w:p w:rsidR="004C14BD" w:rsidRDefault="004C14BD">
                    <w:pPr>
                      <w:pStyle w:val="42"/>
                      <w:shd w:val="clear" w:color="auto" w:fill="auto"/>
                      <w:spacing w:line="240" w:lineRule="auto"/>
                    </w:pPr>
                    <w:r>
                      <w:fldChar w:fldCharType="begin"/>
                    </w:r>
                    <w:r>
                      <w:instrText xml:space="preserve"> PAGE \* MERGEFORMAT </w:instrText>
                    </w:r>
                    <w:r>
                      <w:fldChar w:fldCharType="separate"/>
                    </w:r>
                    <w:r w:rsidR="00AC21C6" w:rsidRPr="00AC21C6">
                      <w:rPr>
                        <w:rStyle w:val="413pt0"/>
                        <w:noProof/>
                        <w:color w:val="000000"/>
                      </w:rPr>
                      <w:t>5</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AC21C6">
    <w:pPr>
      <w:rPr>
        <w:color w:val="auto"/>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10542905</wp:posOffset>
              </wp:positionH>
              <wp:positionV relativeFrom="page">
                <wp:posOffset>526415</wp:posOffset>
              </wp:positionV>
              <wp:extent cx="73025" cy="121920"/>
              <wp:effectExtent l="0" t="2540" r="4445"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4BD" w:rsidRDefault="004C14BD">
                          <w:pPr>
                            <w:pStyle w:val="34"/>
                            <w:shd w:val="clear" w:color="auto" w:fill="auto"/>
                            <w:spacing w:line="240" w:lineRule="auto"/>
                          </w:pPr>
                          <w:r>
                            <w:rPr>
                              <w:rStyle w:val="33"/>
                              <w:color w:val="000000"/>
                            </w:rPr>
                            <w:t>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830.15pt;margin-top:41.45pt;width:5.75pt;height:9.6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" filled="f" stroked="f">
              <v:textbox style="mso-fit-shape-to-text:t" inset="0,0,0,0">
                <w:txbxContent>
                  <w:p w:rsidR="004C14BD" w:rsidRDefault="004C14BD">
                    <w:pPr>
                      <w:pStyle w:val="34"/>
                      <w:shd w:val="clear" w:color="auto" w:fill="auto"/>
                      <w:spacing w:line="240" w:lineRule="auto"/>
                    </w:pPr>
                    <w:r>
                      <w:rPr>
                        <w:rStyle w:val="33"/>
                        <w:color w:val="000000"/>
                      </w:rPr>
                      <w:t>7</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AC21C6">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10542905</wp:posOffset>
              </wp:positionH>
              <wp:positionV relativeFrom="page">
                <wp:posOffset>526415</wp:posOffset>
              </wp:positionV>
              <wp:extent cx="83185" cy="189865"/>
              <wp:effectExtent l="0" t="2540" r="381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4BD" w:rsidRDefault="004C14BD">
                          <w:pPr>
                            <w:pStyle w:val="34"/>
                            <w:shd w:val="clear" w:color="auto" w:fill="auto"/>
                            <w:spacing w:line="240" w:lineRule="auto"/>
                          </w:pPr>
                          <w:r>
                            <w:rPr>
                              <w:rStyle w:val="33"/>
                              <w:color w:val="000000"/>
                            </w:rPr>
                            <w:t>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830.15pt;margin-top:41.45pt;width:6.55pt;height:14.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l4rAIAAK4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" filled="f" stroked="f">
              <v:textbox style="mso-fit-shape-to-text:t" inset="0,0,0,0">
                <w:txbxContent>
                  <w:p w:rsidR="004C14BD" w:rsidRDefault="004C14BD">
                    <w:pPr>
                      <w:pStyle w:val="34"/>
                      <w:shd w:val="clear" w:color="auto" w:fill="auto"/>
                      <w:spacing w:line="240" w:lineRule="auto"/>
                    </w:pPr>
                    <w:r>
                      <w:rPr>
                        <w:rStyle w:val="33"/>
                        <w:color w:val="000000"/>
                      </w:rPr>
                      <w:t>7</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AC21C6">
    <w:pPr>
      <w:rPr>
        <w:color w:val="auto"/>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10502900</wp:posOffset>
              </wp:positionH>
              <wp:positionV relativeFrom="page">
                <wp:posOffset>546735</wp:posOffset>
              </wp:positionV>
              <wp:extent cx="152400" cy="121920"/>
              <wp:effectExtent l="0" t="3810" r="317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4BD" w:rsidRDefault="004C14BD">
                          <w:pPr>
                            <w:pStyle w:val="42"/>
                            <w:shd w:val="clear" w:color="auto" w:fill="auto"/>
                            <w:spacing w:line="240" w:lineRule="auto"/>
                          </w:pPr>
                          <w:r>
                            <w:fldChar w:fldCharType="begin"/>
                          </w:r>
                          <w:r>
                            <w:instrText xml:space="preserve"> PAGE \* MERGEFORMAT </w:instrText>
                          </w:r>
                          <w:r>
                            <w:fldChar w:fldCharType="separate"/>
                          </w:r>
                          <w:r w:rsidR="005008C5" w:rsidRPr="005008C5">
                            <w:rPr>
                              <w:rStyle w:val="413pt0"/>
                              <w:noProof/>
                              <w:color w:val="000000"/>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827pt;margin-top:43.05pt;width:12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" filled="f" stroked="f">
              <v:textbox style="mso-fit-shape-to-text:t" inset="0,0,0,0">
                <w:txbxContent>
                  <w:p w:rsidR="004C14BD" w:rsidRDefault="004C14BD">
                    <w:pPr>
                      <w:pStyle w:val="42"/>
                      <w:shd w:val="clear" w:color="auto" w:fill="auto"/>
                      <w:spacing w:line="240" w:lineRule="auto"/>
                    </w:pPr>
                    <w:r>
                      <w:fldChar w:fldCharType="begin"/>
                    </w:r>
                    <w:r>
                      <w:instrText xml:space="preserve"> PAGE \* MERGEFORMAT </w:instrText>
                    </w:r>
                    <w:r>
                      <w:fldChar w:fldCharType="separate"/>
                    </w:r>
                    <w:r w:rsidR="005008C5" w:rsidRPr="005008C5">
                      <w:rPr>
                        <w:rStyle w:val="413pt0"/>
                        <w:noProof/>
                        <w:color w:val="000000"/>
                      </w:rP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AC21C6">
    <w:pPr>
      <w:rPr>
        <w:color w:val="auto"/>
        <w:sz w:val="2"/>
        <w:szCs w:val="2"/>
      </w:rPr>
    </w:pPr>
    <w:r>
      <w:rPr>
        <w:noProof/>
      </w:rPr>
      <mc:AlternateContent>
        <mc:Choice Requires="wps">
          <w:drawing>
            <wp:anchor distT="0" distB="0" distL="63500" distR="63500" simplePos="0" relativeHeight="251651072" behindDoc="1" locked="0" layoutInCell="1" allowOverlap="1">
              <wp:simplePos x="0" y="0"/>
              <wp:positionH relativeFrom="page">
                <wp:posOffset>413385</wp:posOffset>
              </wp:positionH>
              <wp:positionV relativeFrom="page">
                <wp:posOffset>608330</wp:posOffset>
              </wp:positionV>
              <wp:extent cx="23495" cy="58420"/>
              <wp:effectExtent l="3810" t="0" r="127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4BD" w:rsidRDefault="004C14BD">
                          <w:pPr>
                            <w:pStyle w:val="42"/>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55pt;margin-top:47.9pt;width:1.85pt;height:4.6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" filled="f" stroked="f">
              <v:textbox style="mso-fit-shape-to-text:t" inset="0,0,0,0">
                <w:txbxContent>
                  <w:p w:rsidR="004C14BD" w:rsidRDefault="004C14BD">
                    <w:pPr>
                      <w:pStyle w:val="42"/>
                      <w:shd w:val="clear" w:color="auto" w:fill="auto"/>
                      <w:spacing w:line="240" w:lineRule="auto"/>
                    </w:pP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AC21C6">
    <w:pPr>
      <w:rPr>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10502900</wp:posOffset>
              </wp:positionH>
              <wp:positionV relativeFrom="page">
                <wp:posOffset>546735</wp:posOffset>
              </wp:positionV>
              <wp:extent cx="165735" cy="189865"/>
              <wp:effectExtent l="0" t="381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4BD" w:rsidRDefault="004C14BD">
                          <w:pPr>
                            <w:pStyle w:val="42"/>
                            <w:shd w:val="clear" w:color="auto" w:fill="auto"/>
                            <w:spacing w:line="240" w:lineRule="auto"/>
                          </w:pPr>
                          <w:r>
                            <w:fldChar w:fldCharType="begin"/>
                          </w:r>
                          <w:r>
                            <w:instrText xml:space="preserve"> PAGE \* MERGEFORMAT </w:instrText>
                          </w:r>
                          <w:r>
                            <w:fldChar w:fldCharType="separate"/>
                          </w:r>
                          <w:r w:rsidR="00AC21C6" w:rsidRPr="00AC21C6">
                            <w:rPr>
                              <w:rStyle w:val="413pt0"/>
                              <w:noProof/>
                              <w:color w:val="000000"/>
                            </w:rPr>
                            <w:t>11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9" type="#_x0000_t202" style="position:absolute;margin-left:827pt;margin-top:43.05pt;width:13.05pt;height:14.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" filled="f" stroked="f">
              <v:textbox style="mso-fit-shape-to-text:t" inset="0,0,0,0">
                <w:txbxContent>
                  <w:p w:rsidR="004C14BD" w:rsidRDefault="004C14BD">
                    <w:pPr>
                      <w:pStyle w:val="42"/>
                      <w:shd w:val="clear" w:color="auto" w:fill="auto"/>
                      <w:spacing w:line="240" w:lineRule="auto"/>
                    </w:pPr>
                    <w:r>
                      <w:fldChar w:fldCharType="begin"/>
                    </w:r>
                    <w:r>
                      <w:instrText xml:space="preserve"> PAGE \* MERGEFORMAT </w:instrText>
                    </w:r>
                    <w:r>
                      <w:fldChar w:fldCharType="separate"/>
                    </w:r>
                    <w:r w:rsidR="00AC21C6" w:rsidRPr="00AC21C6">
                      <w:rPr>
                        <w:rStyle w:val="413pt0"/>
                        <w:noProof/>
                        <w:color w:val="000000"/>
                      </w:rPr>
                      <w:t>11</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4C14BD">
    <w:pPr>
      <w:rPr>
        <w:color w:val="auto"/>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4C14BD">
    <w:pPr>
      <w:rPr>
        <w:color w:val="auto"/>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AC21C6">
    <w:pPr>
      <w:rPr>
        <w:color w:val="auto"/>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10467975</wp:posOffset>
              </wp:positionH>
              <wp:positionV relativeFrom="page">
                <wp:posOffset>828040</wp:posOffset>
              </wp:positionV>
              <wp:extent cx="73025" cy="121920"/>
              <wp:effectExtent l="0" t="0" r="3175" b="254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4BD" w:rsidRDefault="004C14BD">
                          <w:pPr>
                            <w:pStyle w:val="34"/>
                            <w:shd w:val="clear" w:color="auto" w:fill="auto"/>
                            <w:spacing w:line="240" w:lineRule="auto"/>
                          </w:pPr>
                          <w:r>
                            <w:rPr>
                              <w:rStyle w:val="311"/>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0" type="#_x0000_t202" style="position:absolute;margin-left:824.25pt;margin-top:65.2pt;width:5.75pt;height:9.6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L9sAIAAK4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" filled="f" stroked="f">
              <v:textbox style="mso-fit-shape-to-text:t" inset="0,0,0,0">
                <w:txbxContent>
                  <w:p w:rsidR="004C14BD" w:rsidRDefault="004C14BD">
                    <w:pPr>
                      <w:pStyle w:val="34"/>
                      <w:shd w:val="clear" w:color="auto" w:fill="auto"/>
                      <w:spacing w:line="240" w:lineRule="auto"/>
                    </w:pPr>
                    <w:r>
                      <w:rPr>
                        <w:rStyle w:val="311"/>
                        <w:color w:val="000000"/>
                      </w:rPr>
                      <w:t>2</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AC21C6">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10467975</wp:posOffset>
              </wp:positionH>
              <wp:positionV relativeFrom="page">
                <wp:posOffset>828040</wp:posOffset>
              </wp:positionV>
              <wp:extent cx="73660" cy="167640"/>
              <wp:effectExtent l="0" t="0" r="2540" b="444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4BD" w:rsidRDefault="004C14BD">
                          <w:pPr>
                            <w:pStyle w:val="34"/>
                            <w:shd w:val="clear" w:color="auto" w:fill="auto"/>
                            <w:spacing w:line="240" w:lineRule="auto"/>
                          </w:pPr>
                          <w:r>
                            <w:rPr>
                              <w:rStyle w:val="311"/>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1" type="#_x0000_t202" style="position:absolute;margin-left:824.25pt;margin-top:65.2pt;width:5.8pt;height:13.2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" filled="f" stroked="f">
              <v:textbox style="mso-fit-shape-to-text:t" inset="0,0,0,0">
                <w:txbxContent>
                  <w:p w:rsidR="004C14BD" w:rsidRDefault="004C14BD">
                    <w:pPr>
                      <w:pStyle w:val="34"/>
                      <w:shd w:val="clear" w:color="auto" w:fill="auto"/>
                      <w:spacing w:line="240" w:lineRule="auto"/>
                    </w:pPr>
                    <w:r>
                      <w:rPr>
                        <w:rStyle w:val="311"/>
                        <w:color w:val="000000"/>
                      </w:rPr>
                      <w:t>2</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4C14BD">
    <w:pPr>
      <w:rPr>
        <w:color w:val="auto"/>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4C14BD">
    <w:pPr>
      <w:rPr>
        <w:color w:val="aut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AC21C6">
    <w:pPr>
      <w:rPr>
        <w:color w:val="auto"/>
        <w:sz w:val="2"/>
        <w:szCs w:val="2"/>
      </w:rPr>
    </w:pPr>
    <w:r>
      <w:rPr>
        <w:noProof/>
      </w:rPr>
      <mc:AlternateContent>
        <mc:Choice Requires="wps">
          <w:drawing>
            <wp:anchor distT="0" distB="0" distL="63500" distR="63500" simplePos="0" relativeHeight="251652096" behindDoc="1" locked="0" layoutInCell="1" allowOverlap="1">
              <wp:simplePos x="0" y="0"/>
              <wp:positionH relativeFrom="page">
                <wp:posOffset>10362565</wp:posOffset>
              </wp:positionH>
              <wp:positionV relativeFrom="page">
                <wp:posOffset>641350</wp:posOffset>
              </wp:positionV>
              <wp:extent cx="57785" cy="94615"/>
              <wp:effectExtent l="0" t="3175"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4BD" w:rsidRDefault="004C14BD">
                          <w:pPr>
                            <w:pStyle w:val="42"/>
                            <w:shd w:val="clear" w:color="auto" w:fill="auto"/>
                            <w:spacing w:line="240" w:lineRule="auto"/>
                          </w:pPr>
                          <w:r>
                            <w:rPr>
                              <w:rStyle w:val="411"/>
                              <w:color w:val="000000"/>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815.95pt;margin-top:50.5pt;width:4.55pt;height:7.45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" filled="f" stroked="f">
              <v:textbox style="mso-fit-shape-to-text:t" inset="0,0,0,0">
                <w:txbxContent>
                  <w:p w:rsidR="004C14BD" w:rsidRDefault="004C14BD">
                    <w:pPr>
                      <w:pStyle w:val="42"/>
                      <w:shd w:val="clear" w:color="auto" w:fill="auto"/>
                      <w:spacing w:line="240" w:lineRule="auto"/>
                    </w:pPr>
                    <w:r>
                      <w:rPr>
                        <w:rStyle w:val="411"/>
                        <w:color w:val="000000"/>
                      </w:rPr>
                      <w:t>6</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AC21C6">
    <w:pPr>
      <w:rPr>
        <w:color w:val="auto"/>
        <w:sz w:val="2"/>
        <w:szCs w:val="2"/>
      </w:rPr>
    </w:pPr>
    <w:r>
      <w:rPr>
        <w:noProof/>
      </w:rPr>
      <mc:AlternateContent>
        <mc:Choice Requires="wps">
          <w:drawing>
            <wp:anchor distT="0" distB="0" distL="63500" distR="63500" simplePos="0" relativeHeight="251653120" behindDoc="1" locked="0" layoutInCell="1" allowOverlap="1">
              <wp:simplePos x="0" y="0"/>
              <wp:positionH relativeFrom="page">
                <wp:posOffset>413385</wp:posOffset>
              </wp:positionH>
              <wp:positionV relativeFrom="page">
                <wp:posOffset>608330</wp:posOffset>
              </wp:positionV>
              <wp:extent cx="23495" cy="58420"/>
              <wp:effectExtent l="3810" t="0" r="127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4BD" w:rsidRDefault="004C14BD">
                          <w:pPr>
                            <w:pStyle w:val="42"/>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2.55pt;margin-top:47.9pt;width:1.85pt;height:4.6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" filled="f" stroked="f">
              <v:textbox style="mso-fit-shape-to-text:t" inset="0,0,0,0">
                <w:txbxContent>
                  <w:p w:rsidR="004C14BD" w:rsidRDefault="004C14BD">
                    <w:pPr>
                      <w:pStyle w:val="42"/>
                      <w:shd w:val="clear" w:color="auto" w:fill="auto"/>
                      <w:spacing w:line="240" w:lineRule="auto"/>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4C14BD">
    <w:pPr>
      <w:rPr>
        <w:color w:val="auto"/>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4C14BD">
    <w:pPr>
      <w:rPr>
        <w:color w:val="auto"/>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AC21C6">
    <w:pPr>
      <w:rPr>
        <w:color w:val="auto"/>
        <w:sz w:val="2"/>
        <w:szCs w:val="2"/>
      </w:rPr>
    </w:pPr>
    <w:r>
      <w:rPr>
        <w:noProof/>
      </w:rPr>
      <mc:AlternateContent>
        <mc:Choice Requires="wps">
          <w:drawing>
            <wp:anchor distT="0" distB="0" distL="63500" distR="63500" simplePos="0" relativeHeight="251654144" behindDoc="1" locked="0" layoutInCell="1" allowOverlap="1">
              <wp:simplePos x="0" y="0"/>
              <wp:positionH relativeFrom="page">
                <wp:posOffset>4295140</wp:posOffset>
              </wp:positionH>
              <wp:positionV relativeFrom="page">
                <wp:posOffset>358775</wp:posOffset>
              </wp:positionV>
              <wp:extent cx="1779905" cy="137160"/>
              <wp:effectExtent l="0" t="0" r="1905"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4BD" w:rsidRDefault="004C14BD">
                          <w:pPr>
                            <w:pStyle w:val="13"/>
                            <w:shd w:val="clear" w:color="auto" w:fill="auto"/>
                            <w:spacing w:line="240" w:lineRule="auto"/>
                          </w:pPr>
                          <w:r>
                            <w:rPr>
                              <w:rStyle w:val="110"/>
                              <w:color w:val="000000"/>
                            </w:rPr>
                            <w:t>Бестарное накопление ТКО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38.2pt;margin-top:28.25pt;width:140.15pt;height:10.8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" filled="f" stroked="f">
              <v:textbox style="mso-fit-shape-to-text:t" inset="0,0,0,0">
                <w:txbxContent>
                  <w:p w:rsidR="004C14BD" w:rsidRDefault="004C14BD">
                    <w:pPr>
                      <w:pStyle w:val="13"/>
                      <w:shd w:val="clear" w:color="auto" w:fill="auto"/>
                      <w:spacing w:line="240" w:lineRule="auto"/>
                    </w:pPr>
                    <w:r>
                      <w:rPr>
                        <w:rStyle w:val="110"/>
                        <w:color w:val="000000"/>
                      </w:rPr>
                      <w:t>Бестарное накопление ТКО</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AC21C6">
    <w:pPr>
      <w:rPr>
        <w:color w:val="auto"/>
        <w:sz w:val="2"/>
        <w:szCs w:val="2"/>
      </w:rPr>
    </w:pPr>
    <w:r>
      <w:rPr>
        <w:noProof/>
      </w:rPr>
      <mc:AlternateContent>
        <mc:Choice Requires="wps">
          <w:drawing>
            <wp:anchor distT="0" distB="0" distL="63500" distR="63500" simplePos="0" relativeHeight="251655168" behindDoc="1" locked="0" layoutInCell="1" allowOverlap="1">
              <wp:simplePos x="0" y="0"/>
              <wp:positionH relativeFrom="page">
                <wp:posOffset>4295140</wp:posOffset>
              </wp:positionH>
              <wp:positionV relativeFrom="page">
                <wp:posOffset>358775</wp:posOffset>
              </wp:positionV>
              <wp:extent cx="1720850" cy="167640"/>
              <wp:effectExtent l="0" t="0" r="381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4BD" w:rsidRDefault="004C14BD">
                          <w:pPr>
                            <w:pStyle w:val="13"/>
                            <w:shd w:val="clear" w:color="auto" w:fill="auto"/>
                            <w:spacing w:line="240" w:lineRule="auto"/>
                          </w:pPr>
                          <w:r>
                            <w:rPr>
                              <w:rStyle w:val="110"/>
                              <w:color w:val="000000"/>
                            </w:rPr>
                            <w:t>Бестарное накопление ТКО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38.2pt;margin-top:28.25pt;width:135.5pt;height:13.2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" filled="f" stroked="f">
              <v:textbox style="mso-fit-shape-to-text:t" inset="0,0,0,0">
                <w:txbxContent>
                  <w:p w:rsidR="004C14BD" w:rsidRDefault="004C14BD">
                    <w:pPr>
                      <w:pStyle w:val="13"/>
                      <w:shd w:val="clear" w:color="auto" w:fill="auto"/>
                      <w:spacing w:line="240" w:lineRule="auto"/>
                    </w:pPr>
                    <w:r>
                      <w:rPr>
                        <w:rStyle w:val="110"/>
                        <w:color w:val="000000"/>
                      </w:rPr>
                      <w:t>Бестарное накопление ТКО</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BD" w:rsidRDefault="004C14BD">
    <w:pPr>
      <w:rPr>
        <w:color w:val="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3"/>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3"/>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3"/>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3"/>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3"/>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3"/>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3"/>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3"/>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3"/>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B"/>
    <w:multiLevelType w:val="multilevel"/>
    <w:tmpl w:val="0000000A"/>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0D"/>
    <w:multiLevelType w:val="multilevel"/>
    <w:tmpl w:val="0000000C"/>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1" w15:restartNumberingAfterBreak="0">
    <w:nsid w:val="00000017"/>
    <w:multiLevelType w:val="multilevel"/>
    <w:tmpl w:val="00000016"/>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000001B"/>
    <w:multiLevelType w:val="multilevel"/>
    <w:tmpl w:val="F6386D40"/>
    <w:lvl w:ilvl="0">
      <w:start w:val="1"/>
      <w:numFmt w:val="upperRoman"/>
      <w:lvlText w:val="%1."/>
      <w:lvlJc w:val="left"/>
      <w:rPr>
        <w:rFonts w:ascii="Times New Roman" w:hAnsi="Times New Roman" w:cs="Times New Roman"/>
        <w:b/>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15:restartNumberingAfterBreak="0">
    <w:nsid w:val="0000001D"/>
    <w:multiLevelType w:val="multilevel"/>
    <w:tmpl w:val="0000001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15:restartNumberingAfterBreak="0">
    <w:nsid w:val="0000001F"/>
    <w:multiLevelType w:val="multilevel"/>
    <w:tmpl w:val="0000001E"/>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15:restartNumberingAfterBreak="0">
    <w:nsid w:val="00000021"/>
    <w:multiLevelType w:val="multilevel"/>
    <w:tmpl w:val="22649B26"/>
    <w:lvl w:ilvl="0">
      <w:start w:val="6"/>
      <w:numFmt w:val="decimal"/>
      <w:lvlText w:val="%1."/>
      <w:lvlJc w:val="left"/>
      <w:rPr>
        <w:rFonts w:ascii="Times New Roman" w:hAnsi="Times New Roman" w:cs="Times New Roman"/>
        <w:b w:val="0"/>
        <w:bCs/>
        <w:i w:val="0"/>
        <w:iCs/>
        <w:smallCaps w:val="0"/>
        <w:strike w:val="0"/>
        <w:color w:val="000000"/>
        <w:spacing w:val="0"/>
        <w:w w:val="100"/>
        <w:position w:val="0"/>
        <w:sz w:val="24"/>
        <w:szCs w:val="24"/>
        <w:u w:val="none"/>
      </w:rPr>
    </w:lvl>
    <w:lvl w:ilvl="1">
      <w:start w:val="6"/>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2">
      <w:start w:val="6"/>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3">
      <w:start w:val="6"/>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4">
      <w:start w:val="6"/>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5">
      <w:start w:val="6"/>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6">
      <w:start w:val="6"/>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7">
      <w:start w:val="6"/>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8">
      <w:start w:val="6"/>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15:restartNumberingAfterBreak="0">
    <w:nsid w:val="00000027"/>
    <w:multiLevelType w:val="multilevel"/>
    <w:tmpl w:val="00000026"/>
    <w:lvl w:ilvl="0">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15:restartNumberingAfterBreak="0">
    <w:nsid w:val="00000029"/>
    <w:multiLevelType w:val="multilevel"/>
    <w:tmpl w:val="00000028"/>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15:restartNumberingAfterBreak="0">
    <w:nsid w:val="0000002B"/>
    <w:multiLevelType w:val="multilevel"/>
    <w:tmpl w:val="0000002A"/>
    <w:lvl w:ilvl="0">
      <w:start w:val="3"/>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15:restartNumberingAfterBreak="0">
    <w:nsid w:val="0000002D"/>
    <w:multiLevelType w:val="multilevel"/>
    <w:tmpl w:val="0000002C"/>
    <w:lvl w:ilvl="0">
      <w:start w:val="9"/>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15:restartNumberingAfterBreak="0">
    <w:nsid w:val="00000031"/>
    <w:multiLevelType w:val="multilevel"/>
    <w:tmpl w:val="0000003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5" w15:restartNumberingAfterBreak="0">
    <w:nsid w:val="00000033"/>
    <w:multiLevelType w:val="multilevel"/>
    <w:tmpl w:val="0000003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15:restartNumberingAfterBreak="0">
    <w:nsid w:val="00000039"/>
    <w:multiLevelType w:val="multilevel"/>
    <w:tmpl w:val="0000003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3B"/>
    <w:multiLevelType w:val="multilevel"/>
    <w:tmpl w:val="0000003A"/>
    <w:lvl w:ilvl="0">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15:restartNumberingAfterBreak="0">
    <w:nsid w:val="0000003D"/>
    <w:multiLevelType w:val="multilevel"/>
    <w:tmpl w:val="0000003C"/>
    <w:lvl w:ilvl="0">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15:restartNumberingAfterBreak="0">
    <w:nsid w:val="0000003F"/>
    <w:multiLevelType w:val="multilevel"/>
    <w:tmpl w:val="0000003E"/>
    <w:lvl w:ilvl="0">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15:restartNumberingAfterBreak="0">
    <w:nsid w:val="00000041"/>
    <w:multiLevelType w:val="multilevel"/>
    <w:tmpl w:val="0000004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15:restartNumberingAfterBreak="0">
    <w:nsid w:val="00000043"/>
    <w:multiLevelType w:val="multilevel"/>
    <w:tmpl w:val="00000042"/>
    <w:lvl w:ilvl="0">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15:restartNumberingAfterBreak="0">
    <w:nsid w:val="00000045"/>
    <w:multiLevelType w:val="multilevel"/>
    <w:tmpl w:val="00000044"/>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15:restartNumberingAfterBreak="0">
    <w:nsid w:val="00000049"/>
    <w:multiLevelType w:val="multilevel"/>
    <w:tmpl w:val="00000048"/>
    <w:lvl w:ilvl="0">
      <w:start w:val="1"/>
      <w:numFmt w:val="decimal"/>
      <w:lvlText w:val="%1)"/>
      <w:lvlJc w:val="left"/>
      <w:rPr>
        <w:rFonts w:ascii="Consolas" w:hAnsi="Consolas" w:cs="Consolas"/>
        <w:b/>
        <w:bCs/>
        <w:i w:val="0"/>
        <w:iCs w:val="0"/>
        <w:smallCaps w:val="0"/>
        <w:strike w:val="0"/>
        <w:color w:val="000000"/>
        <w:spacing w:val="0"/>
        <w:w w:val="100"/>
        <w:position w:val="0"/>
        <w:sz w:val="56"/>
        <w:szCs w:val="56"/>
        <w:u w:val="none"/>
      </w:rPr>
    </w:lvl>
    <w:lvl w:ilvl="1">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15:restartNumberingAfterBreak="0">
    <w:nsid w:val="0000004B"/>
    <w:multiLevelType w:val="multilevel"/>
    <w:tmpl w:val="0000004A"/>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15:restartNumberingAfterBreak="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0" w15:restartNumberingAfterBreak="0">
    <w:nsid w:val="00000051"/>
    <w:multiLevelType w:val="multilevel"/>
    <w:tmpl w:val="00000050"/>
    <w:lvl w:ilvl="0">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1" w15:restartNumberingAfterBreak="0">
    <w:nsid w:val="00000053"/>
    <w:multiLevelType w:val="multilevel"/>
    <w:tmpl w:val="00000052"/>
    <w:lvl w:ilvl="0">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2" w15:restartNumberingAfterBreak="0">
    <w:nsid w:val="00000055"/>
    <w:multiLevelType w:val="multilevel"/>
    <w:tmpl w:val="00000054"/>
    <w:lvl w:ilvl="0">
      <w:start w:val="1"/>
      <w:numFmt w:val="decimal"/>
      <w:lvlText w:val="%1)"/>
      <w:lvlJc w:val="left"/>
      <w:rPr>
        <w:rFonts w:ascii="Consolas" w:hAnsi="Consolas" w:cs="Consolas"/>
        <w:b/>
        <w:bCs/>
        <w:i w:val="0"/>
        <w:iCs w:val="0"/>
        <w:smallCaps w:val="0"/>
        <w:strike w:val="0"/>
        <w:color w:val="000000"/>
        <w:spacing w:val="0"/>
        <w:w w:val="100"/>
        <w:position w:val="0"/>
        <w:sz w:val="56"/>
        <w:szCs w:val="56"/>
        <w:u w:val="none"/>
      </w:rPr>
    </w:lvl>
    <w:lvl w:ilvl="1">
      <w:start w:val="1"/>
      <w:numFmt w:val="decimal"/>
      <w:lvlText w:val="%1)"/>
      <w:lvlJc w:val="left"/>
      <w:rPr>
        <w:rFonts w:ascii="Consolas" w:hAnsi="Consolas" w:cs="Consolas"/>
        <w:b/>
        <w:bCs/>
        <w:i w:val="0"/>
        <w:iCs w:val="0"/>
        <w:smallCaps w:val="0"/>
        <w:strike w:val="0"/>
        <w:color w:val="000000"/>
        <w:spacing w:val="0"/>
        <w:w w:val="100"/>
        <w:position w:val="0"/>
        <w:sz w:val="56"/>
        <w:szCs w:val="56"/>
        <w:u w:val="none"/>
      </w:rPr>
    </w:lvl>
    <w:lvl w:ilvl="2">
      <w:start w:val="1"/>
      <w:numFmt w:val="decimal"/>
      <w:lvlText w:val="%1)"/>
      <w:lvlJc w:val="left"/>
      <w:rPr>
        <w:rFonts w:ascii="Consolas" w:hAnsi="Consolas" w:cs="Consolas"/>
        <w:b/>
        <w:bCs/>
        <w:i w:val="0"/>
        <w:iCs w:val="0"/>
        <w:smallCaps w:val="0"/>
        <w:strike w:val="0"/>
        <w:color w:val="000000"/>
        <w:spacing w:val="0"/>
        <w:w w:val="100"/>
        <w:position w:val="0"/>
        <w:sz w:val="56"/>
        <w:szCs w:val="56"/>
        <w:u w:val="none"/>
      </w:rPr>
    </w:lvl>
    <w:lvl w:ilvl="3">
      <w:start w:val="1"/>
      <w:numFmt w:val="decimal"/>
      <w:lvlText w:val="%1)"/>
      <w:lvlJc w:val="left"/>
      <w:rPr>
        <w:rFonts w:ascii="Consolas" w:hAnsi="Consolas" w:cs="Consolas"/>
        <w:b/>
        <w:bCs/>
        <w:i w:val="0"/>
        <w:iCs w:val="0"/>
        <w:smallCaps w:val="0"/>
        <w:strike w:val="0"/>
        <w:color w:val="000000"/>
        <w:spacing w:val="0"/>
        <w:w w:val="100"/>
        <w:position w:val="0"/>
        <w:sz w:val="56"/>
        <w:szCs w:val="56"/>
        <w:u w:val="none"/>
      </w:rPr>
    </w:lvl>
    <w:lvl w:ilvl="4">
      <w:start w:val="1"/>
      <w:numFmt w:val="decimal"/>
      <w:lvlText w:val="%1)"/>
      <w:lvlJc w:val="left"/>
      <w:rPr>
        <w:rFonts w:ascii="Consolas" w:hAnsi="Consolas" w:cs="Consolas"/>
        <w:b/>
        <w:bCs/>
        <w:i w:val="0"/>
        <w:iCs w:val="0"/>
        <w:smallCaps w:val="0"/>
        <w:strike w:val="0"/>
        <w:color w:val="000000"/>
        <w:spacing w:val="0"/>
        <w:w w:val="100"/>
        <w:position w:val="0"/>
        <w:sz w:val="56"/>
        <w:szCs w:val="56"/>
        <w:u w:val="none"/>
      </w:rPr>
    </w:lvl>
    <w:lvl w:ilvl="5">
      <w:start w:val="1"/>
      <w:numFmt w:val="decimal"/>
      <w:lvlText w:val="%1)"/>
      <w:lvlJc w:val="left"/>
      <w:rPr>
        <w:rFonts w:ascii="Consolas" w:hAnsi="Consolas" w:cs="Consolas"/>
        <w:b/>
        <w:bCs/>
        <w:i w:val="0"/>
        <w:iCs w:val="0"/>
        <w:smallCaps w:val="0"/>
        <w:strike w:val="0"/>
        <w:color w:val="000000"/>
        <w:spacing w:val="0"/>
        <w:w w:val="100"/>
        <w:position w:val="0"/>
        <w:sz w:val="56"/>
        <w:szCs w:val="56"/>
        <w:u w:val="none"/>
      </w:rPr>
    </w:lvl>
    <w:lvl w:ilvl="6">
      <w:start w:val="1"/>
      <w:numFmt w:val="decimal"/>
      <w:lvlText w:val="%1)"/>
      <w:lvlJc w:val="left"/>
      <w:rPr>
        <w:rFonts w:ascii="Consolas" w:hAnsi="Consolas" w:cs="Consolas"/>
        <w:b/>
        <w:bCs/>
        <w:i w:val="0"/>
        <w:iCs w:val="0"/>
        <w:smallCaps w:val="0"/>
        <w:strike w:val="0"/>
        <w:color w:val="000000"/>
        <w:spacing w:val="0"/>
        <w:w w:val="100"/>
        <w:position w:val="0"/>
        <w:sz w:val="56"/>
        <w:szCs w:val="56"/>
        <w:u w:val="none"/>
      </w:rPr>
    </w:lvl>
    <w:lvl w:ilvl="7">
      <w:start w:val="1"/>
      <w:numFmt w:val="decimal"/>
      <w:lvlText w:val="%1)"/>
      <w:lvlJc w:val="left"/>
      <w:rPr>
        <w:rFonts w:ascii="Consolas" w:hAnsi="Consolas" w:cs="Consolas"/>
        <w:b/>
        <w:bCs/>
        <w:i w:val="0"/>
        <w:iCs w:val="0"/>
        <w:smallCaps w:val="0"/>
        <w:strike w:val="0"/>
        <w:color w:val="000000"/>
        <w:spacing w:val="0"/>
        <w:w w:val="100"/>
        <w:position w:val="0"/>
        <w:sz w:val="56"/>
        <w:szCs w:val="56"/>
        <w:u w:val="none"/>
      </w:rPr>
    </w:lvl>
    <w:lvl w:ilvl="8">
      <w:start w:val="1"/>
      <w:numFmt w:val="decimal"/>
      <w:lvlText w:val="%1)"/>
      <w:lvlJc w:val="left"/>
      <w:rPr>
        <w:rFonts w:ascii="Consolas" w:hAnsi="Consolas" w:cs="Consolas"/>
        <w:b/>
        <w:bCs/>
        <w:i w:val="0"/>
        <w:iCs w:val="0"/>
        <w:smallCaps w:val="0"/>
        <w:strike w:val="0"/>
        <w:color w:val="000000"/>
        <w:spacing w:val="0"/>
        <w:w w:val="100"/>
        <w:position w:val="0"/>
        <w:sz w:val="56"/>
        <w:szCs w:val="56"/>
        <w:u w:val="none"/>
      </w:rPr>
    </w:lvl>
  </w:abstractNum>
  <w:abstractNum w:abstractNumId="43" w15:restartNumberingAfterBreak="0">
    <w:nsid w:val="00000057"/>
    <w:multiLevelType w:val="multilevel"/>
    <w:tmpl w:val="00000056"/>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4" w15:restartNumberingAfterBreak="0">
    <w:nsid w:val="00000059"/>
    <w:multiLevelType w:val="multilevel"/>
    <w:tmpl w:val="00000058"/>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5" w15:restartNumberingAfterBreak="0">
    <w:nsid w:val="0000005B"/>
    <w:multiLevelType w:val="multilevel"/>
    <w:tmpl w:val="0000005A"/>
    <w:lvl w:ilvl="0">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6" w15:restartNumberingAfterBreak="0">
    <w:nsid w:val="0000005D"/>
    <w:multiLevelType w:val="multilevel"/>
    <w:tmpl w:val="0000005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7" w15:restartNumberingAfterBreak="0">
    <w:nsid w:val="0000005F"/>
    <w:multiLevelType w:val="multilevel"/>
    <w:tmpl w:val="0000005E"/>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8" w15:restartNumberingAfterBreak="0">
    <w:nsid w:val="00000061"/>
    <w:multiLevelType w:val="multilevel"/>
    <w:tmpl w:val="00000060"/>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9" w15:restartNumberingAfterBreak="0">
    <w:nsid w:val="00000063"/>
    <w:multiLevelType w:val="multilevel"/>
    <w:tmpl w:val="00000062"/>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0" w15:restartNumberingAfterBreak="0">
    <w:nsid w:val="00000065"/>
    <w:multiLevelType w:val="multilevel"/>
    <w:tmpl w:val="793E9C6E"/>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1" w15:restartNumberingAfterBreak="0">
    <w:nsid w:val="00000067"/>
    <w:multiLevelType w:val="multilevel"/>
    <w:tmpl w:val="B1CC5F8A"/>
    <w:lvl w:ilvl="0">
      <w:start w:val="1"/>
      <w:numFmt w:val="decimal"/>
      <w:lvlText w:val="5.%1."/>
      <w:lvlJc w:val="left"/>
      <w:rPr>
        <w:rFonts w:ascii="Times New Roman" w:hAnsi="Times New Roman" w:cs="Times New Roman"/>
        <w:b w:val="0"/>
        <w:bCs/>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2" w15:restartNumberingAfterBreak="0">
    <w:nsid w:val="00000069"/>
    <w:multiLevelType w:val="multilevel"/>
    <w:tmpl w:val="8E084B62"/>
    <w:lvl w:ilvl="0">
      <w:start w:val="9"/>
      <w:numFmt w:val="decimal"/>
      <w:lvlText w:val="5.%1."/>
      <w:lvlJc w:val="left"/>
      <w:rPr>
        <w:rFonts w:ascii="Times New Roman" w:hAnsi="Times New Roman" w:cs="Times New Roman"/>
        <w:b w:val="0"/>
        <w:bCs/>
        <w:i w:val="0"/>
        <w:iCs w:val="0"/>
        <w:smallCaps w:val="0"/>
        <w:strike w:val="0"/>
        <w:color w:val="000000"/>
        <w:spacing w:val="20"/>
        <w:w w:val="100"/>
        <w:position w:val="0"/>
        <w:sz w:val="23"/>
        <w:szCs w:val="23"/>
        <w:u w:val="none"/>
      </w:rPr>
    </w:lvl>
    <w:lvl w:ilvl="1">
      <w:start w:val="9"/>
      <w:numFmt w:val="decimal"/>
      <w:lvlText w:val="5.%1."/>
      <w:lvlJc w:val="left"/>
      <w:rPr>
        <w:rFonts w:ascii="Times New Roman" w:hAnsi="Times New Roman" w:cs="Times New Roman"/>
        <w:b/>
        <w:bCs/>
        <w:i w:val="0"/>
        <w:iCs w:val="0"/>
        <w:smallCaps w:val="0"/>
        <w:strike w:val="0"/>
        <w:color w:val="000000"/>
        <w:spacing w:val="20"/>
        <w:w w:val="100"/>
        <w:position w:val="0"/>
        <w:sz w:val="23"/>
        <w:szCs w:val="23"/>
        <w:u w:val="none"/>
      </w:rPr>
    </w:lvl>
    <w:lvl w:ilvl="2">
      <w:start w:val="9"/>
      <w:numFmt w:val="decimal"/>
      <w:lvlText w:val="5.%1."/>
      <w:lvlJc w:val="left"/>
      <w:rPr>
        <w:rFonts w:ascii="Times New Roman" w:hAnsi="Times New Roman" w:cs="Times New Roman"/>
        <w:b/>
        <w:bCs/>
        <w:i w:val="0"/>
        <w:iCs w:val="0"/>
        <w:smallCaps w:val="0"/>
        <w:strike w:val="0"/>
        <w:color w:val="000000"/>
        <w:spacing w:val="20"/>
        <w:w w:val="100"/>
        <w:position w:val="0"/>
        <w:sz w:val="23"/>
        <w:szCs w:val="23"/>
        <w:u w:val="none"/>
      </w:rPr>
    </w:lvl>
    <w:lvl w:ilvl="3">
      <w:start w:val="9"/>
      <w:numFmt w:val="decimal"/>
      <w:lvlText w:val="5.%1."/>
      <w:lvlJc w:val="left"/>
      <w:rPr>
        <w:rFonts w:ascii="Times New Roman" w:hAnsi="Times New Roman" w:cs="Times New Roman"/>
        <w:b/>
        <w:bCs/>
        <w:i w:val="0"/>
        <w:iCs w:val="0"/>
        <w:smallCaps w:val="0"/>
        <w:strike w:val="0"/>
        <w:color w:val="000000"/>
        <w:spacing w:val="20"/>
        <w:w w:val="100"/>
        <w:position w:val="0"/>
        <w:sz w:val="23"/>
        <w:szCs w:val="23"/>
        <w:u w:val="none"/>
      </w:rPr>
    </w:lvl>
    <w:lvl w:ilvl="4">
      <w:start w:val="9"/>
      <w:numFmt w:val="decimal"/>
      <w:lvlText w:val="5.%1."/>
      <w:lvlJc w:val="left"/>
      <w:rPr>
        <w:rFonts w:ascii="Times New Roman" w:hAnsi="Times New Roman" w:cs="Times New Roman"/>
        <w:b/>
        <w:bCs/>
        <w:i w:val="0"/>
        <w:iCs w:val="0"/>
        <w:smallCaps w:val="0"/>
        <w:strike w:val="0"/>
        <w:color w:val="000000"/>
        <w:spacing w:val="20"/>
        <w:w w:val="100"/>
        <w:position w:val="0"/>
        <w:sz w:val="23"/>
        <w:szCs w:val="23"/>
        <w:u w:val="none"/>
      </w:rPr>
    </w:lvl>
    <w:lvl w:ilvl="5">
      <w:start w:val="9"/>
      <w:numFmt w:val="decimal"/>
      <w:lvlText w:val="5.%1."/>
      <w:lvlJc w:val="left"/>
      <w:rPr>
        <w:rFonts w:ascii="Times New Roman" w:hAnsi="Times New Roman" w:cs="Times New Roman"/>
        <w:b/>
        <w:bCs/>
        <w:i w:val="0"/>
        <w:iCs w:val="0"/>
        <w:smallCaps w:val="0"/>
        <w:strike w:val="0"/>
        <w:color w:val="000000"/>
        <w:spacing w:val="20"/>
        <w:w w:val="100"/>
        <w:position w:val="0"/>
        <w:sz w:val="23"/>
        <w:szCs w:val="23"/>
        <w:u w:val="none"/>
      </w:rPr>
    </w:lvl>
    <w:lvl w:ilvl="6">
      <w:start w:val="9"/>
      <w:numFmt w:val="decimal"/>
      <w:lvlText w:val="5.%1."/>
      <w:lvlJc w:val="left"/>
      <w:rPr>
        <w:rFonts w:ascii="Times New Roman" w:hAnsi="Times New Roman" w:cs="Times New Roman"/>
        <w:b/>
        <w:bCs/>
        <w:i w:val="0"/>
        <w:iCs w:val="0"/>
        <w:smallCaps w:val="0"/>
        <w:strike w:val="0"/>
        <w:color w:val="000000"/>
        <w:spacing w:val="20"/>
        <w:w w:val="100"/>
        <w:position w:val="0"/>
        <w:sz w:val="23"/>
        <w:szCs w:val="23"/>
        <w:u w:val="none"/>
      </w:rPr>
    </w:lvl>
    <w:lvl w:ilvl="7">
      <w:start w:val="9"/>
      <w:numFmt w:val="decimal"/>
      <w:lvlText w:val="5.%1."/>
      <w:lvlJc w:val="left"/>
      <w:rPr>
        <w:rFonts w:ascii="Times New Roman" w:hAnsi="Times New Roman" w:cs="Times New Roman"/>
        <w:b/>
        <w:bCs/>
        <w:i w:val="0"/>
        <w:iCs w:val="0"/>
        <w:smallCaps w:val="0"/>
        <w:strike w:val="0"/>
        <w:color w:val="000000"/>
        <w:spacing w:val="20"/>
        <w:w w:val="100"/>
        <w:position w:val="0"/>
        <w:sz w:val="23"/>
        <w:szCs w:val="23"/>
        <w:u w:val="none"/>
      </w:rPr>
    </w:lvl>
    <w:lvl w:ilvl="8">
      <w:start w:val="9"/>
      <w:numFmt w:val="decimal"/>
      <w:lvlText w:val="5.%1."/>
      <w:lvlJc w:val="left"/>
      <w:rPr>
        <w:rFonts w:ascii="Times New Roman" w:hAnsi="Times New Roman" w:cs="Times New Roman"/>
        <w:b/>
        <w:bCs/>
        <w:i w:val="0"/>
        <w:iCs w:val="0"/>
        <w:smallCaps w:val="0"/>
        <w:strike w:val="0"/>
        <w:color w:val="000000"/>
        <w:spacing w:val="20"/>
        <w:w w:val="100"/>
        <w:position w:val="0"/>
        <w:sz w:val="23"/>
        <w:szCs w:val="23"/>
        <w:u w:val="none"/>
      </w:rPr>
    </w:lvl>
  </w:abstractNum>
  <w:abstractNum w:abstractNumId="53" w15:restartNumberingAfterBreak="0">
    <w:nsid w:val="0000006B"/>
    <w:multiLevelType w:val="multilevel"/>
    <w:tmpl w:val="AA5CFB44"/>
    <w:lvl w:ilvl="0">
      <w:start w:val="1"/>
      <w:numFmt w:val="decimal"/>
      <w:lvlText w:val="5.11.%1."/>
      <w:lvlJc w:val="left"/>
      <w:rPr>
        <w:rFonts w:ascii="Times New Roman" w:hAnsi="Times New Roman" w:cs="Times New Roman"/>
        <w:b w:val="0"/>
        <w:bCs/>
        <w:i w:val="0"/>
        <w:iCs w:val="0"/>
        <w:smallCaps w:val="0"/>
        <w:strike w:val="0"/>
        <w:color w:val="000000"/>
        <w:spacing w:val="20"/>
        <w:w w:val="100"/>
        <w:position w:val="0"/>
        <w:sz w:val="23"/>
        <w:szCs w:val="23"/>
        <w:u w:val="none"/>
      </w:rPr>
    </w:lvl>
    <w:lvl w:ilvl="1">
      <w:start w:val="1"/>
      <w:numFmt w:val="decimal"/>
      <w:lvlText w:val="5.11.%1."/>
      <w:lvlJc w:val="left"/>
      <w:rPr>
        <w:rFonts w:ascii="Times New Roman" w:hAnsi="Times New Roman" w:cs="Times New Roman"/>
        <w:b/>
        <w:bCs/>
        <w:i w:val="0"/>
        <w:iCs w:val="0"/>
        <w:smallCaps w:val="0"/>
        <w:strike w:val="0"/>
        <w:color w:val="000000"/>
        <w:spacing w:val="20"/>
        <w:w w:val="100"/>
        <w:position w:val="0"/>
        <w:sz w:val="23"/>
        <w:szCs w:val="23"/>
        <w:u w:val="none"/>
      </w:rPr>
    </w:lvl>
    <w:lvl w:ilvl="2">
      <w:start w:val="1"/>
      <w:numFmt w:val="decimal"/>
      <w:lvlText w:val="5.11.%1."/>
      <w:lvlJc w:val="left"/>
      <w:rPr>
        <w:rFonts w:ascii="Times New Roman" w:hAnsi="Times New Roman" w:cs="Times New Roman"/>
        <w:b/>
        <w:bCs/>
        <w:i w:val="0"/>
        <w:iCs w:val="0"/>
        <w:smallCaps w:val="0"/>
        <w:strike w:val="0"/>
        <w:color w:val="000000"/>
        <w:spacing w:val="20"/>
        <w:w w:val="100"/>
        <w:position w:val="0"/>
        <w:sz w:val="23"/>
        <w:szCs w:val="23"/>
        <w:u w:val="none"/>
      </w:rPr>
    </w:lvl>
    <w:lvl w:ilvl="3">
      <w:start w:val="1"/>
      <w:numFmt w:val="decimal"/>
      <w:lvlText w:val="5.11.%1."/>
      <w:lvlJc w:val="left"/>
      <w:rPr>
        <w:rFonts w:ascii="Times New Roman" w:hAnsi="Times New Roman" w:cs="Times New Roman"/>
        <w:b/>
        <w:bCs/>
        <w:i w:val="0"/>
        <w:iCs w:val="0"/>
        <w:smallCaps w:val="0"/>
        <w:strike w:val="0"/>
        <w:color w:val="000000"/>
        <w:spacing w:val="20"/>
        <w:w w:val="100"/>
        <w:position w:val="0"/>
        <w:sz w:val="23"/>
        <w:szCs w:val="23"/>
        <w:u w:val="none"/>
      </w:rPr>
    </w:lvl>
    <w:lvl w:ilvl="4">
      <w:start w:val="1"/>
      <w:numFmt w:val="decimal"/>
      <w:lvlText w:val="5.11.%1."/>
      <w:lvlJc w:val="left"/>
      <w:rPr>
        <w:rFonts w:ascii="Times New Roman" w:hAnsi="Times New Roman" w:cs="Times New Roman"/>
        <w:b/>
        <w:bCs/>
        <w:i w:val="0"/>
        <w:iCs w:val="0"/>
        <w:smallCaps w:val="0"/>
        <w:strike w:val="0"/>
        <w:color w:val="000000"/>
        <w:spacing w:val="20"/>
        <w:w w:val="100"/>
        <w:position w:val="0"/>
        <w:sz w:val="23"/>
        <w:szCs w:val="23"/>
        <w:u w:val="none"/>
      </w:rPr>
    </w:lvl>
    <w:lvl w:ilvl="5">
      <w:start w:val="1"/>
      <w:numFmt w:val="decimal"/>
      <w:lvlText w:val="5.11.%1."/>
      <w:lvlJc w:val="left"/>
      <w:rPr>
        <w:rFonts w:ascii="Times New Roman" w:hAnsi="Times New Roman" w:cs="Times New Roman"/>
        <w:b/>
        <w:bCs/>
        <w:i w:val="0"/>
        <w:iCs w:val="0"/>
        <w:smallCaps w:val="0"/>
        <w:strike w:val="0"/>
        <w:color w:val="000000"/>
        <w:spacing w:val="20"/>
        <w:w w:val="100"/>
        <w:position w:val="0"/>
        <w:sz w:val="23"/>
        <w:szCs w:val="23"/>
        <w:u w:val="none"/>
      </w:rPr>
    </w:lvl>
    <w:lvl w:ilvl="6">
      <w:start w:val="1"/>
      <w:numFmt w:val="decimal"/>
      <w:lvlText w:val="5.11.%1."/>
      <w:lvlJc w:val="left"/>
      <w:rPr>
        <w:rFonts w:ascii="Times New Roman" w:hAnsi="Times New Roman" w:cs="Times New Roman"/>
        <w:b/>
        <w:bCs/>
        <w:i w:val="0"/>
        <w:iCs w:val="0"/>
        <w:smallCaps w:val="0"/>
        <w:strike w:val="0"/>
        <w:color w:val="000000"/>
        <w:spacing w:val="20"/>
        <w:w w:val="100"/>
        <w:position w:val="0"/>
        <w:sz w:val="23"/>
        <w:szCs w:val="23"/>
        <w:u w:val="none"/>
      </w:rPr>
    </w:lvl>
    <w:lvl w:ilvl="7">
      <w:start w:val="1"/>
      <w:numFmt w:val="decimal"/>
      <w:lvlText w:val="5.11.%1."/>
      <w:lvlJc w:val="left"/>
      <w:rPr>
        <w:rFonts w:ascii="Times New Roman" w:hAnsi="Times New Roman" w:cs="Times New Roman"/>
        <w:b/>
        <w:bCs/>
        <w:i w:val="0"/>
        <w:iCs w:val="0"/>
        <w:smallCaps w:val="0"/>
        <w:strike w:val="0"/>
        <w:color w:val="000000"/>
        <w:spacing w:val="20"/>
        <w:w w:val="100"/>
        <w:position w:val="0"/>
        <w:sz w:val="23"/>
        <w:szCs w:val="23"/>
        <w:u w:val="none"/>
      </w:rPr>
    </w:lvl>
    <w:lvl w:ilvl="8">
      <w:start w:val="1"/>
      <w:numFmt w:val="decimal"/>
      <w:lvlText w:val="5.11.%1."/>
      <w:lvlJc w:val="left"/>
      <w:rPr>
        <w:rFonts w:ascii="Times New Roman" w:hAnsi="Times New Roman" w:cs="Times New Roman"/>
        <w:b/>
        <w:bCs/>
        <w:i w:val="0"/>
        <w:iCs w:val="0"/>
        <w:smallCaps w:val="0"/>
        <w:strike w:val="0"/>
        <w:color w:val="000000"/>
        <w:spacing w:val="20"/>
        <w:w w:val="100"/>
        <w:position w:val="0"/>
        <w:sz w:val="23"/>
        <w:szCs w:val="23"/>
        <w:u w:val="none"/>
      </w:rPr>
    </w:lvl>
  </w:abstractNum>
  <w:abstractNum w:abstractNumId="54" w15:restartNumberingAfterBreak="0">
    <w:nsid w:val="0000006D"/>
    <w:multiLevelType w:val="multilevel"/>
    <w:tmpl w:val="F53462AE"/>
    <w:lvl w:ilvl="0">
      <w:start w:val="6"/>
      <w:numFmt w:val="decimal"/>
      <w:lvlText w:val="%1."/>
      <w:lvlJc w:val="left"/>
      <w:rPr>
        <w:rFonts w:ascii="Times New Roman" w:hAnsi="Times New Roman" w:cs="Times New Roman"/>
        <w:b w:val="0"/>
        <w:bCs/>
        <w:i w:val="0"/>
        <w:iCs w:val="0"/>
        <w:smallCaps w:val="0"/>
        <w:strike w:val="0"/>
        <w:color w:val="000000"/>
        <w:spacing w:val="0"/>
        <w:w w:val="100"/>
        <w:position w:val="0"/>
        <w:sz w:val="23"/>
        <w:szCs w:val="23"/>
        <w:u w:val="none"/>
      </w:rPr>
    </w:lvl>
    <w:lvl w:ilvl="1">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5"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6" w15:restartNumberingAfterBreak="0">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7" w15:restartNumberingAfterBreak="0">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8" w15:restartNumberingAfterBreak="0">
    <w:nsid w:val="00D92978"/>
    <w:multiLevelType w:val="multilevel"/>
    <w:tmpl w:val="1226C1C4"/>
    <w:lvl w:ilvl="0">
      <w:start w:val="2"/>
      <w:numFmt w:val="decimal"/>
      <w:lvlText w:val="%1."/>
      <w:lvlJc w:val="left"/>
      <w:pPr>
        <w:ind w:left="585" w:hanging="585"/>
      </w:pPr>
      <w:rPr>
        <w:rFonts w:cs="Times New Roman" w:hint="default"/>
        <w:color w:val="000000"/>
      </w:rPr>
    </w:lvl>
    <w:lvl w:ilvl="1">
      <w:start w:val="3"/>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59" w15:restartNumberingAfterBreak="0">
    <w:nsid w:val="0A6322F4"/>
    <w:multiLevelType w:val="multilevel"/>
    <w:tmpl w:val="69CAF146"/>
    <w:lvl w:ilvl="0">
      <w:start w:val="2"/>
      <w:numFmt w:val="decimal"/>
      <w:lvlText w:val="%1."/>
      <w:lvlJc w:val="left"/>
      <w:pPr>
        <w:ind w:left="390" w:hanging="390"/>
      </w:pPr>
      <w:rPr>
        <w:rFonts w:cs="Times New Roman" w:hint="default"/>
        <w:color w:val="000000"/>
      </w:rPr>
    </w:lvl>
    <w:lvl w:ilvl="1">
      <w:start w:val="2"/>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0" w15:restartNumberingAfterBreak="0">
    <w:nsid w:val="11406B36"/>
    <w:multiLevelType w:val="multilevel"/>
    <w:tmpl w:val="9DCADE80"/>
    <w:lvl w:ilvl="0">
      <w:start w:val="3"/>
      <w:numFmt w:val="decimal"/>
      <w:lvlText w:val="%1."/>
      <w:lvlJc w:val="left"/>
      <w:pPr>
        <w:ind w:left="390" w:hanging="39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1" w15:restartNumberingAfterBreak="0">
    <w:nsid w:val="180939A2"/>
    <w:multiLevelType w:val="multilevel"/>
    <w:tmpl w:val="5476B004"/>
    <w:lvl w:ilvl="0">
      <w:start w:val="2"/>
      <w:numFmt w:val="decimal"/>
      <w:lvlText w:val="%1"/>
      <w:lvlJc w:val="left"/>
      <w:pPr>
        <w:ind w:left="525" w:hanging="525"/>
      </w:pPr>
      <w:rPr>
        <w:rFonts w:cs="Times New Roman" w:hint="default"/>
        <w:color w:val="000000"/>
      </w:rPr>
    </w:lvl>
    <w:lvl w:ilvl="1">
      <w:start w:val="5"/>
      <w:numFmt w:val="decimal"/>
      <w:lvlText w:val="%1.%2"/>
      <w:lvlJc w:val="left"/>
      <w:pPr>
        <w:ind w:left="525" w:hanging="525"/>
      </w:pPr>
      <w:rPr>
        <w:rFonts w:cs="Times New Roman" w:hint="default"/>
        <w:color w:val="000000"/>
      </w:rPr>
    </w:lvl>
    <w:lvl w:ilvl="2">
      <w:start w:val="4"/>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2" w15:restartNumberingAfterBreak="0">
    <w:nsid w:val="1C0D4B49"/>
    <w:multiLevelType w:val="multilevel"/>
    <w:tmpl w:val="DADE0588"/>
    <w:lvl w:ilvl="0">
      <w:start w:val="2"/>
      <w:numFmt w:val="decimal"/>
      <w:lvlText w:val="%1"/>
      <w:lvlJc w:val="left"/>
      <w:pPr>
        <w:ind w:left="360" w:hanging="360"/>
      </w:pPr>
      <w:rPr>
        <w:rFonts w:cs="Times New Roman" w:hint="default"/>
        <w:color w:val="000000"/>
      </w:rPr>
    </w:lvl>
    <w:lvl w:ilvl="1">
      <w:start w:val="3"/>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3240" w:hanging="144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4320" w:hanging="180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63" w15:restartNumberingAfterBreak="0">
    <w:nsid w:val="46C24490"/>
    <w:multiLevelType w:val="multilevel"/>
    <w:tmpl w:val="FE7A36F0"/>
    <w:lvl w:ilvl="0">
      <w:start w:val="2"/>
      <w:numFmt w:val="decimal"/>
      <w:lvlText w:val="%1."/>
      <w:lvlJc w:val="left"/>
      <w:pPr>
        <w:ind w:left="585" w:hanging="585"/>
      </w:pPr>
      <w:rPr>
        <w:rFonts w:cs="Times New Roman" w:hint="default"/>
        <w:color w:val="000000"/>
      </w:rPr>
    </w:lvl>
    <w:lvl w:ilvl="1">
      <w:start w:val="3"/>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4" w15:restartNumberingAfterBreak="0">
    <w:nsid w:val="5B4526B2"/>
    <w:multiLevelType w:val="multilevel"/>
    <w:tmpl w:val="76BA479A"/>
    <w:lvl w:ilvl="0">
      <w:start w:val="2"/>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5" w15:restartNumberingAfterBreak="0">
    <w:nsid w:val="5E537192"/>
    <w:multiLevelType w:val="multilevel"/>
    <w:tmpl w:val="782CCF00"/>
    <w:lvl w:ilvl="0">
      <w:start w:val="2"/>
      <w:numFmt w:val="decimal"/>
      <w:lvlText w:val="%1."/>
      <w:lvlJc w:val="left"/>
      <w:pPr>
        <w:ind w:left="390" w:hanging="39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6" w15:restartNumberingAfterBreak="0">
    <w:nsid w:val="647F30DC"/>
    <w:multiLevelType w:val="multilevel"/>
    <w:tmpl w:val="B8482B5E"/>
    <w:lvl w:ilvl="0">
      <w:start w:val="2"/>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7" w15:restartNumberingAfterBreak="0">
    <w:nsid w:val="7123130C"/>
    <w:multiLevelType w:val="hybridMultilevel"/>
    <w:tmpl w:val="3C7E2478"/>
    <w:lvl w:ilvl="0" w:tplc="9A46FAC0">
      <w:start w:val="4"/>
      <w:numFmt w:val="bullet"/>
      <w:lvlText w:val=""/>
      <w:lvlJc w:val="left"/>
      <w:pPr>
        <w:ind w:left="720" w:hanging="360"/>
      </w:pPr>
      <w:rPr>
        <w:rFonts w:ascii="Symbol" w:eastAsia="Arial Unicode MS"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66"/>
  </w:num>
  <w:num w:numId="60">
    <w:abstractNumId w:val="59"/>
  </w:num>
  <w:num w:numId="61">
    <w:abstractNumId w:val="65"/>
  </w:num>
  <w:num w:numId="62">
    <w:abstractNumId w:val="64"/>
  </w:num>
  <w:num w:numId="63">
    <w:abstractNumId w:val="62"/>
  </w:num>
  <w:num w:numId="64">
    <w:abstractNumId w:val="63"/>
  </w:num>
  <w:num w:numId="65">
    <w:abstractNumId w:val="58"/>
  </w:num>
  <w:num w:numId="66">
    <w:abstractNumId w:val="61"/>
  </w:num>
  <w:num w:numId="67">
    <w:abstractNumId w:val="60"/>
  </w:num>
  <w:num w:numId="68">
    <w:abstractNumId w:val="6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20"/>
    <w:rsid w:val="00056D8F"/>
    <w:rsid w:val="00182CD1"/>
    <w:rsid w:val="001E2348"/>
    <w:rsid w:val="00213016"/>
    <w:rsid w:val="0029380A"/>
    <w:rsid w:val="002C2160"/>
    <w:rsid w:val="002D3C82"/>
    <w:rsid w:val="00354BC1"/>
    <w:rsid w:val="00385754"/>
    <w:rsid w:val="0049286C"/>
    <w:rsid w:val="004A70E4"/>
    <w:rsid w:val="004C14BD"/>
    <w:rsid w:val="005008C5"/>
    <w:rsid w:val="006C04EB"/>
    <w:rsid w:val="007378BD"/>
    <w:rsid w:val="007A3C00"/>
    <w:rsid w:val="007B0A2F"/>
    <w:rsid w:val="007B7220"/>
    <w:rsid w:val="008130B4"/>
    <w:rsid w:val="00875C9C"/>
    <w:rsid w:val="008B6281"/>
    <w:rsid w:val="00966F7C"/>
    <w:rsid w:val="009E4CA9"/>
    <w:rsid w:val="00A27316"/>
    <w:rsid w:val="00AC21C6"/>
    <w:rsid w:val="00B45659"/>
    <w:rsid w:val="00C27224"/>
    <w:rsid w:val="00C352D7"/>
    <w:rsid w:val="00C52D8D"/>
    <w:rsid w:val="00CB7C2D"/>
    <w:rsid w:val="00CD35DE"/>
    <w:rsid w:val="00CF271C"/>
    <w:rsid w:val="00D00206"/>
    <w:rsid w:val="00D81FE1"/>
    <w:rsid w:val="00DA1B59"/>
    <w:rsid w:val="00E155E1"/>
    <w:rsid w:val="00E766D3"/>
    <w:rsid w:val="00FD7FB8"/>
    <w:rsid w:val="00FE1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EAA0F85-C90C-4697-A027-DF57C1CD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Arial Unicode MS"/>
      <w:color w:val="000000"/>
      <w:sz w:val="24"/>
      <w:szCs w:val="24"/>
    </w:rPr>
  </w:style>
  <w:style w:type="paragraph" w:styleId="1">
    <w:name w:val="heading 1"/>
    <w:basedOn w:val="a"/>
    <w:next w:val="a"/>
    <w:link w:val="10"/>
    <w:uiPriority w:val="9"/>
    <w:qFormat/>
    <w:rsid w:val="00CF271C"/>
    <w:pPr>
      <w:keepNext/>
      <w:widowControl/>
      <w:outlineLvl w:val="0"/>
    </w:pPr>
    <w:rPr>
      <w:rFonts w:ascii="Times New Roman" w:hAnsi="Times New Roman" w:cs="Times New Roman"/>
      <w:color w:val="auto"/>
      <w:sz w:val="28"/>
    </w:rPr>
  </w:style>
  <w:style w:type="paragraph" w:styleId="2">
    <w:name w:val="heading 2"/>
    <w:basedOn w:val="a"/>
    <w:next w:val="a"/>
    <w:link w:val="20"/>
    <w:uiPriority w:val="9"/>
    <w:qFormat/>
    <w:rsid w:val="00CF271C"/>
    <w:pPr>
      <w:keepNext/>
      <w:widowControl/>
      <w:jc w:val="center"/>
      <w:outlineLvl w:val="1"/>
    </w:pPr>
    <w:rPr>
      <w:rFonts w:ascii="Times New Roman" w:hAnsi="Times New Roman" w:cs="Times New Roman"/>
      <w:color w:val="auto"/>
      <w:sz w:val="32"/>
    </w:rPr>
  </w:style>
  <w:style w:type="paragraph" w:styleId="3">
    <w:name w:val="heading 3"/>
    <w:basedOn w:val="a"/>
    <w:next w:val="a"/>
    <w:link w:val="30"/>
    <w:uiPriority w:val="9"/>
    <w:qFormat/>
    <w:rsid w:val="00CF271C"/>
    <w:pPr>
      <w:keepNext/>
      <w:widowControl/>
      <w:jc w:val="center"/>
      <w:outlineLvl w:val="2"/>
    </w:pPr>
    <w:rPr>
      <w:rFonts w:ascii="Times New Roman" w:hAnsi="Times New Roman" w:cs="Times New Roman"/>
      <w:b/>
      <w:bCs/>
      <w:color w:val="auto"/>
      <w:sz w:val="28"/>
    </w:rPr>
  </w:style>
  <w:style w:type="paragraph" w:styleId="4">
    <w:name w:val="heading 4"/>
    <w:basedOn w:val="a"/>
    <w:next w:val="a"/>
    <w:link w:val="40"/>
    <w:uiPriority w:val="9"/>
    <w:qFormat/>
    <w:rsid w:val="00CF271C"/>
    <w:pPr>
      <w:keepNext/>
      <w:widowControl/>
      <w:jc w:val="center"/>
      <w:outlineLvl w:val="3"/>
    </w:pPr>
    <w:rPr>
      <w:rFonts w:ascii="Times New Roman" w:hAnsi="Times New Roman" w:cs="Times New Roman"/>
      <w:color w:val="auto"/>
      <w:sz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271C"/>
    <w:rPr>
      <w:rFonts w:ascii="Times New Roman" w:hAnsi="Times New Roman" w:cs="Times New Roman"/>
      <w:sz w:val="28"/>
    </w:rPr>
  </w:style>
  <w:style w:type="character" w:customStyle="1" w:styleId="20">
    <w:name w:val="Заголовок 2 Знак"/>
    <w:basedOn w:val="a0"/>
    <w:link w:val="2"/>
    <w:uiPriority w:val="9"/>
    <w:locked/>
    <w:rsid w:val="00CF271C"/>
    <w:rPr>
      <w:rFonts w:ascii="Times New Roman" w:hAnsi="Times New Roman" w:cs="Times New Roman"/>
      <w:sz w:val="32"/>
    </w:rPr>
  </w:style>
  <w:style w:type="character" w:customStyle="1" w:styleId="30">
    <w:name w:val="Заголовок 3 Знак"/>
    <w:basedOn w:val="a0"/>
    <w:link w:val="3"/>
    <w:uiPriority w:val="9"/>
    <w:locked/>
    <w:rsid w:val="00CF271C"/>
    <w:rPr>
      <w:rFonts w:ascii="Times New Roman" w:hAnsi="Times New Roman" w:cs="Times New Roman"/>
      <w:b/>
      <w:bCs/>
      <w:sz w:val="28"/>
    </w:rPr>
  </w:style>
  <w:style w:type="character" w:customStyle="1" w:styleId="40">
    <w:name w:val="Заголовок 4 Знак"/>
    <w:basedOn w:val="a0"/>
    <w:link w:val="4"/>
    <w:uiPriority w:val="9"/>
    <w:locked/>
    <w:rsid w:val="00CF271C"/>
    <w:rPr>
      <w:rFonts w:ascii="Times New Roman" w:hAnsi="Times New Roman" w:cs="Times New Roman"/>
      <w:sz w:val="28"/>
    </w:rPr>
  </w:style>
  <w:style w:type="character" w:styleId="a3">
    <w:name w:val="Hyperlink"/>
    <w:basedOn w:val="a0"/>
    <w:uiPriority w:val="99"/>
    <w:rPr>
      <w:rFonts w:cs="Times New Roman"/>
      <w:color w:val="0066CC"/>
      <w:u w:val="single"/>
    </w:rPr>
  </w:style>
  <w:style w:type="character" w:customStyle="1" w:styleId="31">
    <w:name w:val="Основной текст (3)_"/>
    <w:basedOn w:val="a0"/>
    <w:link w:val="32"/>
    <w:uiPriority w:val="99"/>
    <w:locked/>
    <w:rPr>
      <w:rFonts w:ascii="Times New Roman" w:hAnsi="Times New Roman" w:cs="Times New Roman"/>
      <w:u w:val="none"/>
    </w:rPr>
  </w:style>
  <w:style w:type="character" w:customStyle="1" w:styleId="11">
    <w:name w:val="Заголовок №1_"/>
    <w:basedOn w:val="a0"/>
    <w:link w:val="12"/>
    <w:uiPriority w:val="99"/>
    <w:locked/>
    <w:rPr>
      <w:rFonts w:ascii="Times New Roman" w:hAnsi="Times New Roman" w:cs="Times New Roman"/>
      <w:b/>
      <w:bCs/>
      <w:sz w:val="36"/>
      <w:szCs w:val="36"/>
      <w:u w:val="none"/>
    </w:rPr>
  </w:style>
  <w:style w:type="character" w:customStyle="1" w:styleId="21">
    <w:name w:val="Заголовок №2_"/>
    <w:basedOn w:val="a0"/>
    <w:link w:val="22"/>
    <w:uiPriority w:val="99"/>
    <w:locked/>
    <w:rPr>
      <w:rFonts w:ascii="Times New Roman" w:hAnsi="Times New Roman" w:cs="Times New Roman"/>
      <w:b/>
      <w:bCs/>
      <w:sz w:val="28"/>
      <w:szCs w:val="28"/>
      <w:u w:val="none"/>
    </w:rPr>
  </w:style>
  <w:style w:type="character" w:customStyle="1" w:styleId="23">
    <w:name w:val="Основной текст (2)_"/>
    <w:basedOn w:val="a0"/>
    <w:link w:val="210"/>
    <w:uiPriority w:val="99"/>
    <w:locked/>
    <w:rPr>
      <w:rFonts w:ascii="Times New Roman" w:hAnsi="Times New Roman" w:cs="Times New Roman"/>
      <w:sz w:val="26"/>
      <w:szCs w:val="26"/>
      <w:u w:val="none"/>
    </w:rPr>
  </w:style>
  <w:style w:type="character" w:customStyle="1" w:styleId="24">
    <w:name w:val="Основной текст (2)"/>
    <w:basedOn w:val="23"/>
    <w:uiPriority w:val="99"/>
    <w:rPr>
      <w:rFonts w:ascii="Times New Roman" w:hAnsi="Times New Roman" w:cs="Times New Roman"/>
      <w:sz w:val="26"/>
      <w:szCs w:val="26"/>
      <w:u w:val="single"/>
    </w:rPr>
  </w:style>
  <w:style w:type="character" w:customStyle="1" w:styleId="25">
    <w:name w:val="Основной текст (2) + Полужирный"/>
    <w:aliases w:val="Курсив,Интервал -2 pt"/>
    <w:basedOn w:val="23"/>
    <w:uiPriority w:val="99"/>
    <w:rPr>
      <w:rFonts w:ascii="Times New Roman" w:hAnsi="Times New Roman" w:cs="Times New Roman"/>
      <w:b/>
      <w:bCs/>
      <w:i/>
      <w:iCs/>
      <w:spacing w:val="-40"/>
      <w:sz w:val="26"/>
      <w:szCs w:val="26"/>
      <w:u w:val="none"/>
    </w:rPr>
  </w:style>
  <w:style w:type="character" w:customStyle="1" w:styleId="230">
    <w:name w:val="Основной текст (23)_"/>
    <w:basedOn w:val="a0"/>
    <w:link w:val="231"/>
    <w:uiPriority w:val="99"/>
    <w:locked/>
    <w:rPr>
      <w:rFonts w:ascii="Trebuchet MS" w:hAnsi="Trebuchet MS" w:cs="Trebuchet MS"/>
      <w:sz w:val="10"/>
      <w:szCs w:val="10"/>
      <w:u w:val="none"/>
    </w:rPr>
  </w:style>
  <w:style w:type="character" w:customStyle="1" w:styleId="2100">
    <w:name w:val="Основной текст (2)10"/>
    <w:basedOn w:val="a0"/>
    <w:uiPriority w:val="99"/>
    <w:rPr>
      <w:rFonts w:ascii="Times New Roman" w:hAnsi="Times New Roman" w:cs="Times New Roman"/>
      <w:sz w:val="26"/>
      <w:szCs w:val="26"/>
      <w:u w:val="none"/>
    </w:rPr>
  </w:style>
  <w:style w:type="character" w:customStyle="1" w:styleId="a4">
    <w:name w:val="Колонтитул_"/>
    <w:basedOn w:val="a0"/>
    <w:link w:val="13"/>
    <w:uiPriority w:val="99"/>
    <w:locked/>
    <w:rPr>
      <w:rFonts w:ascii="Times New Roman" w:hAnsi="Times New Roman" w:cs="Times New Roman"/>
      <w:sz w:val="21"/>
      <w:szCs w:val="21"/>
      <w:u w:val="none"/>
    </w:rPr>
  </w:style>
  <w:style w:type="character" w:customStyle="1" w:styleId="a5">
    <w:name w:val="Колонтитул"/>
    <w:basedOn w:val="a4"/>
    <w:uiPriority w:val="99"/>
    <w:rPr>
      <w:rFonts w:ascii="Times New Roman" w:hAnsi="Times New Roman" w:cs="Times New Roman"/>
      <w:sz w:val="21"/>
      <w:szCs w:val="21"/>
      <w:u w:val="none"/>
    </w:rPr>
  </w:style>
  <w:style w:type="character" w:customStyle="1" w:styleId="41">
    <w:name w:val="Колонтитул (4)_"/>
    <w:basedOn w:val="a0"/>
    <w:link w:val="42"/>
    <w:uiPriority w:val="99"/>
    <w:locked/>
    <w:rPr>
      <w:rFonts w:ascii="Times New Roman" w:hAnsi="Times New Roman" w:cs="Times New Roman"/>
      <w:spacing w:val="0"/>
      <w:sz w:val="8"/>
      <w:szCs w:val="8"/>
      <w:u w:val="none"/>
    </w:rPr>
  </w:style>
  <w:style w:type="character" w:customStyle="1" w:styleId="43">
    <w:name w:val="Основной текст (4)_"/>
    <w:basedOn w:val="a0"/>
    <w:link w:val="410"/>
    <w:uiPriority w:val="99"/>
    <w:locked/>
    <w:rPr>
      <w:rFonts w:ascii="Times New Roman" w:hAnsi="Times New Roman" w:cs="Times New Roman"/>
      <w:b/>
      <w:bCs/>
      <w:sz w:val="28"/>
      <w:szCs w:val="28"/>
      <w:u w:val="none"/>
    </w:rPr>
  </w:style>
  <w:style w:type="character" w:customStyle="1" w:styleId="44">
    <w:name w:val="Основной текст (4)"/>
    <w:basedOn w:val="43"/>
    <w:uiPriority w:val="99"/>
    <w:rPr>
      <w:rFonts w:ascii="Times New Roman" w:hAnsi="Times New Roman" w:cs="Times New Roman"/>
      <w:b/>
      <w:bCs/>
      <w:sz w:val="28"/>
      <w:szCs w:val="28"/>
      <w:u w:val="single"/>
    </w:rPr>
  </w:style>
  <w:style w:type="character" w:customStyle="1" w:styleId="250">
    <w:name w:val="Основной текст (2) + Полужирный5"/>
    <w:aliases w:val="Курсив11"/>
    <w:basedOn w:val="23"/>
    <w:uiPriority w:val="99"/>
    <w:rPr>
      <w:rFonts w:ascii="Times New Roman" w:hAnsi="Times New Roman" w:cs="Times New Roman"/>
      <w:b/>
      <w:bCs/>
      <w:i/>
      <w:iCs/>
      <w:sz w:val="26"/>
      <w:szCs w:val="26"/>
      <w:u w:val="none"/>
    </w:rPr>
  </w:style>
  <w:style w:type="character" w:customStyle="1" w:styleId="411">
    <w:name w:val="Колонтитул (4) + 11"/>
    <w:aliases w:val="5 pt"/>
    <w:basedOn w:val="41"/>
    <w:uiPriority w:val="99"/>
    <w:rPr>
      <w:rFonts w:ascii="Times New Roman" w:hAnsi="Times New Roman" w:cs="Times New Roman"/>
      <w:spacing w:val="0"/>
      <w:sz w:val="23"/>
      <w:szCs w:val="23"/>
      <w:u w:val="none"/>
    </w:rPr>
  </w:style>
  <w:style w:type="character" w:customStyle="1" w:styleId="240">
    <w:name w:val="Основной текст (24)_"/>
    <w:basedOn w:val="a0"/>
    <w:link w:val="241"/>
    <w:uiPriority w:val="99"/>
    <w:locked/>
    <w:rPr>
      <w:rFonts w:ascii="Times New Roman" w:hAnsi="Times New Roman" w:cs="Times New Roman"/>
      <w:b/>
      <w:bCs/>
      <w:sz w:val="17"/>
      <w:szCs w:val="17"/>
      <w:u w:val="none"/>
    </w:rPr>
  </w:style>
  <w:style w:type="character" w:customStyle="1" w:styleId="242">
    <w:name w:val="Основной текст (24)"/>
    <w:basedOn w:val="240"/>
    <w:uiPriority w:val="99"/>
    <w:rPr>
      <w:rFonts w:ascii="Times New Roman" w:hAnsi="Times New Roman" w:cs="Times New Roman"/>
      <w:b/>
      <w:bCs/>
      <w:sz w:val="17"/>
      <w:szCs w:val="17"/>
      <w:u w:val="single"/>
    </w:rPr>
  </w:style>
  <w:style w:type="character" w:customStyle="1" w:styleId="14">
    <w:name w:val="Основной текст (14)_"/>
    <w:basedOn w:val="a0"/>
    <w:link w:val="140"/>
    <w:uiPriority w:val="99"/>
    <w:locked/>
    <w:rPr>
      <w:rFonts w:ascii="Times New Roman" w:hAnsi="Times New Roman" w:cs="Times New Roman"/>
      <w:b/>
      <w:bCs/>
      <w:i/>
      <w:iCs/>
      <w:sz w:val="24"/>
      <w:szCs w:val="24"/>
      <w:u w:val="none"/>
    </w:rPr>
  </w:style>
  <w:style w:type="character" w:customStyle="1" w:styleId="141">
    <w:name w:val="Основной текст (14) + Не полужирный"/>
    <w:aliases w:val="Не курсив"/>
    <w:basedOn w:val="14"/>
    <w:uiPriority w:val="99"/>
    <w:rPr>
      <w:rFonts w:ascii="Times New Roman" w:hAnsi="Times New Roman" w:cs="Times New Roman"/>
      <w:b/>
      <w:bCs/>
      <w:i/>
      <w:iCs/>
      <w:sz w:val="24"/>
      <w:szCs w:val="24"/>
      <w:u w:val="none"/>
    </w:rPr>
  </w:style>
  <w:style w:type="character" w:customStyle="1" w:styleId="1411">
    <w:name w:val="Основной текст (14) + 11"/>
    <w:aliases w:val="5 pt16,Не курсив7"/>
    <w:basedOn w:val="14"/>
    <w:uiPriority w:val="99"/>
    <w:rPr>
      <w:rFonts w:ascii="Times New Roman" w:hAnsi="Times New Roman" w:cs="Times New Roman"/>
      <w:b/>
      <w:bCs/>
      <w:i/>
      <w:iCs/>
      <w:sz w:val="23"/>
      <w:szCs w:val="23"/>
      <w:u w:val="none"/>
    </w:rPr>
  </w:style>
  <w:style w:type="character" w:customStyle="1" w:styleId="5">
    <w:name w:val="Основной текст (5)_"/>
    <w:basedOn w:val="a0"/>
    <w:link w:val="51"/>
    <w:uiPriority w:val="99"/>
    <w:locked/>
    <w:rPr>
      <w:rFonts w:ascii="Times New Roman" w:hAnsi="Times New Roman" w:cs="Times New Roman"/>
      <w:b/>
      <w:bCs/>
      <w:sz w:val="28"/>
      <w:szCs w:val="28"/>
      <w:u w:val="none"/>
    </w:rPr>
  </w:style>
  <w:style w:type="character" w:customStyle="1" w:styleId="29">
    <w:name w:val="Основной текст (2)9"/>
    <w:basedOn w:val="23"/>
    <w:uiPriority w:val="99"/>
    <w:rPr>
      <w:rFonts w:ascii="Times New Roman" w:hAnsi="Times New Roman" w:cs="Times New Roman"/>
      <w:sz w:val="26"/>
      <w:szCs w:val="26"/>
      <w:u w:val="none"/>
    </w:rPr>
  </w:style>
  <w:style w:type="character" w:customStyle="1" w:styleId="50">
    <w:name w:val="Основной текст (5)"/>
    <w:basedOn w:val="a0"/>
    <w:uiPriority w:val="99"/>
    <w:rPr>
      <w:rFonts w:ascii="Times New Roman" w:hAnsi="Times New Roman" w:cs="Times New Roman"/>
      <w:b/>
      <w:bCs/>
      <w:sz w:val="28"/>
      <w:szCs w:val="28"/>
      <w:u w:val="none"/>
    </w:rPr>
  </w:style>
  <w:style w:type="character" w:customStyle="1" w:styleId="214pt">
    <w:name w:val="Основной текст (2) + 14 pt"/>
    <w:aliases w:val="Полужирный"/>
    <w:basedOn w:val="23"/>
    <w:uiPriority w:val="99"/>
    <w:rPr>
      <w:rFonts w:ascii="Times New Roman" w:hAnsi="Times New Roman" w:cs="Times New Roman"/>
      <w:b/>
      <w:bCs/>
      <w:sz w:val="28"/>
      <w:szCs w:val="28"/>
      <w:u w:val="none"/>
    </w:rPr>
  </w:style>
  <w:style w:type="character" w:customStyle="1" w:styleId="220">
    <w:name w:val="Заголовок №2 (2)_"/>
    <w:basedOn w:val="a0"/>
    <w:link w:val="221"/>
    <w:uiPriority w:val="99"/>
    <w:locked/>
    <w:rPr>
      <w:rFonts w:ascii="Times New Roman" w:hAnsi="Times New Roman" w:cs="Times New Roman"/>
      <w:b/>
      <w:bCs/>
      <w:sz w:val="28"/>
      <w:szCs w:val="28"/>
      <w:u w:val="none"/>
    </w:rPr>
  </w:style>
  <w:style w:type="character" w:customStyle="1" w:styleId="212pt">
    <w:name w:val="Основной текст (2) + 12 pt"/>
    <w:basedOn w:val="23"/>
    <w:uiPriority w:val="99"/>
    <w:rPr>
      <w:rFonts w:ascii="Times New Roman" w:hAnsi="Times New Roman" w:cs="Times New Roman"/>
      <w:sz w:val="24"/>
      <w:szCs w:val="24"/>
      <w:u w:val="none"/>
    </w:rPr>
  </w:style>
  <w:style w:type="character" w:customStyle="1" w:styleId="243">
    <w:name w:val="Основной текст (2) + Полужирный4"/>
    <w:aliases w:val="Курсив10"/>
    <w:basedOn w:val="23"/>
    <w:uiPriority w:val="99"/>
    <w:rPr>
      <w:rFonts w:ascii="Times New Roman" w:hAnsi="Times New Roman" w:cs="Times New Roman"/>
      <w:b/>
      <w:bCs/>
      <w:i/>
      <w:iCs/>
      <w:sz w:val="26"/>
      <w:szCs w:val="26"/>
      <w:u w:val="single"/>
    </w:rPr>
  </w:style>
  <w:style w:type="character" w:customStyle="1" w:styleId="28">
    <w:name w:val="Основной текст (2)8"/>
    <w:basedOn w:val="23"/>
    <w:uiPriority w:val="99"/>
    <w:rPr>
      <w:rFonts w:ascii="Times New Roman" w:hAnsi="Times New Roman" w:cs="Times New Roman"/>
      <w:noProof/>
      <w:sz w:val="26"/>
      <w:szCs w:val="26"/>
      <w:u w:val="none"/>
    </w:rPr>
  </w:style>
  <w:style w:type="character" w:customStyle="1" w:styleId="212pt2">
    <w:name w:val="Основной текст (2) + 12 pt2"/>
    <w:basedOn w:val="23"/>
    <w:uiPriority w:val="99"/>
    <w:rPr>
      <w:rFonts w:ascii="Times New Roman" w:hAnsi="Times New Roman" w:cs="Times New Roman"/>
      <w:sz w:val="24"/>
      <w:szCs w:val="24"/>
      <w:u w:val="none"/>
    </w:rPr>
  </w:style>
  <w:style w:type="character" w:customStyle="1" w:styleId="212pt1">
    <w:name w:val="Основной текст (2) + 12 pt1"/>
    <w:aliases w:val="Полужирный5,Курсив9"/>
    <w:basedOn w:val="23"/>
    <w:uiPriority w:val="99"/>
    <w:rPr>
      <w:rFonts w:ascii="Times New Roman" w:hAnsi="Times New Roman" w:cs="Times New Roman"/>
      <w:b/>
      <w:bCs/>
      <w:i/>
      <w:iCs/>
      <w:sz w:val="24"/>
      <w:szCs w:val="24"/>
      <w:u w:val="none"/>
    </w:rPr>
  </w:style>
  <w:style w:type="character" w:customStyle="1" w:styleId="413pt">
    <w:name w:val="Основной текст (4) + 13 pt"/>
    <w:aliases w:val="Не полужирный,Интервал 0 pt"/>
    <w:basedOn w:val="43"/>
    <w:uiPriority w:val="99"/>
    <w:rPr>
      <w:rFonts w:ascii="Times New Roman" w:hAnsi="Times New Roman" w:cs="Times New Roman"/>
      <w:b/>
      <w:bCs/>
      <w:spacing w:val="-10"/>
      <w:sz w:val="26"/>
      <w:szCs w:val="26"/>
      <w:u w:val="single"/>
    </w:rPr>
  </w:style>
  <w:style w:type="character" w:customStyle="1" w:styleId="413pt1">
    <w:name w:val="Основной текст (4) + 13 pt1"/>
    <w:aliases w:val="Не полужирный18,Интервал 0 pt1"/>
    <w:basedOn w:val="43"/>
    <w:uiPriority w:val="99"/>
    <w:rPr>
      <w:rFonts w:ascii="Times New Roman" w:hAnsi="Times New Roman" w:cs="Times New Roman"/>
      <w:b/>
      <w:bCs/>
      <w:spacing w:val="-10"/>
      <w:sz w:val="26"/>
      <w:szCs w:val="26"/>
      <w:u w:val="none"/>
    </w:rPr>
  </w:style>
  <w:style w:type="character" w:customStyle="1" w:styleId="251">
    <w:name w:val="Основной текст (25)_"/>
    <w:basedOn w:val="a0"/>
    <w:link w:val="2510"/>
    <w:uiPriority w:val="99"/>
    <w:locked/>
    <w:rPr>
      <w:rFonts w:ascii="Times New Roman" w:hAnsi="Times New Roman" w:cs="Times New Roman"/>
      <w:b/>
      <w:bCs/>
      <w:u w:val="none"/>
    </w:rPr>
  </w:style>
  <w:style w:type="character" w:customStyle="1" w:styleId="2511">
    <w:name w:val="Основной текст (25) + 11"/>
    <w:aliases w:val="5 pt15"/>
    <w:basedOn w:val="251"/>
    <w:uiPriority w:val="99"/>
    <w:rPr>
      <w:rFonts w:ascii="Times New Roman" w:hAnsi="Times New Roman" w:cs="Times New Roman"/>
      <w:b/>
      <w:bCs/>
      <w:sz w:val="23"/>
      <w:szCs w:val="23"/>
      <w:u w:val="none"/>
    </w:rPr>
  </w:style>
  <w:style w:type="character" w:customStyle="1" w:styleId="244">
    <w:name w:val="Заголовок №2 (4)_"/>
    <w:basedOn w:val="a0"/>
    <w:link w:val="245"/>
    <w:uiPriority w:val="99"/>
    <w:locked/>
    <w:rPr>
      <w:rFonts w:ascii="Times New Roman" w:hAnsi="Times New Roman" w:cs="Times New Roman"/>
      <w:b/>
      <w:bCs/>
      <w:u w:val="none"/>
    </w:rPr>
  </w:style>
  <w:style w:type="character" w:customStyle="1" w:styleId="142">
    <w:name w:val="Основной текст (14) + Не курсив"/>
    <w:basedOn w:val="14"/>
    <w:uiPriority w:val="99"/>
    <w:rPr>
      <w:rFonts w:ascii="Times New Roman" w:hAnsi="Times New Roman" w:cs="Times New Roman"/>
      <w:b/>
      <w:bCs/>
      <w:i/>
      <w:iCs/>
      <w:sz w:val="24"/>
      <w:szCs w:val="24"/>
      <w:u w:val="none"/>
    </w:rPr>
  </w:style>
  <w:style w:type="character" w:customStyle="1" w:styleId="14TrebuchetMS">
    <w:name w:val="Основной текст (14) + Trebuchet MS"/>
    <w:aliases w:val="11 pt,Не курсив6"/>
    <w:basedOn w:val="14"/>
    <w:uiPriority w:val="99"/>
    <w:rPr>
      <w:rFonts w:ascii="Trebuchet MS" w:hAnsi="Trebuchet MS" w:cs="Trebuchet MS"/>
      <w:b/>
      <w:bCs/>
      <w:i/>
      <w:iCs/>
      <w:sz w:val="22"/>
      <w:szCs w:val="22"/>
      <w:u w:val="none"/>
    </w:rPr>
  </w:style>
  <w:style w:type="character" w:customStyle="1" w:styleId="148pt">
    <w:name w:val="Основной текст (14) + 8 pt"/>
    <w:aliases w:val="Не курсив5"/>
    <w:basedOn w:val="14"/>
    <w:uiPriority w:val="99"/>
    <w:rPr>
      <w:rFonts w:ascii="Times New Roman" w:hAnsi="Times New Roman" w:cs="Times New Roman"/>
      <w:b/>
      <w:bCs/>
      <w:i/>
      <w:iCs/>
      <w:sz w:val="16"/>
      <w:szCs w:val="16"/>
      <w:u w:val="none"/>
    </w:rPr>
  </w:style>
  <w:style w:type="character" w:customStyle="1" w:styleId="1413pt">
    <w:name w:val="Основной текст (14) + 13 pt"/>
    <w:aliases w:val="Не полужирный17,Интервал -1 pt,Масштаб 150%"/>
    <w:basedOn w:val="14"/>
    <w:uiPriority w:val="99"/>
    <w:rPr>
      <w:rFonts w:ascii="Times New Roman" w:hAnsi="Times New Roman" w:cs="Times New Roman"/>
      <w:b/>
      <w:bCs/>
      <w:i/>
      <w:iCs/>
      <w:spacing w:val="-30"/>
      <w:w w:val="150"/>
      <w:sz w:val="26"/>
      <w:szCs w:val="26"/>
      <w:u w:val="none"/>
    </w:rPr>
  </w:style>
  <w:style w:type="character" w:customStyle="1" w:styleId="211">
    <w:name w:val="Основной текст (2) + 11"/>
    <w:aliases w:val="5 pt14,Полужирный4"/>
    <w:basedOn w:val="23"/>
    <w:uiPriority w:val="99"/>
    <w:rPr>
      <w:rFonts w:ascii="Times New Roman" w:hAnsi="Times New Roman" w:cs="Times New Roman"/>
      <w:b/>
      <w:bCs/>
      <w:sz w:val="23"/>
      <w:szCs w:val="23"/>
      <w:u w:val="none"/>
    </w:rPr>
  </w:style>
  <w:style w:type="character" w:customStyle="1" w:styleId="27">
    <w:name w:val="Основной текст (2)7"/>
    <w:basedOn w:val="23"/>
    <w:uiPriority w:val="99"/>
    <w:rPr>
      <w:rFonts w:ascii="Times New Roman" w:hAnsi="Times New Roman" w:cs="Times New Roman"/>
      <w:sz w:val="26"/>
      <w:szCs w:val="26"/>
      <w:u w:val="none"/>
    </w:rPr>
  </w:style>
  <w:style w:type="character" w:customStyle="1" w:styleId="2LucidaSansUnicode">
    <w:name w:val="Основной текст (2) + Lucida Sans Unicode"/>
    <w:aliases w:val="12 pt"/>
    <w:basedOn w:val="23"/>
    <w:uiPriority w:val="99"/>
    <w:rPr>
      <w:rFonts w:ascii="Lucida Sans Unicode" w:hAnsi="Lucida Sans Unicode" w:cs="Lucida Sans Unicode"/>
      <w:sz w:val="24"/>
      <w:szCs w:val="24"/>
      <w:u w:val="none"/>
    </w:rPr>
  </w:style>
  <w:style w:type="character" w:customStyle="1" w:styleId="7">
    <w:name w:val="Основной текст (7)_"/>
    <w:basedOn w:val="a0"/>
    <w:link w:val="70"/>
    <w:uiPriority w:val="99"/>
    <w:locked/>
    <w:rPr>
      <w:rFonts w:ascii="Times New Roman" w:hAnsi="Times New Roman" w:cs="Times New Roman"/>
      <w:sz w:val="19"/>
      <w:szCs w:val="19"/>
      <w:u w:val="none"/>
    </w:rPr>
  </w:style>
  <w:style w:type="character" w:customStyle="1" w:styleId="8">
    <w:name w:val="Основной текст (8)_"/>
    <w:basedOn w:val="a0"/>
    <w:link w:val="81"/>
    <w:uiPriority w:val="99"/>
    <w:locked/>
    <w:rPr>
      <w:rFonts w:ascii="Times New Roman" w:hAnsi="Times New Roman" w:cs="Times New Roman"/>
      <w:b/>
      <w:bCs/>
      <w:sz w:val="23"/>
      <w:szCs w:val="23"/>
      <w:u w:val="none"/>
    </w:rPr>
  </w:style>
  <w:style w:type="character" w:customStyle="1" w:styleId="80">
    <w:name w:val="Основной текст (8)"/>
    <w:basedOn w:val="8"/>
    <w:uiPriority w:val="99"/>
    <w:rPr>
      <w:rFonts w:ascii="Times New Roman" w:hAnsi="Times New Roman" w:cs="Times New Roman"/>
      <w:b/>
      <w:bCs/>
      <w:sz w:val="23"/>
      <w:szCs w:val="23"/>
      <w:u w:val="single"/>
    </w:rPr>
  </w:style>
  <w:style w:type="character" w:customStyle="1" w:styleId="a6">
    <w:name w:val="Подпись к таблице_"/>
    <w:basedOn w:val="a0"/>
    <w:link w:val="a7"/>
    <w:uiPriority w:val="99"/>
    <w:locked/>
    <w:rPr>
      <w:rFonts w:ascii="Times New Roman" w:hAnsi="Times New Roman" w:cs="Times New Roman"/>
      <w:b/>
      <w:bCs/>
      <w:sz w:val="17"/>
      <w:szCs w:val="17"/>
      <w:u w:val="none"/>
    </w:rPr>
  </w:style>
  <w:style w:type="character" w:customStyle="1" w:styleId="280">
    <w:name w:val="Основной текст (2) + 8"/>
    <w:aliases w:val="5 pt13,Полужирный3"/>
    <w:basedOn w:val="23"/>
    <w:uiPriority w:val="99"/>
    <w:rPr>
      <w:rFonts w:ascii="Times New Roman" w:hAnsi="Times New Roman" w:cs="Times New Roman"/>
      <w:b/>
      <w:bCs/>
      <w:sz w:val="17"/>
      <w:szCs w:val="17"/>
      <w:u w:val="none"/>
    </w:rPr>
  </w:style>
  <w:style w:type="character" w:customStyle="1" w:styleId="29pt">
    <w:name w:val="Основной текст (2) + 9 pt"/>
    <w:basedOn w:val="23"/>
    <w:uiPriority w:val="99"/>
    <w:rPr>
      <w:rFonts w:ascii="Times New Roman" w:hAnsi="Times New Roman" w:cs="Times New Roman"/>
      <w:sz w:val="18"/>
      <w:szCs w:val="18"/>
      <w:u w:val="none"/>
    </w:rPr>
  </w:style>
  <w:style w:type="character" w:customStyle="1" w:styleId="29pt1">
    <w:name w:val="Основной текст (2) + 9 pt1"/>
    <w:basedOn w:val="23"/>
    <w:uiPriority w:val="99"/>
    <w:rPr>
      <w:rFonts w:ascii="Times New Roman" w:hAnsi="Times New Roman" w:cs="Times New Roman"/>
      <w:sz w:val="18"/>
      <w:szCs w:val="18"/>
      <w:u w:val="none"/>
    </w:rPr>
  </w:style>
  <w:style w:type="character" w:customStyle="1" w:styleId="89pt">
    <w:name w:val="Основной текст (8) + 9 pt"/>
    <w:aliases w:val="Не полужирный16"/>
    <w:basedOn w:val="8"/>
    <w:uiPriority w:val="99"/>
    <w:rPr>
      <w:rFonts w:ascii="Times New Roman" w:hAnsi="Times New Roman" w:cs="Times New Roman"/>
      <w:b/>
      <w:bCs/>
      <w:sz w:val="18"/>
      <w:szCs w:val="18"/>
      <w:u w:val="none"/>
    </w:rPr>
  </w:style>
  <w:style w:type="character" w:customStyle="1" w:styleId="89pt1">
    <w:name w:val="Основной текст (8) + 9 pt1"/>
    <w:aliases w:val="Не полужирный15"/>
    <w:basedOn w:val="8"/>
    <w:uiPriority w:val="99"/>
    <w:rPr>
      <w:rFonts w:ascii="Times New Roman" w:hAnsi="Times New Roman" w:cs="Times New Roman"/>
      <w:b/>
      <w:bCs/>
      <w:sz w:val="18"/>
      <w:szCs w:val="18"/>
      <w:u w:val="none"/>
    </w:rPr>
  </w:style>
  <w:style w:type="character" w:customStyle="1" w:styleId="8Verdana">
    <w:name w:val="Основной текст (8) + Verdana"/>
    <w:aliases w:val="7,5 pt12,Не полужирный14"/>
    <w:basedOn w:val="8"/>
    <w:uiPriority w:val="99"/>
    <w:rPr>
      <w:rFonts w:ascii="Verdana" w:hAnsi="Verdana" w:cs="Verdana"/>
      <w:b/>
      <w:bCs/>
      <w:sz w:val="15"/>
      <w:szCs w:val="15"/>
      <w:u w:val="none"/>
    </w:rPr>
  </w:style>
  <w:style w:type="character" w:customStyle="1" w:styleId="88">
    <w:name w:val="Основной текст (8) + 8"/>
    <w:aliases w:val="5 pt11"/>
    <w:basedOn w:val="8"/>
    <w:uiPriority w:val="99"/>
    <w:rPr>
      <w:rFonts w:ascii="Times New Roman" w:hAnsi="Times New Roman" w:cs="Times New Roman"/>
      <w:b/>
      <w:bCs/>
      <w:sz w:val="17"/>
      <w:szCs w:val="17"/>
      <w:u w:val="none"/>
    </w:rPr>
  </w:style>
  <w:style w:type="character" w:customStyle="1" w:styleId="8ArialNarrow">
    <w:name w:val="Основной текст (8) + Arial Narrow"/>
    <w:aliases w:val="8 pt,Не полужирный13"/>
    <w:basedOn w:val="8"/>
    <w:uiPriority w:val="99"/>
    <w:rPr>
      <w:rFonts w:ascii="Arial Narrow" w:hAnsi="Arial Narrow" w:cs="Arial Narrow"/>
      <w:b/>
      <w:bCs/>
      <w:sz w:val="16"/>
      <w:szCs w:val="16"/>
      <w:u w:val="none"/>
    </w:rPr>
  </w:style>
  <w:style w:type="character" w:customStyle="1" w:styleId="84">
    <w:name w:val="Основной текст (8) + 4"/>
    <w:aliases w:val="5 pt10"/>
    <w:basedOn w:val="8"/>
    <w:uiPriority w:val="99"/>
    <w:rPr>
      <w:rFonts w:ascii="Times New Roman" w:hAnsi="Times New Roman" w:cs="Times New Roman"/>
      <w:b/>
      <w:bCs/>
      <w:sz w:val="9"/>
      <w:szCs w:val="9"/>
      <w:u w:val="none"/>
    </w:rPr>
  </w:style>
  <w:style w:type="character" w:customStyle="1" w:styleId="110">
    <w:name w:val="Колонтитул + 11"/>
    <w:aliases w:val="5 pt9"/>
    <w:basedOn w:val="a4"/>
    <w:uiPriority w:val="99"/>
    <w:rPr>
      <w:rFonts w:ascii="Times New Roman" w:hAnsi="Times New Roman" w:cs="Times New Roman"/>
      <w:sz w:val="23"/>
      <w:szCs w:val="23"/>
      <w:u w:val="none"/>
    </w:rPr>
  </w:style>
  <w:style w:type="character" w:customStyle="1" w:styleId="8MicrosoftSansSerif">
    <w:name w:val="Основной текст (8) + Microsoft Sans Serif"/>
    <w:aliases w:val="17 pt,Не полужирный12,Курсив8"/>
    <w:basedOn w:val="8"/>
    <w:uiPriority w:val="99"/>
    <w:rPr>
      <w:rFonts w:ascii="Microsoft Sans Serif" w:hAnsi="Microsoft Sans Serif" w:cs="Microsoft Sans Serif"/>
      <w:b/>
      <w:bCs/>
      <w:i/>
      <w:iCs/>
      <w:sz w:val="34"/>
      <w:szCs w:val="34"/>
      <w:u w:val="none"/>
    </w:rPr>
  </w:style>
  <w:style w:type="character" w:customStyle="1" w:styleId="810pt">
    <w:name w:val="Основной текст (8) + 10 pt"/>
    <w:aliases w:val="Не полужирный11"/>
    <w:basedOn w:val="8"/>
    <w:uiPriority w:val="99"/>
    <w:rPr>
      <w:rFonts w:ascii="Times New Roman" w:hAnsi="Times New Roman" w:cs="Times New Roman"/>
      <w:b/>
      <w:bCs/>
      <w:sz w:val="20"/>
      <w:szCs w:val="20"/>
      <w:u w:val="none"/>
    </w:rPr>
  </w:style>
  <w:style w:type="character" w:customStyle="1" w:styleId="8TrebuchetMS">
    <w:name w:val="Основной текст (8) + Trebuchet MS"/>
    <w:aliases w:val="9,5 pt8,Не полужирный10,Курсив7"/>
    <w:basedOn w:val="8"/>
    <w:uiPriority w:val="99"/>
    <w:rPr>
      <w:rFonts w:ascii="Trebuchet MS" w:hAnsi="Trebuchet MS" w:cs="Trebuchet MS"/>
      <w:b/>
      <w:bCs/>
      <w:i/>
      <w:iCs/>
      <w:sz w:val="19"/>
      <w:szCs w:val="19"/>
      <w:u w:val="none"/>
    </w:rPr>
  </w:style>
  <w:style w:type="character" w:customStyle="1" w:styleId="8SegoeUI">
    <w:name w:val="Основной текст (8) + Segoe UI"/>
    <w:aliases w:val="21 pt,Не полужирный9"/>
    <w:basedOn w:val="8"/>
    <w:uiPriority w:val="99"/>
    <w:rPr>
      <w:rFonts w:ascii="Segoe UI" w:hAnsi="Segoe UI" w:cs="Segoe UI"/>
      <w:b/>
      <w:bCs/>
      <w:spacing w:val="0"/>
      <w:sz w:val="42"/>
      <w:szCs w:val="42"/>
      <w:u w:val="none"/>
    </w:rPr>
  </w:style>
  <w:style w:type="character" w:customStyle="1" w:styleId="9">
    <w:name w:val="Основной текст (9)_"/>
    <w:basedOn w:val="a0"/>
    <w:link w:val="90"/>
    <w:uiPriority w:val="99"/>
    <w:locked/>
    <w:rPr>
      <w:rFonts w:ascii="Times New Roman" w:hAnsi="Times New Roman" w:cs="Times New Roman"/>
      <w:noProof/>
      <w:sz w:val="20"/>
      <w:szCs w:val="20"/>
      <w:u w:val="none"/>
    </w:rPr>
  </w:style>
  <w:style w:type="character" w:customStyle="1" w:styleId="100">
    <w:name w:val="Основной текст (10)_"/>
    <w:basedOn w:val="a0"/>
    <w:link w:val="101"/>
    <w:uiPriority w:val="99"/>
    <w:locked/>
    <w:rPr>
      <w:rFonts w:ascii="Consolas" w:hAnsi="Consolas" w:cs="Consolas"/>
      <w:b/>
      <w:bCs/>
      <w:sz w:val="56"/>
      <w:szCs w:val="56"/>
      <w:u w:val="none"/>
    </w:rPr>
  </w:style>
  <w:style w:type="character" w:customStyle="1" w:styleId="252">
    <w:name w:val="Основной текст (25)"/>
    <w:basedOn w:val="a0"/>
    <w:uiPriority w:val="99"/>
    <w:rPr>
      <w:rFonts w:ascii="Times New Roman" w:hAnsi="Times New Roman" w:cs="Times New Roman"/>
      <w:b/>
      <w:bCs/>
      <w:u w:val="none"/>
    </w:rPr>
  </w:style>
  <w:style w:type="character" w:customStyle="1" w:styleId="232">
    <w:name w:val="Основной текст (2) + Полужирный3"/>
    <w:aliases w:val="Курсив6"/>
    <w:basedOn w:val="23"/>
    <w:uiPriority w:val="99"/>
    <w:rPr>
      <w:rFonts w:ascii="Times New Roman" w:hAnsi="Times New Roman" w:cs="Times New Roman"/>
      <w:b/>
      <w:bCs/>
      <w:i/>
      <w:iCs/>
      <w:sz w:val="26"/>
      <w:szCs w:val="26"/>
      <w:u w:val="none"/>
    </w:rPr>
  </w:style>
  <w:style w:type="character" w:customStyle="1" w:styleId="111">
    <w:name w:val="Основной текст (11)_"/>
    <w:basedOn w:val="a0"/>
    <w:link w:val="112"/>
    <w:uiPriority w:val="99"/>
    <w:locked/>
    <w:rPr>
      <w:rFonts w:ascii="MS Gothic" w:eastAsia="MS Gothic" w:cs="MS Gothic"/>
      <w:i/>
      <w:iCs/>
      <w:sz w:val="8"/>
      <w:szCs w:val="8"/>
      <w:u w:val="none"/>
    </w:rPr>
  </w:style>
  <w:style w:type="character" w:customStyle="1" w:styleId="26">
    <w:name w:val="Колонтитул (2)_"/>
    <w:basedOn w:val="a0"/>
    <w:link w:val="2a"/>
    <w:uiPriority w:val="99"/>
    <w:locked/>
    <w:rPr>
      <w:rFonts w:ascii="Times New Roman" w:hAnsi="Times New Roman" w:cs="Times New Roman"/>
      <w:sz w:val="23"/>
      <w:szCs w:val="23"/>
      <w:u w:val="none"/>
    </w:rPr>
  </w:style>
  <w:style w:type="character" w:customStyle="1" w:styleId="6">
    <w:name w:val="Основной текст (6)"/>
    <w:basedOn w:val="a0"/>
    <w:uiPriority w:val="99"/>
    <w:rPr>
      <w:rFonts w:ascii="Times New Roman" w:hAnsi="Times New Roman" w:cs="Times New Roman"/>
      <w:b/>
      <w:bCs/>
      <w:sz w:val="23"/>
      <w:szCs w:val="23"/>
      <w:u w:val="none"/>
    </w:rPr>
  </w:style>
  <w:style w:type="character" w:customStyle="1" w:styleId="222">
    <w:name w:val="Основной текст (2) + Полужирный2"/>
    <w:aliases w:val="Курсив5,Малые прописные"/>
    <w:basedOn w:val="23"/>
    <w:uiPriority w:val="99"/>
    <w:rPr>
      <w:rFonts w:ascii="Times New Roman" w:hAnsi="Times New Roman" w:cs="Times New Roman"/>
      <w:b/>
      <w:bCs/>
      <w:i/>
      <w:iCs/>
      <w:smallCaps/>
      <w:sz w:val="26"/>
      <w:szCs w:val="26"/>
      <w:u w:val="single"/>
    </w:rPr>
  </w:style>
  <w:style w:type="character" w:customStyle="1" w:styleId="260">
    <w:name w:val="Основной текст (2)6"/>
    <w:basedOn w:val="23"/>
    <w:uiPriority w:val="99"/>
    <w:rPr>
      <w:rFonts w:ascii="Times New Roman" w:hAnsi="Times New Roman" w:cs="Times New Roman"/>
      <w:sz w:val="26"/>
      <w:szCs w:val="26"/>
      <w:u w:val="none"/>
    </w:rPr>
  </w:style>
  <w:style w:type="character" w:customStyle="1" w:styleId="212">
    <w:name w:val="Основной текст (2) + Полужирный1"/>
    <w:aliases w:val="Курсив4"/>
    <w:basedOn w:val="23"/>
    <w:uiPriority w:val="99"/>
    <w:rPr>
      <w:rFonts w:ascii="Times New Roman" w:hAnsi="Times New Roman" w:cs="Times New Roman"/>
      <w:b/>
      <w:bCs/>
      <w:i/>
      <w:iCs/>
      <w:sz w:val="26"/>
      <w:szCs w:val="26"/>
      <w:u w:val="single"/>
    </w:rPr>
  </w:style>
  <w:style w:type="character" w:customStyle="1" w:styleId="60">
    <w:name w:val="Основной текст (6)_"/>
    <w:basedOn w:val="a0"/>
    <w:link w:val="61"/>
    <w:uiPriority w:val="99"/>
    <w:locked/>
    <w:rPr>
      <w:rFonts w:ascii="Times New Roman" w:hAnsi="Times New Roman" w:cs="Times New Roman"/>
      <w:b/>
      <w:bCs/>
      <w:sz w:val="23"/>
      <w:szCs w:val="23"/>
      <w:u w:val="none"/>
    </w:rPr>
  </w:style>
  <w:style w:type="character" w:customStyle="1" w:styleId="253">
    <w:name w:val="Основной текст (2)5"/>
    <w:basedOn w:val="23"/>
    <w:uiPriority w:val="99"/>
    <w:rPr>
      <w:rFonts w:ascii="Times New Roman" w:hAnsi="Times New Roman" w:cs="Times New Roman"/>
      <w:sz w:val="26"/>
      <w:szCs w:val="26"/>
      <w:u w:val="single"/>
    </w:rPr>
  </w:style>
  <w:style w:type="character" w:customStyle="1" w:styleId="246">
    <w:name w:val="Основной текст (2)4"/>
    <w:basedOn w:val="23"/>
    <w:uiPriority w:val="99"/>
    <w:rPr>
      <w:rFonts w:ascii="Times New Roman" w:hAnsi="Times New Roman" w:cs="Times New Roman"/>
      <w:sz w:val="26"/>
      <w:szCs w:val="26"/>
      <w:u w:val="none"/>
    </w:rPr>
  </w:style>
  <w:style w:type="character" w:customStyle="1" w:styleId="120">
    <w:name w:val="Основной текст (12)_"/>
    <w:basedOn w:val="a0"/>
    <w:link w:val="121"/>
    <w:uiPriority w:val="99"/>
    <w:locked/>
    <w:rPr>
      <w:rFonts w:ascii="Times New Roman" w:hAnsi="Times New Roman" w:cs="Times New Roman"/>
      <w:b/>
      <w:bCs/>
      <w:sz w:val="22"/>
      <w:szCs w:val="22"/>
      <w:u w:val="none"/>
    </w:rPr>
  </w:style>
  <w:style w:type="character" w:customStyle="1" w:styleId="211pt">
    <w:name w:val="Основной текст (2) + 11 pt"/>
    <w:basedOn w:val="23"/>
    <w:uiPriority w:val="99"/>
    <w:rPr>
      <w:rFonts w:ascii="Times New Roman" w:hAnsi="Times New Roman" w:cs="Times New Roman"/>
      <w:sz w:val="22"/>
      <w:szCs w:val="22"/>
      <w:u w:val="none"/>
    </w:rPr>
  </w:style>
  <w:style w:type="character" w:customStyle="1" w:styleId="413pt0">
    <w:name w:val="Колонтитул (4) + 13 pt"/>
    <w:basedOn w:val="41"/>
    <w:uiPriority w:val="99"/>
    <w:rPr>
      <w:rFonts w:ascii="Times New Roman" w:hAnsi="Times New Roman" w:cs="Times New Roman"/>
      <w:spacing w:val="0"/>
      <w:sz w:val="26"/>
      <w:szCs w:val="26"/>
      <w:u w:val="none"/>
    </w:rPr>
  </w:style>
  <w:style w:type="character" w:customStyle="1" w:styleId="21pt">
    <w:name w:val="Основной текст (2) + Интервал 1 pt"/>
    <w:basedOn w:val="23"/>
    <w:uiPriority w:val="99"/>
    <w:rPr>
      <w:rFonts w:ascii="Times New Roman" w:hAnsi="Times New Roman" w:cs="Times New Roman"/>
      <w:spacing w:val="30"/>
      <w:sz w:val="26"/>
      <w:szCs w:val="26"/>
      <w:u w:val="none"/>
    </w:rPr>
  </w:style>
  <w:style w:type="character" w:customStyle="1" w:styleId="33">
    <w:name w:val="Колонтитул (3)_"/>
    <w:basedOn w:val="a0"/>
    <w:link w:val="34"/>
    <w:uiPriority w:val="99"/>
    <w:locked/>
    <w:rPr>
      <w:rFonts w:ascii="Times New Roman" w:hAnsi="Times New Roman" w:cs="Times New Roman"/>
      <w:sz w:val="26"/>
      <w:szCs w:val="26"/>
      <w:u w:val="none"/>
    </w:rPr>
  </w:style>
  <w:style w:type="character" w:customStyle="1" w:styleId="64">
    <w:name w:val="Основной текст (6)4"/>
    <w:basedOn w:val="60"/>
    <w:uiPriority w:val="99"/>
    <w:rPr>
      <w:rFonts w:ascii="Times New Roman" w:hAnsi="Times New Roman" w:cs="Times New Roman"/>
      <w:b/>
      <w:bCs/>
      <w:sz w:val="23"/>
      <w:szCs w:val="23"/>
      <w:u w:val="single"/>
    </w:rPr>
  </w:style>
  <w:style w:type="character" w:customStyle="1" w:styleId="63">
    <w:name w:val="Основной текст (6)3"/>
    <w:basedOn w:val="60"/>
    <w:uiPriority w:val="99"/>
    <w:rPr>
      <w:rFonts w:ascii="Times New Roman" w:hAnsi="Times New Roman" w:cs="Times New Roman"/>
      <w:b/>
      <w:bCs/>
      <w:sz w:val="23"/>
      <w:szCs w:val="23"/>
      <w:u w:val="none"/>
    </w:rPr>
  </w:style>
  <w:style w:type="character" w:customStyle="1" w:styleId="613pt">
    <w:name w:val="Основной текст (6) + 13 pt"/>
    <w:aliases w:val="Не полужирный8,Курсив3,Интервал -1 pt1,Масштаб 150%2"/>
    <w:basedOn w:val="60"/>
    <w:uiPriority w:val="99"/>
    <w:rPr>
      <w:rFonts w:ascii="Times New Roman" w:hAnsi="Times New Roman" w:cs="Times New Roman"/>
      <w:b/>
      <w:bCs/>
      <w:i/>
      <w:iCs/>
      <w:spacing w:val="-30"/>
      <w:w w:val="150"/>
      <w:sz w:val="26"/>
      <w:szCs w:val="26"/>
      <w:u w:val="single"/>
    </w:rPr>
  </w:style>
  <w:style w:type="character" w:customStyle="1" w:styleId="62">
    <w:name w:val="Основной текст (6)2"/>
    <w:basedOn w:val="60"/>
    <w:uiPriority w:val="99"/>
    <w:rPr>
      <w:rFonts w:ascii="Times New Roman" w:hAnsi="Times New Roman" w:cs="Times New Roman"/>
      <w:b/>
      <w:bCs/>
      <w:sz w:val="23"/>
      <w:szCs w:val="23"/>
      <w:u w:val="single"/>
    </w:rPr>
  </w:style>
  <w:style w:type="character" w:customStyle="1" w:styleId="613pt1">
    <w:name w:val="Основной текст (6) + 13 pt1"/>
    <w:aliases w:val="Не полужирный7"/>
    <w:basedOn w:val="60"/>
    <w:uiPriority w:val="99"/>
    <w:rPr>
      <w:rFonts w:ascii="Times New Roman" w:hAnsi="Times New Roman" w:cs="Times New Roman"/>
      <w:b/>
      <w:bCs/>
      <w:sz w:val="26"/>
      <w:szCs w:val="26"/>
      <w:u w:val="none"/>
    </w:rPr>
  </w:style>
  <w:style w:type="character" w:customStyle="1" w:styleId="290">
    <w:name w:val="Основной текст (2) + 9"/>
    <w:aliases w:val="5 pt7,Малые прописные1"/>
    <w:basedOn w:val="23"/>
    <w:uiPriority w:val="99"/>
    <w:rPr>
      <w:rFonts w:ascii="Times New Roman" w:hAnsi="Times New Roman" w:cs="Times New Roman"/>
      <w:smallCaps/>
      <w:sz w:val="19"/>
      <w:szCs w:val="19"/>
      <w:u w:val="none"/>
    </w:rPr>
  </w:style>
  <w:style w:type="character" w:customStyle="1" w:styleId="2-1pt">
    <w:name w:val="Основной текст (2) + Интервал -1 pt"/>
    <w:basedOn w:val="23"/>
    <w:uiPriority w:val="99"/>
    <w:rPr>
      <w:rFonts w:ascii="Times New Roman" w:hAnsi="Times New Roman" w:cs="Times New Roman"/>
      <w:spacing w:val="-30"/>
      <w:sz w:val="26"/>
      <w:szCs w:val="26"/>
      <w:u w:val="none"/>
    </w:rPr>
  </w:style>
  <w:style w:type="character" w:customStyle="1" w:styleId="2Consolas">
    <w:name w:val="Основной текст (2) + Consolas"/>
    <w:aliases w:val="28 pt,Полужирный2"/>
    <w:basedOn w:val="23"/>
    <w:uiPriority w:val="99"/>
    <w:rPr>
      <w:rFonts w:ascii="Consolas" w:hAnsi="Consolas" w:cs="Consolas"/>
      <w:b/>
      <w:bCs/>
      <w:sz w:val="56"/>
      <w:szCs w:val="56"/>
      <w:u w:val="none"/>
    </w:rPr>
  </w:style>
  <w:style w:type="character" w:customStyle="1" w:styleId="233">
    <w:name w:val="Основной текст (2)3"/>
    <w:basedOn w:val="23"/>
    <w:uiPriority w:val="99"/>
    <w:rPr>
      <w:rFonts w:ascii="Times New Roman" w:hAnsi="Times New Roman" w:cs="Times New Roman"/>
      <w:sz w:val="26"/>
      <w:szCs w:val="26"/>
      <w:u w:val="none"/>
    </w:rPr>
  </w:style>
  <w:style w:type="character" w:customStyle="1" w:styleId="223">
    <w:name w:val="Основной текст (2)2"/>
    <w:basedOn w:val="23"/>
    <w:uiPriority w:val="99"/>
    <w:rPr>
      <w:rFonts w:ascii="Times New Roman" w:hAnsi="Times New Roman" w:cs="Times New Roman"/>
      <w:sz w:val="26"/>
      <w:szCs w:val="26"/>
      <w:u w:val="none"/>
    </w:rPr>
  </w:style>
  <w:style w:type="character" w:customStyle="1" w:styleId="23pt">
    <w:name w:val="Основной текст (2) + Интервал 3 pt"/>
    <w:basedOn w:val="23"/>
    <w:uiPriority w:val="99"/>
    <w:rPr>
      <w:rFonts w:ascii="Times New Roman" w:hAnsi="Times New Roman" w:cs="Times New Roman"/>
      <w:spacing w:val="70"/>
      <w:sz w:val="26"/>
      <w:szCs w:val="26"/>
      <w:u w:val="none"/>
    </w:rPr>
  </w:style>
  <w:style w:type="character" w:customStyle="1" w:styleId="1413pt1">
    <w:name w:val="Основной текст (14) + 13 pt1"/>
    <w:aliases w:val="Не полужирный6,Не курсив4"/>
    <w:basedOn w:val="14"/>
    <w:uiPriority w:val="99"/>
    <w:rPr>
      <w:rFonts w:ascii="Times New Roman" w:hAnsi="Times New Roman" w:cs="Times New Roman"/>
      <w:b/>
      <w:bCs/>
      <w:i/>
      <w:iCs/>
      <w:sz w:val="26"/>
      <w:szCs w:val="26"/>
      <w:u w:val="none"/>
    </w:rPr>
  </w:style>
  <w:style w:type="character" w:customStyle="1" w:styleId="10TimesNewRoman">
    <w:name w:val="Основной текст (10) + Times New Roman"/>
    <w:aliases w:val="13 pt,Не полужирный5"/>
    <w:basedOn w:val="100"/>
    <w:uiPriority w:val="99"/>
    <w:rPr>
      <w:rFonts w:ascii="Times New Roman" w:hAnsi="Times New Roman" w:cs="Times New Roman"/>
      <w:b/>
      <w:bCs/>
      <w:sz w:val="26"/>
      <w:szCs w:val="26"/>
      <w:u w:val="none"/>
    </w:rPr>
  </w:style>
  <w:style w:type="character" w:customStyle="1" w:styleId="2b">
    <w:name w:val="Подпись к таблице (2)_"/>
    <w:basedOn w:val="a0"/>
    <w:link w:val="2c"/>
    <w:uiPriority w:val="99"/>
    <w:locked/>
    <w:rPr>
      <w:rFonts w:ascii="Times New Roman" w:hAnsi="Times New Roman" w:cs="Times New Roman"/>
      <w:sz w:val="26"/>
      <w:szCs w:val="26"/>
      <w:u w:val="none"/>
    </w:rPr>
  </w:style>
  <w:style w:type="character" w:customStyle="1" w:styleId="10CordiaUPC">
    <w:name w:val="Основной текст (10) + CordiaUPC"/>
    <w:aliases w:val="19 pt"/>
    <w:basedOn w:val="100"/>
    <w:uiPriority w:val="99"/>
    <w:rPr>
      <w:rFonts w:ascii="CordiaUPC" w:hAnsi="CordiaUPC" w:cs="CordiaUPC"/>
      <w:b/>
      <w:bCs/>
      <w:sz w:val="38"/>
      <w:szCs w:val="38"/>
      <w:u w:val="none"/>
    </w:rPr>
  </w:style>
  <w:style w:type="character" w:customStyle="1" w:styleId="10CordiaUPC1">
    <w:name w:val="Основной текст (10) + CordiaUPC1"/>
    <w:aliases w:val="20 pt,Не полужирный4"/>
    <w:basedOn w:val="100"/>
    <w:uiPriority w:val="99"/>
    <w:rPr>
      <w:rFonts w:ascii="CordiaUPC" w:hAnsi="CordiaUPC" w:cs="CordiaUPC"/>
      <w:b/>
      <w:bCs/>
      <w:sz w:val="40"/>
      <w:szCs w:val="40"/>
      <w:u w:val="none"/>
    </w:rPr>
  </w:style>
  <w:style w:type="character" w:customStyle="1" w:styleId="10TimesNewRoman2">
    <w:name w:val="Основной текст (10) + Times New Roman2"/>
    <w:aliases w:val="13 pt2,Не полужирный3"/>
    <w:basedOn w:val="100"/>
    <w:uiPriority w:val="99"/>
    <w:rPr>
      <w:rFonts w:ascii="Times New Roman" w:hAnsi="Times New Roman" w:cs="Times New Roman"/>
      <w:b/>
      <w:bCs/>
      <w:sz w:val="26"/>
      <w:szCs w:val="26"/>
      <w:u w:val="none"/>
    </w:rPr>
  </w:style>
  <w:style w:type="character" w:customStyle="1" w:styleId="10TimesNewRoman1">
    <w:name w:val="Основной текст (10) + Times New Roman1"/>
    <w:aliases w:val="13 pt1,Курсив2"/>
    <w:basedOn w:val="100"/>
    <w:uiPriority w:val="99"/>
    <w:rPr>
      <w:rFonts w:ascii="Times New Roman" w:hAnsi="Times New Roman" w:cs="Times New Roman"/>
      <w:b/>
      <w:bCs/>
      <w:i/>
      <w:iCs/>
      <w:sz w:val="26"/>
      <w:szCs w:val="26"/>
      <w:u w:val="none"/>
    </w:rPr>
  </w:style>
  <w:style w:type="character" w:customStyle="1" w:styleId="311">
    <w:name w:val="Колонтитул (3) + 11"/>
    <w:aliases w:val="5 pt6"/>
    <w:basedOn w:val="33"/>
    <w:uiPriority w:val="99"/>
    <w:rPr>
      <w:rFonts w:ascii="Times New Roman" w:hAnsi="Times New Roman" w:cs="Times New Roman"/>
      <w:sz w:val="23"/>
      <w:szCs w:val="23"/>
      <w:u w:val="none"/>
    </w:rPr>
  </w:style>
  <w:style w:type="character" w:customStyle="1" w:styleId="81pt">
    <w:name w:val="Основной текст (8) + Интервал 1 pt"/>
    <w:basedOn w:val="8"/>
    <w:uiPriority w:val="99"/>
    <w:rPr>
      <w:rFonts w:ascii="Times New Roman" w:hAnsi="Times New Roman" w:cs="Times New Roman"/>
      <w:b/>
      <w:bCs/>
      <w:spacing w:val="20"/>
      <w:sz w:val="23"/>
      <w:szCs w:val="23"/>
      <w:u w:val="none"/>
    </w:rPr>
  </w:style>
  <w:style w:type="character" w:customStyle="1" w:styleId="61pt">
    <w:name w:val="Основной текст (6) + Интервал 1 pt"/>
    <w:basedOn w:val="60"/>
    <w:uiPriority w:val="99"/>
    <w:rPr>
      <w:rFonts w:ascii="Times New Roman" w:hAnsi="Times New Roman" w:cs="Times New Roman"/>
      <w:b/>
      <w:bCs/>
      <w:spacing w:val="20"/>
      <w:sz w:val="23"/>
      <w:szCs w:val="23"/>
      <w:u w:val="none"/>
    </w:rPr>
  </w:style>
  <w:style w:type="character" w:customStyle="1" w:styleId="261">
    <w:name w:val="Основной текст (26)_"/>
    <w:basedOn w:val="a0"/>
    <w:link w:val="262"/>
    <w:uiPriority w:val="99"/>
    <w:locked/>
    <w:rPr>
      <w:rFonts w:ascii="Times New Roman" w:hAnsi="Times New Roman" w:cs="Times New Roman"/>
      <w:b/>
      <w:bCs/>
      <w:i/>
      <w:iCs/>
      <w:sz w:val="26"/>
      <w:szCs w:val="26"/>
      <w:u w:val="none"/>
    </w:rPr>
  </w:style>
  <w:style w:type="character" w:customStyle="1" w:styleId="264pt">
    <w:name w:val="Основной текст (26) + Интервал 4 pt"/>
    <w:basedOn w:val="261"/>
    <w:uiPriority w:val="99"/>
    <w:rPr>
      <w:rFonts w:ascii="Times New Roman" w:hAnsi="Times New Roman" w:cs="Times New Roman"/>
      <w:b/>
      <w:bCs/>
      <w:i/>
      <w:iCs/>
      <w:spacing w:val="80"/>
      <w:sz w:val="26"/>
      <w:szCs w:val="26"/>
      <w:u w:val="none"/>
    </w:rPr>
  </w:style>
  <w:style w:type="character" w:customStyle="1" w:styleId="263">
    <w:name w:val="Основной текст (26) + Не полужирный"/>
    <w:aliases w:val="Не курсив3"/>
    <w:basedOn w:val="261"/>
    <w:uiPriority w:val="99"/>
    <w:rPr>
      <w:rFonts w:ascii="Times New Roman" w:hAnsi="Times New Roman" w:cs="Times New Roman"/>
      <w:b/>
      <w:bCs/>
      <w:i/>
      <w:iCs/>
      <w:sz w:val="26"/>
      <w:szCs w:val="26"/>
      <w:u w:val="none"/>
    </w:rPr>
  </w:style>
  <w:style w:type="character" w:customStyle="1" w:styleId="149">
    <w:name w:val="Основной текст (14) + 9"/>
    <w:aliases w:val="5 pt5,Не полужирный2,Не курсив2"/>
    <w:basedOn w:val="14"/>
    <w:uiPriority w:val="99"/>
    <w:rPr>
      <w:rFonts w:ascii="Times New Roman" w:hAnsi="Times New Roman" w:cs="Times New Roman"/>
      <w:b/>
      <w:bCs/>
      <w:i/>
      <w:iCs/>
      <w:sz w:val="19"/>
      <w:szCs w:val="19"/>
      <w:u w:val="none"/>
    </w:rPr>
  </w:style>
  <w:style w:type="character" w:customStyle="1" w:styleId="1410">
    <w:name w:val="Основной текст (14) + Не полужирный1"/>
    <w:basedOn w:val="14"/>
    <w:uiPriority w:val="99"/>
    <w:rPr>
      <w:rFonts w:ascii="Times New Roman" w:hAnsi="Times New Roman" w:cs="Times New Roman"/>
      <w:b/>
      <w:bCs/>
      <w:i/>
      <w:iCs/>
      <w:sz w:val="24"/>
      <w:szCs w:val="24"/>
      <w:u w:val="none"/>
    </w:rPr>
  </w:style>
  <w:style w:type="character" w:customStyle="1" w:styleId="14LucidaSansUnicode">
    <w:name w:val="Основной текст (14) + Lucida Sans Unicode"/>
    <w:aliases w:val="91,5 pt4,Не полужирный1,Не курсив1"/>
    <w:basedOn w:val="14"/>
    <w:uiPriority w:val="99"/>
    <w:rPr>
      <w:rFonts w:ascii="Lucida Sans Unicode" w:hAnsi="Lucida Sans Unicode" w:cs="Lucida Sans Unicode"/>
      <w:b/>
      <w:bCs/>
      <w:i/>
      <w:iCs/>
      <w:sz w:val="19"/>
      <w:szCs w:val="19"/>
      <w:u w:val="none"/>
    </w:rPr>
  </w:style>
  <w:style w:type="character" w:customStyle="1" w:styleId="14100">
    <w:name w:val="Основной текст (14) + 10"/>
    <w:aliases w:val="5 pt3"/>
    <w:basedOn w:val="14"/>
    <w:uiPriority w:val="99"/>
    <w:rPr>
      <w:rFonts w:ascii="Times New Roman" w:hAnsi="Times New Roman" w:cs="Times New Roman"/>
      <w:b/>
      <w:bCs/>
      <w:i/>
      <w:iCs/>
      <w:sz w:val="21"/>
      <w:szCs w:val="21"/>
      <w:u w:val="none"/>
    </w:rPr>
  </w:style>
  <w:style w:type="character" w:customStyle="1" w:styleId="313pt">
    <w:name w:val="Основной текст (3) + 13 pt"/>
    <w:aliases w:val="Курсив1,Масштаб 150%1"/>
    <w:basedOn w:val="31"/>
    <w:uiPriority w:val="99"/>
    <w:rPr>
      <w:rFonts w:ascii="Times New Roman" w:hAnsi="Times New Roman" w:cs="Times New Roman"/>
      <w:i/>
      <w:iCs/>
      <w:w w:val="150"/>
      <w:sz w:val="26"/>
      <w:szCs w:val="26"/>
      <w:u w:val="single"/>
    </w:rPr>
  </w:style>
  <w:style w:type="character" w:customStyle="1" w:styleId="3110">
    <w:name w:val="Основной текст (3) + 11"/>
    <w:aliases w:val="5 pt2,Полужирный1"/>
    <w:basedOn w:val="31"/>
    <w:uiPriority w:val="99"/>
    <w:rPr>
      <w:rFonts w:ascii="Times New Roman" w:hAnsi="Times New Roman" w:cs="Times New Roman"/>
      <w:b/>
      <w:bCs/>
      <w:noProof/>
      <w:sz w:val="23"/>
      <w:szCs w:val="23"/>
      <w:u w:val="none"/>
    </w:rPr>
  </w:style>
  <w:style w:type="character" w:customStyle="1" w:styleId="254">
    <w:name w:val="Заголовок №2 (5)_"/>
    <w:basedOn w:val="a0"/>
    <w:link w:val="255"/>
    <w:uiPriority w:val="99"/>
    <w:locked/>
    <w:rPr>
      <w:rFonts w:ascii="Times New Roman" w:hAnsi="Times New Roman" w:cs="Times New Roman"/>
      <w:sz w:val="26"/>
      <w:szCs w:val="26"/>
      <w:u w:val="none"/>
    </w:rPr>
  </w:style>
  <w:style w:type="character" w:customStyle="1" w:styleId="39">
    <w:name w:val="Основной текст (3) + 9"/>
    <w:aliases w:val="5 pt1"/>
    <w:basedOn w:val="31"/>
    <w:uiPriority w:val="99"/>
    <w:rPr>
      <w:rFonts w:ascii="Times New Roman" w:hAnsi="Times New Roman" w:cs="Times New Roman"/>
      <w:sz w:val="19"/>
      <w:szCs w:val="19"/>
      <w:u w:val="none"/>
    </w:rPr>
  </w:style>
  <w:style w:type="character" w:customStyle="1" w:styleId="234">
    <w:name w:val="Заголовок №2 (3)_"/>
    <w:basedOn w:val="a0"/>
    <w:link w:val="235"/>
    <w:uiPriority w:val="99"/>
    <w:locked/>
    <w:rPr>
      <w:rFonts w:ascii="Times New Roman" w:hAnsi="Times New Roman" w:cs="Times New Roman"/>
      <w:b/>
      <w:bCs/>
      <w:sz w:val="23"/>
      <w:szCs w:val="23"/>
      <w:u w:val="none"/>
    </w:rPr>
  </w:style>
  <w:style w:type="character" w:customStyle="1" w:styleId="264">
    <w:name w:val="Заголовок №2 (6)_"/>
    <w:basedOn w:val="a0"/>
    <w:link w:val="265"/>
    <w:uiPriority w:val="99"/>
    <w:locked/>
    <w:rPr>
      <w:rFonts w:ascii="Times New Roman" w:hAnsi="Times New Roman" w:cs="Times New Roman"/>
      <w:b/>
      <w:bCs/>
      <w:sz w:val="28"/>
      <w:szCs w:val="28"/>
      <w:u w:val="none"/>
    </w:rPr>
  </w:style>
  <w:style w:type="character" w:customStyle="1" w:styleId="270">
    <w:name w:val="Основной текст (27)_"/>
    <w:basedOn w:val="a0"/>
    <w:link w:val="271"/>
    <w:uiPriority w:val="99"/>
    <w:locked/>
    <w:rPr>
      <w:rFonts w:ascii="Times New Roman" w:hAnsi="Times New Roman" w:cs="Times New Roman"/>
      <w:b/>
      <w:bCs/>
      <w:sz w:val="28"/>
      <w:szCs w:val="28"/>
      <w:u w:val="none"/>
    </w:rPr>
  </w:style>
  <w:style w:type="character" w:customStyle="1" w:styleId="281">
    <w:name w:val="Основной текст (28)_"/>
    <w:basedOn w:val="a0"/>
    <w:link w:val="282"/>
    <w:uiPriority w:val="99"/>
    <w:locked/>
    <w:rPr>
      <w:rFonts w:ascii="Times New Roman" w:hAnsi="Times New Roman" w:cs="Times New Roman"/>
      <w:sz w:val="11"/>
      <w:szCs w:val="11"/>
      <w:u w:val="none"/>
    </w:rPr>
  </w:style>
  <w:style w:type="character" w:customStyle="1" w:styleId="17">
    <w:name w:val="Основной текст (17)_"/>
    <w:basedOn w:val="a0"/>
    <w:link w:val="170"/>
    <w:uiPriority w:val="99"/>
    <w:locked/>
    <w:rPr>
      <w:rFonts w:ascii="Times New Roman" w:hAnsi="Times New Roman" w:cs="Times New Roman"/>
      <w:sz w:val="8"/>
      <w:szCs w:val="8"/>
      <w:u w:val="none"/>
    </w:rPr>
  </w:style>
  <w:style w:type="character" w:customStyle="1" w:styleId="24pt">
    <w:name w:val="Основной текст (2) + Интервал 4 pt"/>
    <w:basedOn w:val="23"/>
    <w:uiPriority w:val="99"/>
    <w:rPr>
      <w:rFonts w:ascii="Times New Roman" w:hAnsi="Times New Roman" w:cs="Times New Roman"/>
      <w:spacing w:val="80"/>
      <w:sz w:val="26"/>
      <w:szCs w:val="26"/>
      <w:u w:val="none"/>
    </w:rPr>
  </w:style>
  <w:style w:type="character" w:customStyle="1" w:styleId="52">
    <w:name w:val="Основной текст (5)2"/>
    <w:basedOn w:val="5"/>
    <w:uiPriority w:val="99"/>
    <w:rPr>
      <w:rFonts w:ascii="Times New Roman" w:hAnsi="Times New Roman" w:cs="Times New Roman"/>
      <w:b/>
      <w:bCs/>
      <w:sz w:val="28"/>
      <w:szCs w:val="28"/>
      <w:u w:val="none"/>
    </w:rPr>
  </w:style>
  <w:style w:type="character" w:customStyle="1" w:styleId="22pt">
    <w:name w:val="Основной текст (2) + Интервал 2 pt"/>
    <w:basedOn w:val="23"/>
    <w:uiPriority w:val="99"/>
    <w:rPr>
      <w:rFonts w:ascii="Times New Roman" w:hAnsi="Times New Roman" w:cs="Times New Roman"/>
      <w:spacing w:val="40"/>
      <w:sz w:val="26"/>
      <w:szCs w:val="26"/>
      <w:u w:val="none"/>
    </w:rPr>
  </w:style>
  <w:style w:type="paragraph" w:customStyle="1" w:styleId="32">
    <w:name w:val="Основной текст (3)"/>
    <w:basedOn w:val="a"/>
    <w:link w:val="31"/>
    <w:uiPriority w:val="99"/>
    <w:pPr>
      <w:shd w:val="clear" w:color="auto" w:fill="FFFFFF"/>
      <w:spacing w:line="240" w:lineRule="atLeast"/>
      <w:jc w:val="center"/>
    </w:pPr>
    <w:rPr>
      <w:rFonts w:ascii="Times New Roman" w:hAnsi="Times New Roman" w:cs="Times New Roman"/>
      <w:color w:val="auto"/>
    </w:rPr>
  </w:style>
  <w:style w:type="paragraph" w:customStyle="1" w:styleId="12">
    <w:name w:val="Заголовок №1"/>
    <w:basedOn w:val="a"/>
    <w:link w:val="11"/>
    <w:uiPriority w:val="99"/>
    <w:pPr>
      <w:shd w:val="clear" w:color="auto" w:fill="FFFFFF"/>
      <w:spacing w:line="240" w:lineRule="atLeast"/>
      <w:outlineLvl w:val="0"/>
    </w:pPr>
    <w:rPr>
      <w:rFonts w:ascii="Times New Roman" w:hAnsi="Times New Roman" w:cs="Times New Roman"/>
      <w:b/>
      <w:bCs/>
      <w:color w:val="auto"/>
      <w:sz w:val="36"/>
      <w:szCs w:val="36"/>
    </w:rPr>
  </w:style>
  <w:style w:type="paragraph" w:customStyle="1" w:styleId="22">
    <w:name w:val="Заголовок №2"/>
    <w:basedOn w:val="a"/>
    <w:link w:val="21"/>
    <w:uiPriority w:val="99"/>
    <w:pPr>
      <w:shd w:val="clear" w:color="auto" w:fill="FFFFFF"/>
      <w:spacing w:line="240" w:lineRule="atLeast"/>
      <w:jc w:val="center"/>
      <w:outlineLvl w:val="1"/>
    </w:pPr>
    <w:rPr>
      <w:rFonts w:ascii="Times New Roman" w:hAnsi="Times New Roman" w:cs="Times New Roman"/>
      <w:b/>
      <w:bCs/>
      <w:color w:val="auto"/>
      <w:sz w:val="28"/>
      <w:szCs w:val="28"/>
    </w:rPr>
  </w:style>
  <w:style w:type="paragraph" w:customStyle="1" w:styleId="210">
    <w:name w:val="Основной текст (2)1"/>
    <w:basedOn w:val="a"/>
    <w:link w:val="23"/>
    <w:uiPriority w:val="99"/>
    <w:pPr>
      <w:shd w:val="clear" w:color="auto" w:fill="FFFFFF"/>
      <w:spacing w:line="317" w:lineRule="exact"/>
    </w:pPr>
    <w:rPr>
      <w:rFonts w:ascii="Times New Roman" w:hAnsi="Times New Roman" w:cs="Times New Roman"/>
      <w:color w:val="auto"/>
      <w:sz w:val="26"/>
      <w:szCs w:val="26"/>
    </w:rPr>
  </w:style>
  <w:style w:type="paragraph" w:customStyle="1" w:styleId="231">
    <w:name w:val="Основной текст (23)"/>
    <w:basedOn w:val="a"/>
    <w:link w:val="230"/>
    <w:uiPriority w:val="99"/>
    <w:pPr>
      <w:shd w:val="clear" w:color="auto" w:fill="FFFFFF"/>
      <w:spacing w:line="240" w:lineRule="atLeast"/>
    </w:pPr>
    <w:rPr>
      <w:rFonts w:ascii="Trebuchet MS" w:hAnsi="Trebuchet MS" w:cs="Trebuchet MS"/>
      <w:color w:val="auto"/>
      <w:sz w:val="10"/>
      <w:szCs w:val="10"/>
    </w:rPr>
  </w:style>
  <w:style w:type="paragraph" w:customStyle="1" w:styleId="13">
    <w:name w:val="Колонтитул1"/>
    <w:basedOn w:val="a"/>
    <w:link w:val="a4"/>
    <w:uiPriority w:val="99"/>
    <w:pPr>
      <w:shd w:val="clear" w:color="auto" w:fill="FFFFFF"/>
      <w:spacing w:line="240" w:lineRule="atLeast"/>
    </w:pPr>
    <w:rPr>
      <w:rFonts w:ascii="Times New Roman" w:hAnsi="Times New Roman" w:cs="Times New Roman"/>
      <w:color w:val="auto"/>
      <w:sz w:val="21"/>
      <w:szCs w:val="21"/>
    </w:rPr>
  </w:style>
  <w:style w:type="paragraph" w:customStyle="1" w:styleId="42">
    <w:name w:val="Колонтитул (4)"/>
    <w:basedOn w:val="a"/>
    <w:link w:val="41"/>
    <w:uiPriority w:val="99"/>
    <w:pPr>
      <w:shd w:val="clear" w:color="auto" w:fill="FFFFFF"/>
      <w:spacing w:line="240" w:lineRule="atLeast"/>
    </w:pPr>
    <w:rPr>
      <w:rFonts w:ascii="Times New Roman" w:hAnsi="Times New Roman" w:cs="Times New Roman"/>
      <w:color w:val="auto"/>
      <w:sz w:val="8"/>
      <w:szCs w:val="8"/>
    </w:rPr>
  </w:style>
  <w:style w:type="paragraph" w:customStyle="1" w:styleId="410">
    <w:name w:val="Основной текст (4)1"/>
    <w:basedOn w:val="a"/>
    <w:link w:val="43"/>
    <w:uiPriority w:val="99"/>
    <w:pPr>
      <w:shd w:val="clear" w:color="auto" w:fill="FFFFFF"/>
      <w:spacing w:line="322" w:lineRule="exact"/>
      <w:ind w:firstLine="740"/>
      <w:jc w:val="both"/>
    </w:pPr>
    <w:rPr>
      <w:rFonts w:ascii="Times New Roman" w:hAnsi="Times New Roman" w:cs="Times New Roman"/>
      <w:b/>
      <w:bCs/>
      <w:color w:val="auto"/>
      <w:sz w:val="28"/>
      <w:szCs w:val="28"/>
    </w:rPr>
  </w:style>
  <w:style w:type="paragraph" w:customStyle="1" w:styleId="241">
    <w:name w:val="Основной текст (24)1"/>
    <w:basedOn w:val="a"/>
    <w:link w:val="240"/>
    <w:uiPriority w:val="99"/>
    <w:pPr>
      <w:shd w:val="clear" w:color="auto" w:fill="FFFFFF"/>
      <w:spacing w:line="226" w:lineRule="exact"/>
    </w:pPr>
    <w:rPr>
      <w:rFonts w:ascii="Times New Roman" w:hAnsi="Times New Roman" w:cs="Times New Roman"/>
      <w:b/>
      <w:bCs/>
      <w:color w:val="auto"/>
      <w:sz w:val="17"/>
      <w:szCs w:val="17"/>
    </w:rPr>
  </w:style>
  <w:style w:type="paragraph" w:customStyle="1" w:styleId="140">
    <w:name w:val="Основной текст (14)"/>
    <w:basedOn w:val="a"/>
    <w:link w:val="14"/>
    <w:uiPriority w:val="99"/>
    <w:pPr>
      <w:shd w:val="clear" w:color="auto" w:fill="FFFFFF"/>
      <w:spacing w:line="322" w:lineRule="exact"/>
      <w:jc w:val="right"/>
    </w:pPr>
    <w:rPr>
      <w:rFonts w:ascii="Times New Roman" w:hAnsi="Times New Roman" w:cs="Times New Roman"/>
      <w:b/>
      <w:bCs/>
      <w:i/>
      <w:iCs/>
      <w:color w:val="auto"/>
    </w:rPr>
  </w:style>
  <w:style w:type="paragraph" w:customStyle="1" w:styleId="51">
    <w:name w:val="Основной текст (5)1"/>
    <w:basedOn w:val="a"/>
    <w:link w:val="5"/>
    <w:uiPriority w:val="99"/>
    <w:pPr>
      <w:shd w:val="clear" w:color="auto" w:fill="FFFFFF"/>
      <w:spacing w:line="317" w:lineRule="exact"/>
    </w:pPr>
    <w:rPr>
      <w:rFonts w:ascii="Times New Roman" w:hAnsi="Times New Roman" w:cs="Times New Roman"/>
      <w:b/>
      <w:bCs/>
      <w:color w:val="auto"/>
      <w:sz w:val="28"/>
      <w:szCs w:val="28"/>
    </w:rPr>
  </w:style>
  <w:style w:type="paragraph" w:customStyle="1" w:styleId="221">
    <w:name w:val="Заголовок №2 (2)"/>
    <w:basedOn w:val="a"/>
    <w:link w:val="220"/>
    <w:uiPriority w:val="99"/>
    <w:pPr>
      <w:shd w:val="clear" w:color="auto" w:fill="FFFFFF"/>
      <w:spacing w:line="240" w:lineRule="atLeast"/>
      <w:jc w:val="center"/>
      <w:outlineLvl w:val="1"/>
    </w:pPr>
    <w:rPr>
      <w:rFonts w:ascii="Times New Roman" w:hAnsi="Times New Roman" w:cs="Times New Roman"/>
      <w:b/>
      <w:bCs/>
      <w:color w:val="auto"/>
      <w:sz w:val="28"/>
      <w:szCs w:val="28"/>
    </w:rPr>
  </w:style>
  <w:style w:type="paragraph" w:customStyle="1" w:styleId="2510">
    <w:name w:val="Основной текст (25)1"/>
    <w:basedOn w:val="a"/>
    <w:link w:val="251"/>
    <w:uiPriority w:val="99"/>
    <w:pPr>
      <w:shd w:val="clear" w:color="auto" w:fill="FFFFFF"/>
      <w:spacing w:line="298" w:lineRule="exact"/>
    </w:pPr>
    <w:rPr>
      <w:rFonts w:ascii="Times New Roman" w:hAnsi="Times New Roman" w:cs="Times New Roman"/>
      <w:b/>
      <w:bCs/>
      <w:color w:val="auto"/>
    </w:rPr>
  </w:style>
  <w:style w:type="paragraph" w:customStyle="1" w:styleId="245">
    <w:name w:val="Заголовок №2 (4)"/>
    <w:basedOn w:val="a"/>
    <w:link w:val="244"/>
    <w:uiPriority w:val="99"/>
    <w:pPr>
      <w:shd w:val="clear" w:color="auto" w:fill="FFFFFF"/>
      <w:spacing w:line="240" w:lineRule="atLeast"/>
      <w:outlineLvl w:val="1"/>
    </w:pPr>
    <w:rPr>
      <w:rFonts w:ascii="Times New Roman" w:hAnsi="Times New Roman" w:cs="Times New Roman"/>
      <w:b/>
      <w:bCs/>
      <w:color w:val="auto"/>
    </w:rPr>
  </w:style>
  <w:style w:type="paragraph" w:customStyle="1" w:styleId="70">
    <w:name w:val="Основной текст (7)"/>
    <w:basedOn w:val="a"/>
    <w:link w:val="7"/>
    <w:uiPriority w:val="99"/>
    <w:pPr>
      <w:shd w:val="clear" w:color="auto" w:fill="FFFFFF"/>
      <w:spacing w:line="230" w:lineRule="exact"/>
      <w:jc w:val="right"/>
    </w:pPr>
    <w:rPr>
      <w:rFonts w:ascii="Times New Roman" w:hAnsi="Times New Roman" w:cs="Times New Roman"/>
      <w:color w:val="auto"/>
      <w:sz w:val="19"/>
      <w:szCs w:val="19"/>
    </w:rPr>
  </w:style>
  <w:style w:type="paragraph" w:customStyle="1" w:styleId="81">
    <w:name w:val="Основной текст (8)1"/>
    <w:basedOn w:val="a"/>
    <w:link w:val="8"/>
    <w:uiPriority w:val="99"/>
    <w:pPr>
      <w:shd w:val="clear" w:color="auto" w:fill="FFFFFF"/>
      <w:spacing w:line="240" w:lineRule="atLeast"/>
      <w:jc w:val="both"/>
    </w:pPr>
    <w:rPr>
      <w:rFonts w:ascii="Times New Roman" w:hAnsi="Times New Roman" w:cs="Times New Roman"/>
      <w:b/>
      <w:bCs/>
      <w:color w:val="auto"/>
      <w:sz w:val="23"/>
      <w:szCs w:val="23"/>
    </w:rPr>
  </w:style>
  <w:style w:type="paragraph" w:customStyle="1" w:styleId="a7">
    <w:name w:val="Подпись к таблице"/>
    <w:basedOn w:val="a"/>
    <w:link w:val="a6"/>
    <w:uiPriority w:val="99"/>
    <w:pPr>
      <w:shd w:val="clear" w:color="auto" w:fill="FFFFFF"/>
      <w:spacing w:line="240" w:lineRule="atLeast"/>
    </w:pPr>
    <w:rPr>
      <w:rFonts w:ascii="Times New Roman" w:hAnsi="Times New Roman" w:cs="Times New Roman"/>
      <w:b/>
      <w:bCs/>
      <w:color w:val="auto"/>
      <w:sz w:val="17"/>
      <w:szCs w:val="17"/>
    </w:rPr>
  </w:style>
  <w:style w:type="paragraph" w:customStyle="1" w:styleId="90">
    <w:name w:val="Основной текст (9)"/>
    <w:basedOn w:val="a"/>
    <w:link w:val="9"/>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101">
    <w:name w:val="Основной текст (10)"/>
    <w:basedOn w:val="a"/>
    <w:link w:val="100"/>
    <w:uiPriority w:val="99"/>
    <w:pPr>
      <w:shd w:val="clear" w:color="auto" w:fill="FFFFFF"/>
      <w:spacing w:line="240" w:lineRule="atLeast"/>
    </w:pPr>
    <w:rPr>
      <w:rFonts w:ascii="Consolas" w:hAnsi="Consolas" w:cs="Consolas"/>
      <w:b/>
      <w:bCs/>
      <w:color w:val="auto"/>
      <w:sz w:val="56"/>
      <w:szCs w:val="56"/>
    </w:rPr>
  </w:style>
  <w:style w:type="paragraph" w:customStyle="1" w:styleId="112">
    <w:name w:val="Основной текст (11)"/>
    <w:basedOn w:val="a"/>
    <w:link w:val="111"/>
    <w:uiPriority w:val="99"/>
    <w:pPr>
      <w:shd w:val="clear" w:color="auto" w:fill="FFFFFF"/>
      <w:spacing w:line="240" w:lineRule="atLeast"/>
    </w:pPr>
    <w:rPr>
      <w:rFonts w:ascii="MS Gothic" w:eastAsia="MS Gothic" w:cs="MS Gothic"/>
      <w:i/>
      <w:iCs/>
      <w:color w:val="auto"/>
      <w:sz w:val="8"/>
      <w:szCs w:val="8"/>
    </w:rPr>
  </w:style>
  <w:style w:type="paragraph" w:customStyle="1" w:styleId="2a">
    <w:name w:val="Колонтитул (2)"/>
    <w:basedOn w:val="a"/>
    <w:link w:val="26"/>
    <w:uiPriority w:val="99"/>
    <w:pPr>
      <w:shd w:val="clear" w:color="auto" w:fill="FFFFFF"/>
      <w:spacing w:line="240" w:lineRule="atLeast"/>
    </w:pPr>
    <w:rPr>
      <w:rFonts w:ascii="Times New Roman" w:hAnsi="Times New Roman" w:cs="Times New Roman"/>
      <w:color w:val="auto"/>
      <w:sz w:val="23"/>
      <w:szCs w:val="23"/>
    </w:rPr>
  </w:style>
  <w:style w:type="paragraph" w:customStyle="1" w:styleId="61">
    <w:name w:val="Основной текст (6)1"/>
    <w:basedOn w:val="a"/>
    <w:link w:val="60"/>
    <w:uiPriority w:val="99"/>
    <w:pPr>
      <w:shd w:val="clear" w:color="auto" w:fill="FFFFFF"/>
      <w:spacing w:line="475" w:lineRule="exact"/>
      <w:jc w:val="center"/>
    </w:pPr>
    <w:rPr>
      <w:rFonts w:ascii="Times New Roman" w:hAnsi="Times New Roman" w:cs="Times New Roman"/>
      <w:b/>
      <w:bCs/>
      <w:color w:val="auto"/>
      <w:sz w:val="23"/>
      <w:szCs w:val="23"/>
    </w:rPr>
  </w:style>
  <w:style w:type="paragraph" w:customStyle="1" w:styleId="121">
    <w:name w:val="Основной текст (12)"/>
    <w:basedOn w:val="a"/>
    <w:link w:val="120"/>
    <w:uiPriority w:val="99"/>
    <w:pPr>
      <w:shd w:val="clear" w:color="auto" w:fill="FFFFFF"/>
      <w:spacing w:line="254" w:lineRule="exact"/>
    </w:pPr>
    <w:rPr>
      <w:rFonts w:ascii="Times New Roman" w:hAnsi="Times New Roman" w:cs="Times New Roman"/>
      <w:b/>
      <w:bCs/>
      <w:color w:val="auto"/>
      <w:sz w:val="22"/>
      <w:szCs w:val="22"/>
    </w:rPr>
  </w:style>
  <w:style w:type="paragraph" w:customStyle="1" w:styleId="34">
    <w:name w:val="Колонтитул (3)"/>
    <w:basedOn w:val="a"/>
    <w:link w:val="33"/>
    <w:uiPriority w:val="99"/>
    <w:pPr>
      <w:shd w:val="clear" w:color="auto" w:fill="FFFFFF"/>
      <w:spacing w:line="240" w:lineRule="atLeast"/>
    </w:pPr>
    <w:rPr>
      <w:rFonts w:ascii="Times New Roman" w:hAnsi="Times New Roman" w:cs="Times New Roman"/>
      <w:color w:val="auto"/>
      <w:sz w:val="26"/>
      <w:szCs w:val="26"/>
    </w:rPr>
  </w:style>
  <w:style w:type="paragraph" w:customStyle="1" w:styleId="2c">
    <w:name w:val="Подпись к таблице (2)"/>
    <w:basedOn w:val="a"/>
    <w:link w:val="2b"/>
    <w:uiPriority w:val="99"/>
    <w:pPr>
      <w:shd w:val="clear" w:color="auto" w:fill="FFFFFF"/>
      <w:spacing w:line="240" w:lineRule="atLeast"/>
    </w:pPr>
    <w:rPr>
      <w:rFonts w:ascii="Times New Roman" w:hAnsi="Times New Roman" w:cs="Times New Roman"/>
      <w:color w:val="auto"/>
      <w:sz w:val="26"/>
      <w:szCs w:val="26"/>
    </w:rPr>
  </w:style>
  <w:style w:type="paragraph" w:customStyle="1" w:styleId="262">
    <w:name w:val="Основной текст (26)"/>
    <w:basedOn w:val="a"/>
    <w:link w:val="261"/>
    <w:uiPriority w:val="99"/>
    <w:pPr>
      <w:shd w:val="clear" w:color="auto" w:fill="FFFFFF"/>
      <w:spacing w:line="322" w:lineRule="exact"/>
      <w:jc w:val="center"/>
    </w:pPr>
    <w:rPr>
      <w:rFonts w:ascii="Times New Roman" w:hAnsi="Times New Roman" w:cs="Times New Roman"/>
      <w:b/>
      <w:bCs/>
      <w:i/>
      <w:iCs/>
      <w:color w:val="auto"/>
      <w:sz w:val="26"/>
      <w:szCs w:val="26"/>
    </w:rPr>
  </w:style>
  <w:style w:type="paragraph" w:customStyle="1" w:styleId="255">
    <w:name w:val="Заголовок №2 (5)"/>
    <w:basedOn w:val="a"/>
    <w:link w:val="254"/>
    <w:uiPriority w:val="99"/>
    <w:pPr>
      <w:shd w:val="clear" w:color="auto" w:fill="FFFFFF"/>
      <w:spacing w:line="240" w:lineRule="atLeast"/>
      <w:jc w:val="both"/>
      <w:outlineLvl w:val="1"/>
    </w:pPr>
    <w:rPr>
      <w:rFonts w:ascii="Times New Roman" w:hAnsi="Times New Roman" w:cs="Times New Roman"/>
      <w:color w:val="auto"/>
      <w:sz w:val="26"/>
      <w:szCs w:val="26"/>
    </w:rPr>
  </w:style>
  <w:style w:type="paragraph" w:customStyle="1" w:styleId="235">
    <w:name w:val="Заголовок №2 (3)"/>
    <w:basedOn w:val="a"/>
    <w:link w:val="234"/>
    <w:uiPriority w:val="99"/>
    <w:pPr>
      <w:shd w:val="clear" w:color="auto" w:fill="FFFFFF"/>
      <w:spacing w:line="302" w:lineRule="exact"/>
      <w:jc w:val="both"/>
      <w:outlineLvl w:val="1"/>
    </w:pPr>
    <w:rPr>
      <w:rFonts w:ascii="Times New Roman" w:hAnsi="Times New Roman" w:cs="Times New Roman"/>
      <w:b/>
      <w:bCs/>
      <w:color w:val="auto"/>
      <w:sz w:val="23"/>
      <w:szCs w:val="23"/>
    </w:rPr>
  </w:style>
  <w:style w:type="paragraph" w:customStyle="1" w:styleId="265">
    <w:name w:val="Заголовок №2 (6)"/>
    <w:basedOn w:val="a"/>
    <w:link w:val="264"/>
    <w:uiPriority w:val="99"/>
    <w:pPr>
      <w:shd w:val="clear" w:color="auto" w:fill="FFFFFF"/>
      <w:spacing w:line="317" w:lineRule="exact"/>
      <w:outlineLvl w:val="1"/>
    </w:pPr>
    <w:rPr>
      <w:rFonts w:ascii="Times New Roman" w:hAnsi="Times New Roman" w:cs="Times New Roman"/>
      <w:b/>
      <w:bCs/>
      <w:color w:val="auto"/>
      <w:sz w:val="28"/>
      <w:szCs w:val="28"/>
    </w:rPr>
  </w:style>
  <w:style w:type="paragraph" w:customStyle="1" w:styleId="271">
    <w:name w:val="Основной текст (27)"/>
    <w:basedOn w:val="a"/>
    <w:link w:val="270"/>
    <w:uiPriority w:val="99"/>
    <w:pPr>
      <w:shd w:val="clear" w:color="auto" w:fill="FFFFFF"/>
      <w:spacing w:line="317" w:lineRule="exact"/>
    </w:pPr>
    <w:rPr>
      <w:rFonts w:ascii="Times New Roman" w:hAnsi="Times New Roman" w:cs="Times New Roman"/>
      <w:b/>
      <w:bCs/>
      <w:color w:val="auto"/>
      <w:sz w:val="28"/>
      <w:szCs w:val="28"/>
    </w:rPr>
  </w:style>
  <w:style w:type="paragraph" w:customStyle="1" w:styleId="282">
    <w:name w:val="Основной текст (28)"/>
    <w:basedOn w:val="a"/>
    <w:link w:val="281"/>
    <w:uiPriority w:val="99"/>
    <w:pPr>
      <w:shd w:val="clear" w:color="auto" w:fill="FFFFFF"/>
      <w:spacing w:line="240" w:lineRule="atLeast"/>
    </w:pPr>
    <w:rPr>
      <w:rFonts w:ascii="Times New Roman" w:hAnsi="Times New Roman" w:cs="Times New Roman"/>
      <w:color w:val="auto"/>
      <w:sz w:val="11"/>
      <w:szCs w:val="11"/>
    </w:rPr>
  </w:style>
  <w:style w:type="paragraph" w:customStyle="1" w:styleId="170">
    <w:name w:val="Основной текст (17)"/>
    <w:basedOn w:val="a"/>
    <w:link w:val="17"/>
    <w:uiPriority w:val="99"/>
    <w:pPr>
      <w:shd w:val="clear" w:color="auto" w:fill="FFFFFF"/>
      <w:spacing w:line="317" w:lineRule="exact"/>
    </w:pPr>
    <w:rPr>
      <w:rFonts w:ascii="Times New Roman" w:hAnsi="Times New Roman" w:cs="Times New Roman"/>
      <w:color w:val="auto"/>
      <w:sz w:val="8"/>
      <w:szCs w:val="8"/>
    </w:rPr>
  </w:style>
  <w:style w:type="paragraph" w:customStyle="1" w:styleId="ConsNormal">
    <w:name w:val="ConsNormal"/>
    <w:rsid w:val="00CF271C"/>
    <w:pPr>
      <w:widowControl w:val="0"/>
      <w:autoSpaceDE w:val="0"/>
      <w:autoSpaceDN w:val="0"/>
      <w:adjustRightInd w:val="0"/>
      <w:ind w:right="19772" w:firstLine="720"/>
    </w:pPr>
    <w:rPr>
      <w:rFonts w:ascii="Arial" w:hAnsi="Arial" w:cs="Arial"/>
      <w:sz w:val="24"/>
      <w:szCs w:val="24"/>
    </w:rPr>
  </w:style>
  <w:style w:type="paragraph" w:styleId="a8">
    <w:name w:val="Normal (Web)"/>
    <w:basedOn w:val="a"/>
    <w:uiPriority w:val="99"/>
    <w:rsid w:val="00CF271C"/>
    <w:pPr>
      <w:widowControl/>
      <w:spacing w:before="75"/>
      <w:jc w:val="both"/>
    </w:pPr>
  </w:style>
  <w:style w:type="paragraph" w:styleId="a9">
    <w:name w:val="Body Text"/>
    <w:basedOn w:val="a"/>
    <w:link w:val="aa"/>
    <w:uiPriority w:val="99"/>
    <w:rsid w:val="00CF271C"/>
    <w:pPr>
      <w:widowControl/>
      <w:tabs>
        <w:tab w:val="left" w:pos="6300"/>
      </w:tabs>
    </w:pPr>
    <w:rPr>
      <w:rFonts w:ascii="Times New Roman" w:hAnsi="Times New Roman" w:cs="Times New Roman"/>
      <w:color w:val="auto"/>
      <w:sz w:val="28"/>
    </w:rPr>
  </w:style>
  <w:style w:type="character" w:customStyle="1" w:styleId="aa">
    <w:name w:val="Основной текст Знак"/>
    <w:basedOn w:val="a0"/>
    <w:link w:val="a9"/>
    <w:uiPriority w:val="99"/>
    <w:locked/>
    <w:rsid w:val="00CF271C"/>
    <w:rPr>
      <w:rFonts w:ascii="Times New Roman" w:hAnsi="Times New Roman" w:cs="Times New Roman"/>
      <w:sz w:val="28"/>
    </w:rPr>
  </w:style>
  <w:style w:type="paragraph" w:styleId="ab">
    <w:name w:val="footer"/>
    <w:basedOn w:val="a"/>
    <w:link w:val="ac"/>
    <w:uiPriority w:val="99"/>
    <w:unhideWhenUsed/>
    <w:rsid w:val="00CD35DE"/>
    <w:pPr>
      <w:tabs>
        <w:tab w:val="center" w:pos="4677"/>
        <w:tab w:val="right" w:pos="9355"/>
      </w:tabs>
    </w:pPr>
  </w:style>
  <w:style w:type="character" w:customStyle="1" w:styleId="ac">
    <w:name w:val="Нижний колонтитул Знак"/>
    <w:basedOn w:val="a0"/>
    <w:link w:val="ab"/>
    <w:uiPriority w:val="99"/>
    <w:locked/>
    <w:rsid w:val="00CD35DE"/>
    <w:rPr>
      <w:rFonts w:cs="Arial Unicode MS"/>
      <w:color w:val="000000"/>
    </w:rPr>
  </w:style>
  <w:style w:type="paragraph" w:styleId="ad">
    <w:name w:val="header"/>
    <w:basedOn w:val="a"/>
    <w:link w:val="ae"/>
    <w:uiPriority w:val="99"/>
    <w:semiHidden/>
    <w:unhideWhenUsed/>
    <w:rsid w:val="00CD35DE"/>
    <w:pPr>
      <w:tabs>
        <w:tab w:val="center" w:pos="4677"/>
        <w:tab w:val="right" w:pos="9355"/>
      </w:tabs>
    </w:pPr>
  </w:style>
  <w:style w:type="character" w:customStyle="1" w:styleId="ae">
    <w:name w:val="Верхний колонтитул Знак"/>
    <w:basedOn w:val="a0"/>
    <w:link w:val="ad"/>
    <w:uiPriority w:val="99"/>
    <w:semiHidden/>
    <w:locked/>
    <w:rsid w:val="00CD35DE"/>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image" Target="media/image3.png"/><Relationship Id="rId38"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dm-kletnya" TargetMode="Externa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27816</Words>
  <Characters>158552</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2</cp:revision>
  <dcterms:created xsi:type="dcterms:W3CDTF">2022-04-11T07:19:00Z</dcterms:created>
  <dcterms:modified xsi:type="dcterms:W3CDTF">2022-04-11T07:19:00Z</dcterms:modified>
</cp:coreProperties>
</file>